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B9B80" w14:textId="77777777" w:rsidR="00D11418" w:rsidRDefault="00D11418" w:rsidP="00D11418">
      <w:pPr>
        <w:pStyle w:val="Paragraphedeliste"/>
        <w:jc w:val="center"/>
        <w:rPr>
          <w:rFonts w:ascii="Arial" w:hAnsi="Arial" w:cs="Arial"/>
          <w:b/>
          <w:bCs/>
          <w:sz w:val="28"/>
          <w:szCs w:val="28"/>
        </w:rPr>
      </w:pPr>
      <w:r w:rsidRPr="007C0936">
        <w:rPr>
          <w:rFonts w:ascii="Arial" w:hAnsi="Arial" w:cs="Arial"/>
          <w:b/>
          <w:bCs/>
          <w:sz w:val="28"/>
          <w:szCs w:val="28"/>
        </w:rPr>
        <w:t>CADRE DU BORDEREAU DES PRIX UNITAIRES</w:t>
      </w:r>
    </w:p>
    <w:p w14:paraId="5D7939AA" w14:textId="77777777" w:rsidR="00D11418" w:rsidRDefault="00D11418" w:rsidP="00D11418">
      <w:pPr>
        <w:pStyle w:val="Paragraphedeliste"/>
        <w:jc w:val="center"/>
        <w:rPr>
          <w:rFonts w:ascii="Arial" w:hAnsi="Arial" w:cs="Arial"/>
          <w:b/>
          <w:bCs/>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D11418" w:rsidRPr="00487DBA" w14:paraId="6C70D800" w14:textId="77777777" w:rsidTr="007D2816">
        <w:tc>
          <w:tcPr>
            <w:tcW w:w="9639" w:type="dxa"/>
            <w:shd w:val="clear" w:color="auto" w:fill="auto"/>
          </w:tcPr>
          <w:p w14:paraId="0EA6297E" w14:textId="77777777" w:rsidR="00D11418" w:rsidRPr="00487DBA" w:rsidRDefault="00D11418" w:rsidP="007D2816">
            <w:pPr>
              <w:suppressAutoHyphens w:val="0"/>
              <w:overflowPunct/>
              <w:autoSpaceDE/>
              <w:autoSpaceDN/>
              <w:adjustRightInd/>
              <w:jc w:val="left"/>
              <w:textAlignment w:val="auto"/>
              <w:rPr>
                <w:rFonts w:ascii="Arial" w:hAnsi="Arial" w:cs="Arial"/>
                <w:b/>
                <w:bCs/>
                <w:color w:val="000000"/>
                <w:sz w:val="22"/>
                <w:szCs w:val="22"/>
                <w:lang w:val="fr-FR" w:eastAsia="fr-FR"/>
              </w:rPr>
            </w:pPr>
            <w:r w:rsidRPr="00487DBA">
              <w:rPr>
                <w:rFonts w:ascii="Arial" w:hAnsi="Arial" w:cs="Arial"/>
                <w:b/>
                <w:bCs/>
                <w:color w:val="000000"/>
                <w:sz w:val="22"/>
                <w:szCs w:val="22"/>
                <w:lang w:val="fr-FR" w:eastAsia="fr-FR"/>
              </w:rPr>
              <w:t>Rues à aménager dans le bassin :</w:t>
            </w:r>
          </w:p>
          <w:p w14:paraId="17928E7C" w14:textId="77777777" w:rsidR="00D11418" w:rsidRPr="00487DBA" w:rsidRDefault="00D11418" w:rsidP="007D2816">
            <w:pPr>
              <w:pStyle w:val="Paragraphedeliste"/>
              <w:ind w:left="0"/>
              <w:jc w:val="center"/>
              <w:rPr>
                <w:rFonts w:ascii="Arial" w:hAnsi="Arial" w:cs="Arial"/>
                <w:b/>
                <w:bCs/>
                <w:sz w:val="28"/>
                <w:szCs w:val="28"/>
              </w:rPr>
            </w:pPr>
            <w:r w:rsidRPr="00487DBA">
              <w:rPr>
                <w:rFonts w:ascii="Arial" w:hAnsi="Arial" w:cs="Arial"/>
                <w:color w:val="000000"/>
                <w:sz w:val="22"/>
                <w:szCs w:val="22"/>
              </w:rPr>
              <w:t>13.275 (470 ml) ; Rue 13 280 (564 ml) ; Rue 13.267 (110)  ; Rue 13.274 (520 ml) ; Rue 13.272 (400ml); Rue 13.273 (400 ml) ; Rue 13.276 (500 ml) ; Rue 13.283 (250 ml) ; Rue 13.270 (100ml) ; Rue RX1-1 (380ml) correction de profil) ; Rue RX1-2 (360 ml), Rue RX1-3 (350 ml), Rue RX1-4 (350 ml) ; correction de profil Rue d’accès PONT de MENONTIN (400 ml)</w:t>
            </w:r>
          </w:p>
        </w:tc>
      </w:tr>
    </w:tbl>
    <w:p w14:paraId="401B779A" w14:textId="77777777" w:rsidR="00D11418" w:rsidRDefault="00D11418" w:rsidP="00D11418">
      <w:pPr>
        <w:pStyle w:val="Paragraphedeliste"/>
        <w:rPr>
          <w:rFonts w:ascii="Arial" w:hAnsi="Arial" w:cs="Arial"/>
          <w:sz w:val="22"/>
          <w:szCs w:val="22"/>
        </w:rPr>
      </w:pPr>
    </w:p>
    <w:tbl>
      <w:tblPr>
        <w:tblW w:w="9767" w:type="dxa"/>
        <w:jc w:val="center"/>
        <w:tblCellMar>
          <w:left w:w="70" w:type="dxa"/>
          <w:right w:w="70" w:type="dxa"/>
        </w:tblCellMar>
        <w:tblLook w:val="04A0" w:firstRow="1" w:lastRow="0" w:firstColumn="1" w:lastColumn="0" w:noHBand="0" w:noVBand="1"/>
      </w:tblPr>
      <w:tblGrid>
        <w:gridCol w:w="1060"/>
        <w:gridCol w:w="4175"/>
        <w:gridCol w:w="1160"/>
        <w:gridCol w:w="1392"/>
        <w:gridCol w:w="1965"/>
        <w:gridCol w:w="15"/>
      </w:tblGrid>
      <w:tr w:rsidR="00D11418" w:rsidRPr="007C0936" w14:paraId="6A64010B" w14:textId="77777777" w:rsidTr="007D2816">
        <w:trPr>
          <w:gridAfter w:val="1"/>
          <w:wAfter w:w="15" w:type="dxa"/>
          <w:trHeight w:val="170"/>
          <w:tblHeader/>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835AB" w14:textId="77777777" w:rsidR="00D11418" w:rsidRPr="00A47E14" w:rsidRDefault="00D11418" w:rsidP="007D2816">
            <w:pPr>
              <w:suppressAutoHyphens w:val="0"/>
              <w:overflowPunct/>
              <w:autoSpaceDE/>
              <w:autoSpaceDN/>
              <w:adjustRightInd/>
              <w:jc w:val="center"/>
              <w:textAlignment w:val="auto"/>
              <w:rPr>
                <w:rFonts w:ascii="Arial" w:hAnsi="Arial" w:cs="Arial"/>
                <w:b/>
                <w:bCs/>
                <w:sz w:val="18"/>
                <w:szCs w:val="18"/>
                <w:lang w:val="fr-FR" w:eastAsia="fr-FR"/>
              </w:rPr>
            </w:pPr>
            <w:r w:rsidRPr="00A47E14">
              <w:rPr>
                <w:rFonts w:ascii="Arial" w:hAnsi="Arial" w:cs="Arial"/>
                <w:b/>
                <w:bCs/>
                <w:sz w:val="18"/>
                <w:szCs w:val="18"/>
                <w:lang w:val="fr-FR" w:eastAsia="fr-FR"/>
              </w:rPr>
              <w:t>N° PRIX</w:t>
            </w:r>
          </w:p>
        </w:tc>
        <w:tc>
          <w:tcPr>
            <w:tcW w:w="41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BFE273" w14:textId="77777777" w:rsidR="00D11418" w:rsidRPr="00A47E14" w:rsidRDefault="00D11418" w:rsidP="007D2816">
            <w:pPr>
              <w:suppressAutoHyphens w:val="0"/>
              <w:overflowPunct/>
              <w:autoSpaceDE/>
              <w:autoSpaceDN/>
              <w:adjustRightInd/>
              <w:jc w:val="left"/>
              <w:textAlignment w:val="auto"/>
              <w:rPr>
                <w:rFonts w:ascii="Arial" w:hAnsi="Arial" w:cs="Arial"/>
                <w:b/>
                <w:bCs/>
                <w:sz w:val="18"/>
                <w:szCs w:val="18"/>
                <w:lang w:val="fr-FR" w:eastAsia="fr-FR"/>
              </w:rPr>
            </w:pPr>
            <w:r w:rsidRPr="00A47E14">
              <w:rPr>
                <w:rFonts w:ascii="Arial" w:hAnsi="Arial" w:cs="Arial"/>
                <w:b/>
                <w:bCs/>
                <w:sz w:val="18"/>
                <w:szCs w:val="18"/>
                <w:lang w:val="fr-FR" w:eastAsia="fr-FR"/>
              </w:rPr>
              <w:t>DESIGNATION</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F1D08" w14:textId="77777777" w:rsidR="00D11418" w:rsidRPr="00A47E14" w:rsidRDefault="00D11418" w:rsidP="007D2816">
            <w:pPr>
              <w:suppressAutoHyphens w:val="0"/>
              <w:overflowPunct/>
              <w:autoSpaceDE/>
              <w:autoSpaceDN/>
              <w:adjustRightInd/>
              <w:jc w:val="center"/>
              <w:textAlignment w:val="auto"/>
              <w:rPr>
                <w:rFonts w:ascii="Arial" w:hAnsi="Arial" w:cs="Arial"/>
                <w:b/>
                <w:bCs/>
                <w:sz w:val="18"/>
                <w:szCs w:val="18"/>
                <w:lang w:val="fr-FR" w:eastAsia="fr-FR"/>
              </w:rPr>
            </w:pPr>
            <w:r w:rsidRPr="00A47E14">
              <w:rPr>
                <w:rFonts w:ascii="Arial" w:hAnsi="Arial" w:cs="Arial"/>
                <w:b/>
                <w:bCs/>
                <w:sz w:val="18"/>
                <w:szCs w:val="18"/>
                <w:lang w:val="fr-FR" w:eastAsia="fr-FR"/>
              </w:rPr>
              <w:t>UNITE</w:t>
            </w:r>
          </w:p>
        </w:tc>
        <w:tc>
          <w:tcPr>
            <w:tcW w:w="3357" w:type="dxa"/>
            <w:gridSpan w:val="2"/>
            <w:tcBorders>
              <w:top w:val="single" w:sz="4" w:space="0" w:color="auto"/>
              <w:left w:val="nil"/>
              <w:bottom w:val="single" w:sz="4" w:space="0" w:color="auto"/>
              <w:right w:val="single" w:sz="4" w:space="0" w:color="auto"/>
            </w:tcBorders>
            <w:shd w:val="clear" w:color="000000" w:fill="FFFFFF"/>
            <w:vAlign w:val="center"/>
            <w:hideMark/>
          </w:tcPr>
          <w:p w14:paraId="52E9B224" w14:textId="77777777" w:rsidR="00D11418" w:rsidRPr="00A47E14" w:rsidRDefault="00D11418" w:rsidP="007D2816">
            <w:pPr>
              <w:suppressAutoHyphens w:val="0"/>
              <w:overflowPunct/>
              <w:autoSpaceDE/>
              <w:autoSpaceDN/>
              <w:adjustRightInd/>
              <w:jc w:val="center"/>
              <w:textAlignment w:val="auto"/>
              <w:rPr>
                <w:rFonts w:ascii="Arial" w:hAnsi="Arial" w:cs="Arial"/>
                <w:b/>
                <w:bCs/>
                <w:sz w:val="18"/>
                <w:szCs w:val="18"/>
                <w:lang w:val="fr-FR" w:eastAsia="fr-FR"/>
              </w:rPr>
            </w:pPr>
            <w:r w:rsidRPr="00A47E14">
              <w:rPr>
                <w:rFonts w:ascii="Arial" w:hAnsi="Arial" w:cs="Arial"/>
                <w:b/>
                <w:bCs/>
                <w:sz w:val="18"/>
                <w:szCs w:val="18"/>
                <w:lang w:val="fr-FR" w:eastAsia="fr-FR"/>
              </w:rPr>
              <w:t>PRIX UNITAIRE</w:t>
            </w:r>
          </w:p>
        </w:tc>
      </w:tr>
      <w:tr w:rsidR="00D11418" w:rsidRPr="007C0936" w14:paraId="530468EE" w14:textId="77777777" w:rsidTr="007D2816">
        <w:trPr>
          <w:gridAfter w:val="1"/>
          <w:wAfter w:w="15" w:type="dxa"/>
          <w:trHeight w:val="170"/>
          <w:tblHeader/>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1988E767" w14:textId="77777777" w:rsidR="00D11418" w:rsidRPr="00A47E14" w:rsidRDefault="00D11418" w:rsidP="007D2816">
            <w:pPr>
              <w:suppressAutoHyphens w:val="0"/>
              <w:overflowPunct/>
              <w:autoSpaceDE/>
              <w:autoSpaceDN/>
              <w:adjustRightInd/>
              <w:jc w:val="left"/>
              <w:textAlignment w:val="auto"/>
              <w:rPr>
                <w:rFonts w:ascii="Arial" w:hAnsi="Arial" w:cs="Arial"/>
                <w:b/>
                <w:bCs/>
                <w:sz w:val="18"/>
                <w:szCs w:val="18"/>
                <w:lang w:val="fr-FR" w:eastAsia="fr-FR"/>
              </w:rPr>
            </w:pPr>
          </w:p>
        </w:tc>
        <w:tc>
          <w:tcPr>
            <w:tcW w:w="4175" w:type="dxa"/>
            <w:vMerge/>
            <w:tcBorders>
              <w:top w:val="single" w:sz="4" w:space="0" w:color="auto"/>
              <w:left w:val="single" w:sz="4" w:space="0" w:color="auto"/>
              <w:bottom w:val="single" w:sz="4" w:space="0" w:color="auto"/>
              <w:right w:val="single" w:sz="4" w:space="0" w:color="auto"/>
            </w:tcBorders>
            <w:vAlign w:val="center"/>
            <w:hideMark/>
          </w:tcPr>
          <w:p w14:paraId="34221D2E" w14:textId="77777777" w:rsidR="00D11418" w:rsidRPr="00A47E14" w:rsidRDefault="00D11418" w:rsidP="007D2816">
            <w:pPr>
              <w:suppressAutoHyphens w:val="0"/>
              <w:overflowPunct/>
              <w:autoSpaceDE/>
              <w:autoSpaceDN/>
              <w:adjustRightInd/>
              <w:jc w:val="left"/>
              <w:textAlignment w:val="auto"/>
              <w:rPr>
                <w:rFonts w:ascii="Arial" w:hAnsi="Arial" w:cs="Arial"/>
                <w:b/>
                <w:bCs/>
                <w:sz w:val="18"/>
                <w:szCs w:val="18"/>
                <w:lang w:val="fr-FR" w:eastAsia="fr-FR"/>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1BC6417C" w14:textId="77777777" w:rsidR="00D11418" w:rsidRPr="00A47E14" w:rsidRDefault="00D11418" w:rsidP="007D2816">
            <w:pPr>
              <w:suppressAutoHyphens w:val="0"/>
              <w:overflowPunct/>
              <w:autoSpaceDE/>
              <w:autoSpaceDN/>
              <w:adjustRightInd/>
              <w:jc w:val="left"/>
              <w:textAlignment w:val="auto"/>
              <w:rPr>
                <w:rFonts w:ascii="Arial" w:hAnsi="Arial" w:cs="Arial"/>
                <w:b/>
                <w:bCs/>
                <w:sz w:val="18"/>
                <w:szCs w:val="18"/>
                <w:lang w:val="fr-FR" w:eastAsia="fr-FR"/>
              </w:rPr>
            </w:pPr>
          </w:p>
        </w:tc>
        <w:tc>
          <w:tcPr>
            <w:tcW w:w="1392" w:type="dxa"/>
            <w:tcBorders>
              <w:top w:val="nil"/>
              <w:left w:val="nil"/>
              <w:bottom w:val="single" w:sz="4" w:space="0" w:color="auto"/>
              <w:right w:val="single" w:sz="4" w:space="0" w:color="auto"/>
            </w:tcBorders>
            <w:shd w:val="clear" w:color="000000" w:fill="FFFFFF"/>
            <w:vAlign w:val="center"/>
            <w:hideMark/>
          </w:tcPr>
          <w:p w14:paraId="1FCAE85F" w14:textId="77777777" w:rsidR="00D11418" w:rsidRPr="00A47E14" w:rsidRDefault="00D11418" w:rsidP="007D2816">
            <w:pPr>
              <w:suppressAutoHyphens w:val="0"/>
              <w:overflowPunct/>
              <w:autoSpaceDE/>
              <w:autoSpaceDN/>
              <w:adjustRightInd/>
              <w:jc w:val="center"/>
              <w:textAlignment w:val="auto"/>
              <w:rPr>
                <w:rFonts w:ascii="Arial" w:hAnsi="Arial" w:cs="Arial"/>
                <w:b/>
                <w:bCs/>
                <w:sz w:val="18"/>
                <w:szCs w:val="18"/>
                <w:lang w:val="fr-FR" w:eastAsia="fr-FR"/>
              </w:rPr>
            </w:pPr>
            <w:r w:rsidRPr="00A47E14">
              <w:rPr>
                <w:rFonts w:ascii="Arial" w:hAnsi="Arial" w:cs="Arial"/>
                <w:b/>
                <w:bCs/>
                <w:sz w:val="18"/>
                <w:szCs w:val="18"/>
                <w:lang w:val="fr-FR" w:eastAsia="fr-FR"/>
              </w:rPr>
              <w:t>CHIFFRES</w:t>
            </w:r>
          </w:p>
        </w:tc>
        <w:tc>
          <w:tcPr>
            <w:tcW w:w="1965" w:type="dxa"/>
            <w:tcBorders>
              <w:top w:val="nil"/>
              <w:left w:val="nil"/>
              <w:bottom w:val="single" w:sz="4" w:space="0" w:color="auto"/>
              <w:right w:val="single" w:sz="4" w:space="0" w:color="auto"/>
            </w:tcBorders>
            <w:shd w:val="clear" w:color="000000" w:fill="FFFFFF"/>
            <w:noWrap/>
            <w:vAlign w:val="center"/>
            <w:hideMark/>
          </w:tcPr>
          <w:p w14:paraId="46415270" w14:textId="77777777" w:rsidR="00D11418" w:rsidRPr="00A47E14" w:rsidRDefault="00D11418" w:rsidP="007D2816">
            <w:pPr>
              <w:suppressAutoHyphens w:val="0"/>
              <w:overflowPunct/>
              <w:autoSpaceDE/>
              <w:autoSpaceDN/>
              <w:adjustRightInd/>
              <w:jc w:val="center"/>
              <w:textAlignment w:val="auto"/>
              <w:rPr>
                <w:rFonts w:ascii="Arial" w:hAnsi="Arial" w:cs="Arial"/>
                <w:b/>
                <w:bCs/>
                <w:sz w:val="18"/>
                <w:szCs w:val="18"/>
                <w:lang w:val="fr-FR" w:eastAsia="fr-FR"/>
              </w:rPr>
            </w:pPr>
            <w:r w:rsidRPr="00A47E14">
              <w:rPr>
                <w:rFonts w:ascii="Arial" w:hAnsi="Arial" w:cs="Arial"/>
                <w:b/>
                <w:bCs/>
                <w:sz w:val="18"/>
                <w:szCs w:val="18"/>
                <w:lang w:val="fr-FR" w:eastAsia="fr-FR"/>
              </w:rPr>
              <w:t>LETTRES</w:t>
            </w:r>
          </w:p>
        </w:tc>
      </w:tr>
      <w:tr w:rsidR="00D11418" w:rsidRPr="007C0936" w14:paraId="36F2931E" w14:textId="77777777" w:rsidTr="007D2816">
        <w:trPr>
          <w:trHeight w:val="170"/>
          <w:jc w:val="center"/>
        </w:trPr>
        <w:tc>
          <w:tcPr>
            <w:tcW w:w="97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3A4EEC" w14:textId="77777777" w:rsidR="00D11418" w:rsidRPr="00A47E14" w:rsidRDefault="00D11418" w:rsidP="007D2816">
            <w:pPr>
              <w:suppressAutoHyphens w:val="0"/>
              <w:overflowPunct/>
              <w:autoSpaceDE/>
              <w:autoSpaceDN/>
              <w:adjustRightInd/>
              <w:jc w:val="left"/>
              <w:textAlignment w:val="auto"/>
              <w:rPr>
                <w:rFonts w:ascii="Arial" w:hAnsi="Arial" w:cs="Arial"/>
                <w:b/>
                <w:bCs/>
                <w:sz w:val="18"/>
                <w:szCs w:val="18"/>
                <w:u w:val="single"/>
                <w:lang w:val="fr-FR" w:eastAsia="fr-FR"/>
              </w:rPr>
            </w:pPr>
            <w:r w:rsidRPr="00A47E14">
              <w:rPr>
                <w:rFonts w:ascii="Arial" w:hAnsi="Arial" w:cs="Arial"/>
                <w:b/>
                <w:bCs/>
                <w:sz w:val="18"/>
                <w:szCs w:val="18"/>
                <w:u w:val="single"/>
                <w:lang w:val="fr-FR" w:eastAsia="fr-FR"/>
              </w:rPr>
              <w:t>PRIX 000 - INSTALLATIONS DE CHANTIER</w:t>
            </w:r>
          </w:p>
        </w:tc>
      </w:tr>
      <w:tr w:rsidR="00D11418" w:rsidRPr="007C0936" w14:paraId="189583D5"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302C89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001</w:t>
            </w:r>
          </w:p>
        </w:tc>
        <w:tc>
          <w:tcPr>
            <w:tcW w:w="4175" w:type="dxa"/>
            <w:tcBorders>
              <w:top w:val="nil"/>
              <w:left w:val="nil"/>
              <w:bottom w:val="single" w:sz="4" w:space="0" w:color="auto"/>
              <w:right w:val="single" w:sz="4" w:space="0" w:color="auto"/>
            </w:tcBorders>
            <w:shd w:val="clear" w:color="auto" w:fill="auto"/>
            <w:vAlign w:val="center"/>
            <w:hideMark/>
          </w:tcPr>
          <w:p w14:paraId="6CD5B81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001 - Installation de chantier, travaux topographiques, études techniques et élaboration du projet d'exécution, installation de sécurité, repli et nettoyage en fin de chantier</w:t>
            </w:r>
          </w:p>
        </w:tc>
        <w:tc>
          <w:tcPr>
            <w:tcW w:w="1160" w:type="dxa"/>
            <w:tcBorders>
              <w:top w:val="nil"/>
              <w:left w:val="nil"/>
              <w:bottom w:val="single" w:sz="4" w:space="0" w:color="auto"/>
              <w:right w:val="single" w:sz="4" w:space="0" w:color="auto"/>
            </w:tcBorders>
            <w:shd w:val="clear" w:color="auto" w:fill="auto"/>
            <w:vAlign w:val="center"/>
            <w:hideMark/>
          </w:tcPr>
          <w:p w14:paraId="5E03705D"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FF</w:t>
            </w:r>
          </w:p>
        </w:tc>
        <w:tc>
          <w:tcPr>
            <w:tcW w:w="1392" w:type="dxa"/>
            <w:tcBorders>
              <w:top w:val="nil"/>
              <w:left w:val="nil"/>
              <w:bottom w:val="single" w:sz="4" w:space="0" w:color="auto"/>
              <w:right w:val="single" w:sz="4" w:space="0" w:color="auto"/>
            </w:tcBorders>
            <w:shd w:val="clear" w:color="auto" w:fill="auto"/>
            <w:vAlign w:val="center"/>
            <w:hideMark/>
          </w:tcPr>
          <w:p w14:paraId="44FA9A4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5CFE086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4D07A1E7"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AEF342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003</w:t>
            </w:r>
          </w:p>
        </w:tc>
        <w:tc>
          <w:tcPr>
            <w:tcW w:w="4175" w:type="dxa"/>
            <w:tcBorders>
              <w:top w:val="nil"/>
              <w:left w:val="nil"/>
              <w:bottom w:val="single" w:sz="4" w:space="0" w:color="auto"/>
              <w:right w:val="single" w:sz="4" w:space="0" w:color="auto"/>
            </w:tcBorders>
            <w:shd w:val="clear" w:color="auto" w:fill="auto"/>
            <w:vAlign w:val="center"/>
            <w:hideMark/>
          </w:tcPr>
          <w:p w14:paraId="05AFC73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003 – Aménagement de déviation</w:t>
            </w:r>
          </w:p>
        </w:tc>
        <w:tc>
          <w:tcPr>
            <w:tcW w:w="1160" w:type="dxa"/>
            <w:tcBorders>
              <w:top w:val="nil"/>
              <w:left w:val="nil"/>
              <w:bottom w:val="single" w:sz="4" w:space="0" w:color="auto"/>
              <w:right w:val="single" w:sz="4" w:space="0" w:color="auto"/>
            </w:tcBorders>
            <w:shd w:val="clear" w:color="auto" w:fill="auto"/>
            <w:vAlign w:val="center"/>
            <w:hideMark/>
          </w:tcPr>
          <w:p w14:paraId="437A0157"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FF</w:t>
            </w:r>
          </w:p>
        </w:tc>
        <w:tc>
          <w:tcPr>
            <w:tcW w:w="1392" w:type="dxa"/>
            <w:tcBorders>
              <w:top w:val="nil"/>
              <w:left w:val="nil"/>
              <w:bottom w:val="single" w:sz="4" w:space="0" w:color="auto"/>
              <w:right w:val="single" w:sz="4" w:space="0" w:color="auto"/>
            </w:tcBorders>
            <w:shd w:val="clear" w:color="auto" w:fill="auto"/>
            <w:noWrap/>
            <w:vAlign w:val="center"/>
            <w:hideMark/>
          </w:tcPr>
          <w:p w14:paraId="3A922C3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14B70A0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4345A424" w14:textId="77777777" w:rsidTr="007D2816">
        <w:trPr>
          <w:trHeight w:val="170"/>
          <w:jc w:val="center"/>
        </w:trPr>
        <w:tc>
          <w:tcPr>
            <w:tcW w:w="97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DAF715" w14:textId="77777777" w:rsidR="00D11418" w:rsidRPr="00A47E14" w:rsidRDefault="00D11418" w:rsidP="007D2816">
            <w:pPr>
              <w:suppressAutoHyphens w:val="0"/>
              <w:overflowPunct/>
              <w:autoSpaceDE/>
              <w:autoSpaceDN/>
              <w:adjustRightInd/>
              <w:jc w:val="left"/>
              <w:textAlignment w:val="auto"/>
              <w:rPr>
                <w:rFonts w:ascii="Arial" w:hAnsi="Arial" w:cs="Arial"/>
                <w:b/>
                <w:bCs/>
                <w:sz w:val="18"/>
                <w:szCs w:val="18"/>
                <w:u w:val="single"/>
                <w:lang w:val="fr-FR" w:eastAsia="fr-FR"/>
              </w:rPr>
            </w:pPr>
            <w:r w:rsidRPr="00A47E14">
              <w:rPr>
                <w:rFonts w:ascii="Arial" w:hAnsi="Arial" w:cs="Arial"/>
                <w:b/>
                <w:bCs/>
                <w:sz w:val="18"/>
                <w:szCs w:val="18"/>
                <w:u w:val="single"/>
                <w:lang w:val="fr-FR" w:eastAsia="fr-FR"/>
              </w:rPr>
              <w:t>PRIX 100 - DEPLACEMENT OU MODIFICATION DE RESEAUX</w:t>
            </w:r>
          </w:p>
        </w:tc>
      </w:tr>
      <w:tr w:rsidR="00D11418" w:rsidRPr="007C0936" w14:paraId="1F540FF0" w14:textId="77777777" w:rsidTr="00D11418">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1B6C5C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101</w:t>
            </w:r>
          </w:p>
        </w:tc>
        <w:tc>
          <w:tcPr>
            <w:tcW w:w="4175" w:type="dxa"/>
            <w:tcBorders>
              <w:top w:val="nil"/>
              <w:left w:val="nil"/>
              <w:bottom w:val="single" w:sz="4" w:space="0" w:color="auto"/>
              <w:right w:val="single" w:sz="4" w:space="0" w:color="auto"/>
            </w:tcBorders>
            <w:shd w:val="clear" w:color="auto" w:fill="BFBFBF" w:themeFill="background1" w:themeFillShade="BF"/>
            <w:vAlign w:val="center"/>
            <w:hideMark/>
          </w:tcPr>
          <w:p w14:paraId="3BCF49A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101 –Réseaux d'eau potable</w:t>
            </w:r>
          </w:p>
        </w:tc>
        <w:tc>
          <w:tcPr>
            <w:tcW w:w="1160" w:type="dxa"/>
            <w:tcBorders>
              <w:top w:val="nil"/>
              <w:left w:val="nil"/>
              <w:bottom w:val="single" w:sz="4" w:space="0" w:color="auto"/>
              <w:right w:val="single" w:sz="4" w:space="0" w:color="auto"/>
            </w:tcBorders>
            <w:shd w:val="clear" w:color="auto" w:fill="BFBFBF" w:themeFill="background1" w:themeFillShade="BF"/>
            <w:vAlign w:val="center"/>
            <w:hideMark/>
          </w:tcPr>
          <w:p w14:paraId="1A4A4386"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Provision</w:t>
            </w:r>
          </w:p>
        </w:tc>
        <w:tc>
          <w:tcPr>
            <w:tcW w:w="1392"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E0D1EB5" w14:textId="77777777" w:rsidR="00D11418" w:rsidRPr="00A47E14" w:rsidRDefault="00D11418" w:rsidP="007D2816">
            <w:pPr>
              <w:suppressAutoHyphens w:val="0"/>
              <w:overflowPunct/>
              <w:autoSpaceDE/>
              <w:autoSpaceDN/>
              <w:adjustRightInd/>
              <w:textAlignment w:val="auto"/>
              <w:rPr>
                <w:rFonts w:ascii="Arial" w:hAnsi="Arial" w:cs="Arial"/>
                <w:sz w:val="18"/>
                <w:szCs w:val="18"/>
                <w:lang w:val="fr-FR" w:eastAsia="fr-FR"/>
              </w:rPr>
            </w:pPr>
            <w:r w:rsidRPr="00A47E14">
              <w:rPr>
                <w:rFonts w:ascii="Arial" w:hAnsi="Arial" w:cs="Arial"/>
                <w:sz w:val="18"/>
                <w:szCs w:val="18"/>
                <w:lang w:val="fr-FR" w:eastAsia="fr-FR"/>
              </w:rPr>
              <w:t xml:space="preserve">669 733 981 </w:t>
            </w:r>
          </w:p>
        </w:tc>
        <w:tc>
          <w:tcPr>
            <w:tcW w:w="1965"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85FD3F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six</w:t>
            </w:r>
            <w:proofErr w:type="gramEnd"/>
            <w:r w:rsidRPr="00A47E14">
              <w:rPr>
                <w:rFonts w:ascii="Arial" w:hAnsi="Arial" w:cs="Arial"/>
                <w:sz w:val="18"/>
                <w:szCs w:val="18"/>
                <w:lang w:val="fr-FR" w:eastAsia="fr-FR"/>
              </w:rPr>
              <w:t xml:space="preserve"> cent soixante-neuf millions sept cent trente-trois mille neuf cent quatre-vingt et un</w:t>
            </w:r>
          </w:p>
        </w:tc>
      </w:tr>
      <w:tr w:rsidR="00D11418" w:rsidRPr="007C0936" w14:paraId="149C0A00" w14:textId="77777777" w:rsidTr="00D11418">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6F4362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102</w:t>
            </w:r>
          </w:p>
        </w:tc>
        <w:tc>
          <w:tcPr>
            <w:tcW w:w="4175" w:type="dxa"/>
            <w:tcBorders>
              <w:top w:val="nil"/>
              <w:left w:val="nil"/>
              <w:bottom w:val="single" w:sz="4" w:space="0" w:color="auto"/>
              <w:right w:val="single" w:sz="4" w:space="0" w:color="auto"/>
            </w:tcBorders>
            <w:shd w:val="clear" w:color="auto" w:fill="BFBFBF" w:themeFill="background1" w:themeFillShade="BF"/>
            <w:vAlign w:val="center"/>
            <w:hideMark/>
          </w:tcPr>
          <w:p w14:paraId="11CECA2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102 – réseau électrique Conventionnel (SBEE)</w:t>
            </w:r>
          </w:p>
        </w:tc>
        <w:tc>
          <w:tcPr>
            <w:tcW w:w="1160" w:type="dxa"/>
            <w:tcBorders>
              <w:top w:val="nil"/>
              <w:left w:val="nil"/>
              <w:bottom w:val="single" w:sz="4" w:space="0" w:color="auto"/>
              <w:right w:val="single" w:sz="4" w:space="0" w:color="auto"/>
            </w:tcBorders>
            <w:shd w:val="clear" w:color="auto" w:fill="BFBFBF" w:themeFill="background1" w:themeFillShade="BF"/>
            <w:vAlign w:val="center"/>
            <w:hideMark/>
          </w:tcPr>
          <w:p w14:paraId="452D9BAC"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Provision</w:t>
            </w:r>
          </w:p>
        </w:tc>
        <w:tc>
          <w:tcPr>
            <w:tcW w:w="1392" w:type="dxa"/>
            <w:vMerge/>
            <w:tcBorders>
              <w:top w:val="nil"/>
              <w:left w:val="single" w:sz="4" w:space="0" w:color="auto"/>
              <w:bottom w:val="single" w:sz="4" w:space="0" w:color="auto"/>
              <w:right w:val="single" w:sz="4" w:space="0" w:color="auto"/>
            </w:tcBorders>
            <w:vAlign w:val="center"/>
            <w:hideMark/>
          </w:tcPr>
          <w:p w14:paraId="01B9F21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
        </w:tc>
        <w:tc>
          <w:tcPr>
            <w:tcW w:w="1965" w:type="dxa"/>
            <w:vMerge/>
            <w:tcBorders>
              <w:top w:val="nil"/>
              <w:left w:val="single" w:sz="4" w:space="0" w:color="auto"/>
              <w:bottom w:val="single" w:sz="4" w:space="0" w:color="auto"/>
              <w:right w:val="single" w:sz="4" w:space="0" w:color="auto"/>
            </w:tcBorders>
            <w:vAlign w:val="center"/>
            <w:hideMark/>
          </w:tcPr>
          <w:p w14:paraId="5589700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
        </w:tc>
      </w:tr>
      <w:tr w:rsidR="00D11418" w:rsidRPr="007C0936" w14:paraId="7ED5A24A" w14:textId="77777777" w:rsidTr="00D11418">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1386EB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103</w:t>
            </w:r>
          </w:p>
        </w:tc>
        <w:tc>
          <w:tcPr>
            <w:tcW w:w="4175" w:type="dxa"/>
            <w:tcBorders>
              <w:top w:val="nil"/>
              <w:left w:val="nil"/>
              <w:bottom w:val="single" w:sz="4" w:space="0" w:color="auto"/>
              <w:right w:val="single" w:sz="4" w:space="0" w:color="auto"/>
            </w:tcBorders>
            <w:shd w:val="clear" w:color="auto" w:fill="BFBFBF" w:themeFill="background1" w:themeFillShade="BF"/>
            <w:vAlign w:val="center"/>
            <w:hideMark/>
          </w:tcPr>
          <w:p w14:paraId="2CFCAF6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103 – réseau téléphonique et de fibre optique</w:t>
            </w:r>
          </w:p>
        </w:tc>
        <w:tc>
          <w:tcPr>
            <w:tcW w:w="1160" w:type="dxa"/>
            <w:tcBorders>
              <w:top w:val="nil"/>
              <w:left w:val="nil"/>
              <w:bottom w:val="single" w:sz="4" w:space="0" w:color="auto"/>
              <w:right w:val="single" w:sz="4" w:space="0" w:color="auto"/>
            </w:tcBorders>
            <w:shd w:val="clear" w:color="auto" w:fill="BFBFBF" w:themeFill="background1" w:themeFillShade="BF"/>
            <w:vAlign w:val="center"/>
            <w:hideMark/>
          </w:tcPr>
          <w:p w14:paraId="74E220D0"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Provision</w:t>
            </w:r>
          </w:p>
        </w:tc>
        <w:tc>
          <w:tcPr>
            <w:tcW w:w="1392" w:type="dxa"/>
            <w:vMerge/>
            <w:tcBorders>
              <w:top w:val="nil"/>
              <w:left w:val="single" w:sz="4" w:space="0" w:color="auto"/>
              <w:bottom w:val="single" w:sz="4" w:space="0" w:color="auto"/>
              <w:right w:val="single" w:sz="4" w:space="0" w:color="auto"/>
            </w:tcBorders>
            <w:vAlign w:val="center"/>
            <w:hideMark/>
          </w:tcPr>
          <w:p w14:paraId="2211CB5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
        </w:tc>
        <w:tc>
          <w:tcPr>
            <w:tcW w:w="1965" w:type="dxa"/>
            <w:vMerge/>
            <w:tcBorders>
              <w:top w:val="nil"/>
              <w:left w:val="single" w:sz="4" w:space="0" w:color="auto"/>
              <w:bottom w:val="single" w:sz="4" w:space="0" w:color="auto"/>
              <w:right w:val="single" w:sz="4" w:space="0" w:color="auto"/>
            </w:tcBorders>
            <w:vAlign w:val="center"/>
            <w:hideMark/>
          </w:tcPr>
          <w:p w14:paraId="1FB1B0B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
        </w:tc>
      </w:tr>
      <w:tr w:rsidR="00D11418" w:rsidRPr="007C0936" w14:paraId="31D06C32" w14:textId="77777777" w:rsidTr="00D11418">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4BFDF1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104</w:t>
            </w:r>
          </w:p>
        </w:tc>
        <w:tc>
          <w:tcPr>
            <w:tcW w:w="4175" w:type="dxa"/>
            <w:tcBorders>
              <w:top w:val="nil"/>
              <w:left w:val="nil"/>
              <w:bottom w:val="single" w:sz="4" w:space="0" w:color="auto"/>
              <w:right w:val="single" w:sz="4" w:space="0" w:color="auto"/>
            </w:tcBorders>
            <w:shd w:val="clear" w:color="auto" w:fill="BFBFBF" w:themeFill="background1" w:themeFillShade="BF"/>
            <w:vAlign w:val="center"/>
            <w:hideMark/>
          </w:tcPr>
          <w:p w14:paraId="2FDEC9C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104 – Chemin de fer</w:t>
            </w:r>
          </w:p>
        </w:tc>
        <w:tc>
          <w:tcPr>
            <w:tcW w:w="1160" w:type="dxa"/>
            <w:tcBorders>
              <w:top w:val="nil"/>
              <w:left w:val="nil"/>
              <w:bottom w:val="single" w:sz="4" w:space="0" w:color="auto"/>
              <w:right w:val="single" w:sz="4" w:space="0" w:color="auto"/>
            </w:tcBorders>
            <w:shd w:val="clear" w:color="auto" w:fill="BFBFBF" w:themeFill="background1" w:themeFillShade="BF"/>
            <w:vAlign w:val="center"/>
            <w:hideMark/>
          </w:tcPr>
          <w:p w14:paraId="10EFAF43"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Provision</w:t>
            </w:r>
          </w:p>
        </w:tc>
        <w:tc>
          <w:tcPr>
            <w:tcW w:w="1392" w:type="dxa"/>
            <w:vMerge/>
            <w:tcBorders>
              <w:top w:val="nil"/>
              <w:left w:val="single" w:sz="4" w:space="0" w:color="auto"/>
              <w:bottom w:val="single" w:sz="4" w:space="0" w:color="auto"/>
              <w:right w:val="single" w:sz="4" w:space="0" w:color="auto"/>
            </w:tcBorders>
            <w:vAlign w:val="center"/>
            <w:hideMark/>
          </w:tcPr>
          <w:p w14:paraId="56235A4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
        </w:tc>
        <w:tc>
          <w:tcPr>
            <w:tcW w:w="1965" w:type="dxa"/>
            <w:vMerge/>
            <w:tcBorders>
              <w:top w:val="nil"/>
              <w:left w:val="single" w:sz="4" w:space="0" w:color="auto"/>
              <w:bottom w:val="single" w:sz="4" w:space="0" w:color="auto"/>
              <w:right w:val="single" w:sz="4" w:space="0" w:color="auto"/>
            </w:tcBorders>
            <w:vAlign w:val="center"/>
            <w:hideMark/>
          </w:tcPr>
          <w:p w14:paraId="254A634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
        </w:tc>
      </w:tr>
      <w:tr w:rsidR="00D11418" w:rsidRPr="007C0936" w14:paraId="4BD30A64"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3D3913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105</w:t>
            </w:r>
          </w:p>
        </w:tc>
        <w:tc>
          <w:tcPr>
            <w:tcW w:w="4175" w:type="dxa"/>
            <w:tcBorders>
              <w:top w:val="nil"/>
              <w:left w:val="nil"/>
              <w:bottom w:val="single" w:sz="4" w:space="0" w:color="auto"/>
              <w:right w:val="single" w:sz="4" w:space="0" w:color="auto"/>
            </w:tcBorders>
            <w:shd w:val="clear" w:color="auto" w:fill="auto"/>
            <w:vAlign w:val="center"/>
            <w:hideMark/>
          </w:tcPr>
          <w:p w14:paraId="067760D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105 – Pourcentage appliqué au déplacement de réseau,  Prix 101 à 104 ( % )</w:t>
            </w:r>
          </w:p>
        </w:tc>
        <w:tc>
          <w:tcPr>
            <w:tcW w:w="1160" w:type="dxa"/>
            <w:tcBorders>
              <w:top w:val="nil"/>
              <w:left w:val="nil"/>
              <w:bottom w:val="single" w:sz="4" w:space="0" w:color="auto"/>
              <w:right w:val="single" w:sz="4" w:space="0" w:color="auto"/>
            </w:tcBorders>
            <w:shd w:val="clear" w:color="auto" w:fill="auto"/>
            <w:vAlign w:val="center"/>
            <w:hideMark/>
          </w:tcPr>
          <w:p w14:paraId="2CCA30B5"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w:t>
            </w:r>
          </w:p>
        </w:tc>
        <w:tc>
          <w:tcPr>
            <w:tcW w:w="1392" w:type="dxa"/>
            <w:tcBorders>
              <w:top w:val="nil"/>
              <w:left w:val="nil"/>
              <w:bottom w:val="single" w:sz="4" w:space="0" w:color="auto"/>
              <w:right w:val="single" w:sz="4" w:space="0" w:color="auto"/>
            </w:tcBorders>
            <w:shd w:val="clear" w:color="auto" w:fill="auto"/>
            <w:noWrap/>
            <w:vAlign w:val="center"/>
            <w:hideMark/>
          </w:tcPr>
          <w:p w14:paraId="63BB501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xml:space="preserve">669 733 981 </w:t>
            </w:r>
          </w:p>
        </w:tc>
        <w:tc>
          <w:tcPr>
            <w:tcW w:w="1965" w:type="dxa"/>
            <w:tcBorders>
              <w:top w:val="nil"/>
              <w:left w:val="nil"/>
              <w:bottom w:val="single" w:sz="4" w:space="0" w:color="auto"/>
              <w:right w:val="single" w:sz="4" w:space="0" w:color="auto"/>
            </w:tcBorders>
            <w:shd w:val="clear" w:color="auto" w:fill="auto"/>
            <w:noWrap/>
            <w:vAlign w:val="center"/>
            <w:hideMark/>
          </w:tcPr>
          <w:p w14:paraId="23FD69D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0DC389F6"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A4286A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107</w:t>
            </w:r>
          </w:p>
        </w:tc>
        <w:tc>
          <w:tcPr>
            <w:tcW w:w="4175" w:type="dxa"/>
            <w:tcBorders>
              <w:top w:val="nil"/>
              <w:left w:val="nil"/>
              <w:bottom w:val="single" w:sz="4" w:space="0" w:color="auto"/>
              <w:right w:val="single" w:sz="4" w:space="0" w:color="auto"/>
            </w:tcBorders>
            <w:shd w:val="clear" w:color="auto" w:fill="auto"/>
            <w:vAlign w:val="center"/>
            <w:hideMark/>
          </w:tcPr>
          <w:p w14:paraId="6533A25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107- Déplacement de lampadaire solaire</w:t>
            </w:r>
          </w:p>
        </w:tc>
        <w:tc>
          <w:tcPr>
            <w:tcW w:w="1160" w:type="dxa"/>
            <w:tcBorders>
              <w:top w:val="nil"/>
              <w:left w:val="nil"/>
              <w:bottom w:val="single" w:sz="4" w:space="0" w:color="auto"/>
              <w:right w:val="single" w:sz="4" w:space="0" w:color="auto"/>
            </w:tcBorders>
            <w:shd w:val="clear" w:color="auto" w:fill="auto"/>
            <w:vAlign w:val="center"/>
            <w:hideMark/>
          </w:tcPr>
          <w:p w14:paraId="08E77A9D"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U</w:t>
            </w:r>
          </w:p>
        </w:tc>
        <w:tc>
          <w:tcPr>
            <w:tcW w:w="1392" w:type="dxa"/>
            <w:tcBorders>
              <w:top w:val="nil"/>
              <w:left w:val="nil"/>
              <w:bottom w:val="single" w:sz="4" w:space="0" w:color="auto"/>
              <w:right w:val="single" w:sz="4" w:space="0" w:color="auto"/>
            </w:tcBorders>
            <w:shd w:val="clear" w:color="auto" w:fill="auto"/>
            <w:noWrap/>
            <w:vAlign w:val="center"/>
            <w:hideMark/>
          </w:tcPr>
          <w:p w14:paraId="3357837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3F5A7EE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3C30EF00" w14:textId="77777777" w:rsidTr="007D2816">
        <w:trPr>
          <w:trHeight w:val="170"/>
          <w:jc w:val="center"/>
        </w:trPr>
        <w:tc>
          <w:tcPr>
            <w:tcW w:w="97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9069A0" w14:textId="77777777" w:rsidR="00D11418" w:rsidRPr="00A47E14" w:rsidRDefault="00D11418" w:rsidP="007D2816">
            <w:pPr>
              <w:suppressAutoHyphens w:val="0"/>
              <w:overflowPunct/>
              <w:autoSpaceDE/>
              <w:autoSpaceDN/>
              <w:adjustRightInd/>
              <w:jc w:val="left"/>
              <w:textAlignment w:val="auto"/>
              <w:rPr>
                <w:rFonts w:ascii="Arial" w:hAnsi="Arial" w:cs="Arial"/>
                <w:b/>
                <w:bCs/>
                <w:sz w:val="18"/>
                <w:szCs w:val="18"/>
                <w:u w:val="single"/>
                <w:lang w:val="fr-FR" w:eastAsia="fr-FR"/>
              </w:rPr>
            </w:pPr>
            <w:r w:rsidRPr="00A47E14">
              <w:rPr>
                <w:rFonts w:ascii="Arial" w:hAnsi="Arial" w:cs="Arial"/>
                <w:b/>
                <w:bCs/>
                <w:sz w:val="18"/>
                <w:szCs w:val="18"/>
                <w:u w:val="single"/>
                <w:lang w:val="fr-FR" w:eastAsia="fr-FR"/>
              </w:rPr>
              <w:t xml:space="preserve">PRIX 200 - DEGAGEMENT DES EMPRISES </w:t>
            </w:r>
          </w:p>
        </w:tc>
      </w:tr>
      <w:tr w:rsidR="00D11418" w:rsidRPr="007C0936" w14:paraId="116F33D4"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C4D9E9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201</w:t>
            </w:r>
          </w:p>
        </w:tc>
        <w:tc>
          <w:tcPr>
            <w:tcW w:w="4175" w:type="dxa"/>
            <w:tcBorders>
              <w:top w:val="nil"/>
              <w:left w:val="nil"/>
              <w:bottom w:val="single" w:sz="4" w:space="0" w:color="auto"/>
              <w:right w:val="single" w:sz="4" w:space="0" w:color="auto"/>
            </w:tcBorders>
            <w:shd w:val="clear" w:color="auto" w:fill="auto"/>
            <w:vAlign w:val="center"/>
            <w:hideMark/>
          </w:tcPr>
          <w:p w14:paraId="08CA5E5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xml:space="preserve">Prix 201 - Nettoyage du site </w:t>
            </w:r>
          </w:p>
        </w:tc>
        <w:tc>
          <w:tcPr>
            <w:tcW w:w="1160" w:type="dxa"/>
            <w:tcBorders>
              <w:top w:val="nil"/>
              <w:left w:val="nil"/>
              <w:bottom w:val="single" w:sz="4" w:space="0" w:color="auto"/>
              <w:right w:val="single" w:sz="4" w:space="0" w:color="auto"/>
            </w:tcBorders>
            <w:shd w:val="clear" w:color="auto" w:fill="auto"/>
            <w:noWrap/>
            <w:vAlign w:val="center"/>
            <w:hideMark/>
          </w:tcPr>
          <w:p w14:paraId="56926575"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FF</w:t>
            </w:r>
          </w:p>
        </w:tc>
        <w:tc>
          <w:tcPr>
            <w:tcW w:w="1392" w:type="dxa"/>
            <w:tcBorders>
              <w:top w:val="nil"/>
              <w:left w:val="nil"/>
              <w:bottom w:val="single" w:sz="4" w:space="0" w:color="auto"/>
              <w:right w:val="single" w:sz="4" w:space="0" w:color="auto"/>
            </w:tcBorders>
            <w:shd w:val="clear" w:color="auto" w:fill="auto"/>
            <w:noWrap/>
            <w:vAlign w:val="center"/>
            <w:hideMark/>
          </w:tcPr>
          <w:p w14:paraId="494B0D46"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5F49131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1165D94B"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223FBE4"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202</w:t>
            </w:r>
          </w:p>
        </w:tc>
        <w:tc>
          <w:tcPr>
            <w:tcW w:w="4175" w:type="dxa"/>
            <w:tcBorders>
              <w:top w:val="nil"/>
              <w:left w:val="nil"/>
              <w:bottom w:val="single" w:sz="4" w:space="0" w:color="auto"/>
              <w:right w:val="single" w:sz="4" w:space="0" w:color="auto"/>
            </w:tcBorders>
            <w:shd w:val="clear" w:color="auto" w:fill="auto"/>
            <w:vAlign w:val="center"/>
            <w:hideMark/>
          </w:tcPr>
          <w:p w14:paraId="69835CA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xml:space="preserve">Prix 202 - Débroussaillage – décapage - dessouchage - nettoyage </w:t>
            </w:r>
          </w:p>
        </w:tc>
        <w:tc>
          <w:tcPr>
            <w:tcW w:w="1160" w:type="dxa"/>
            <w:tcBorders>
              <w:top w:val="nil"/>
              <w:left w:val="nil"/>
              <w:bottom w:val="single" w:sz="4" w:space="0" w:color="auto"/>
              <w:right w:val="single" w:sz="4" w:space="0" w:color="auto"/>
            </w:tcBorders>
            <w:shd w:val="clear" w:color="auto" w:fill="auto"/>
            <w:noWrap/>
            <w:vAlign w:val="center"/>
            <w:hideMark/>
          </w:tcPr>
          <w:p w14:paraId="6F865233"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0F0C5F1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68A808C8"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3894EE21"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B4DD6A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202-1</w:t>
            </w:r>
          </w:p>
        </w:tc>
        <w:tc>
          <w:tcPr>
            <w:tcW w:w="4175" w:type="dxa"/>
            <w:tcBorders>
              <w:top w:val="nil"/>
              <w:left w:val="nil"/>
              <w:bottom w:val="single" w:sz="4" w:space="0" w:color="auto"/>
              <w:right w:val="single" w:sz="4" w:space="0" w:color="auto"/>
            </w:tcBorders>
            <w:shd w:val="clear" w:color="auto" w:fill="auto"/>
            <w:vAlign w:val="center"/>
            <w:hideMark/>
          </w:tcPr>
          <w:p w14:paraId="4430BEA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Débroussaillage – décapage - dessouchage - nettoyage sur terre ferme</w:t>
            </w:r>
          </w:p>
        </w:tc>
        <w:tc>
          <w:tcPr>
            <w:tcW w:w="1160" w:type="dxa"/>
            <w:tcBorders>
              <w:top w:val="nil"/>
              <w:left w:val="nil"/>
              <w:bottom w:val="single" w:sz="4" w:space="0" w:color="auto"/>
              <w:right w:val="single" w:sz="4" w:space="0" w:color="auto"/>
            </w:tcBorders>
            <w:shd w:val="clear" w:color="auto" w:fill="auto"/>
            <w:noWrap/>
            <w:vAlign w:val="center"/>
            <w:hideMark/>
          </w:tcPr>
          <w:p w14:paraId="1D0EDB6C"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r w:rsidRPr="00A47E14">
              <w:rPr>
                <w:rFonts w:ascii="Arial" w:hAnsi="Arial" w:cs="Arial"/>
                <w:color w:val="000000"/>
                <w:sz w:val="18"/>
                <w:szCs w:val="18"/>
                <w:lang w:val="fr-FR" w:eastAsia="fr-FR"/>
              </w:rPr>
              <w:t>2</w:t>
            </w:r>
          </w:p>
        </w:tc>
        <w:tc>
          <w:tcPr>
            <w:tcW w:w="1392" w:type="dxa"/>
            <w:tcBorders>
              <w:top w:val="nil"/>
              <w:left w:val="nil"/>
              <w:bottom w:val="single" w:sz="4" w:space="0" w:color="auto"/>
              <w:right w:val="single" w:sz="4" w:space="0" w:color="auto"/>
            </w:tcBorders>
            <w:shd w:val="clear" w:color="auto" w:fill="auto"/>
            <w:noWrap/>
            <w:vAlign w:val="center"/>
            <w:hideMark/>
          </w:tcPr>
          <w:p w14:paraId="5E046E0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6AFE4B2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3745DBCB"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4804A38"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202-2</w:t>
            </w:r>
          </w:p>
        </w:tc>
        <w:tc>
          <w:tcPr>
            <w:tcW w:w="4175" w:type="dxa"/>
            <w:tcBorders>
              <w:top w:val="nil"/>
              <w:left w:val="nil"/>
              <w:bottom w:val="single" w:sz="4" w:space="0" w:color="auto"/>
              <w:right w:val="single" w:sz="4" w:space="0" w:color="auto"/>
            </w:tcBorders>
            <w:shd w:val="clear" w:color="auto" w:fill="auto"/>
            <w:vAlign w:val="center"/>
            <w:hideMark/>
          </w:tcPr>
          <w:p w14:paraId="08AC253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Débroussaillage – décapage - dessouchage - nettoyage en zone marécageuse</w:t>
            </w:r>
          </w:p>
        </w:tc>
        <w:tc>
          <w:tcPr>
            <w:tcW w:w="1160" w:type="dxa"/>
            <w:tcBorders>
              <w:top w:val="nil"/>
              <w:left w:val="nil"/>
              <w:bottom w:val="single" w:sz="4" w:space="0" w:color="auto"/>
              <w:right w:val="single" w:sz="4" w:space="0" w:color="auto"/>
            </w:tcBorders>
            <w:shd w:val="clear" w:color="auto" w:fill="auto"/>
            <w:noWrap/>
            <w:vAlign w:val="center"/>
            <w:hideMark/>
          </w:tcPr>
          <w:p w14:paraId="4F1C1415"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r w:rsidRPr="00A47E14">
              <w:rPr>
                <w:rFonts w:ascii="Arial" w:hAnsi="Arial" w:cs="Arial"/>
                <w:color w:val="000000"/>
                <w:sz w:val="18"/>
                <w:szCs w:val="18"/>
                <w:lang w:val="fr-FR" w:eastAsia="fr-FR"/>
              </w:rPr>
              <w:t>2</w:t>
            </w:r>
          </w:p>
        </w:tc>
        <w:tc>
          <w:tcPr>
            <w:tcW w:w="1392" w:type="dxa"/>
            <w:tcBorders>
              <w:top w:val="nil"/>
              <w:left w:val="nil"/>
              <w:bottom w:val="single" w:sz="4" w:space="0" w:color="auto"/>
              <w:right w:val="single" w:sz="4" w:space="0" w:color="auto"/>
            </w:tcBorders>
            <w:shd w:val="clear" w:color="auto" w:fill="auto"/>
            <w:noWrap/>
            <w:vAlign w:val="center"/>
            <w:hideMark/>
          </w:tcPr>
          <w:p w14:paraId="033B3B74"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1264921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17C3A2CE"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E0DDE4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203</w:t>
            </w:r>
          </w:p>
        </w:tc>
        <w:tc>
          <w:tcPr>
            <w:tcW w:w="4175" w:type="dxa"/>
            <w:tcBorders>
              <w:top w:val="nil"/>
              <w:left w:val="nil"/>
              <w:bottom w:val="single" w:sz="4" w:space="0" w:color="auto"/>
              <w:right w:val="single" w:sz="4" w:space="0" w:color="auto"/>
            </w:tcBorders>
            <w:shd w:val="clear" w:color="auto" w:fill="auto"/>
            <w:vAlign w:val="center"/>
            <w:hideMark/>
          </w:tcPr>
          <w:p w14:paraId="45141F7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xml:space="preserve">Prix 203 -Abattage d'arbres </w:t>
            </w:r>
          </w:p>
        </w:tc>
        <w:tc>
          <w:tcPr>
            <w:tcW w:w="1160" w:type="dxa"/>
            <w:tcBorders>
              <w:top w:val="nil"/>
              <w:left w:val="nil"/>
              <w:bottom w:val="single" w:sz="4" w:space="0" w:color="auto"/>
              <w:right w:val="single" w:sz="4" w:space="0" w:color="auto"/>
            </w:tcBorders>
            <w:shd w:val="clear" w:color="auto" w:fill="auto"/>
            <w:noWrap/>
            <w:vAlign w:val="center"/>
            <w:hideMark/>
          </w:tcPr>
          <w:p w14:paraId="3008908B"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U</w:t>
            </w:r>
          </w:p>
        </w:tc>
        <w:tc>
          <w:tcPr>
            <w:tcW w:w="1392" w:type="dxa"/>
            <w:tcBorders>
              <w:top w:val="nil"/>
              <w:left w:val="nil"/>
              <w:bottom w:val="single" w:sz="4" w:space="0" w:color="auto"/>
              <w:right w:val="single" w:sz="4" w:space="0" w:color="auto"/>
            </w:tcBorders>
            <w:shd w:val="clear" w:color="auto" w:fill="auto"/>
            <w:noWrap/>
            <w:vAlign w:val="center"/>
            <w:hideMark/>
          </w:tcPr>
          <w:p w14:paraId="539DFCB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6EF3BDC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5950CBDD"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7497EE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204</w:t>
            </w:r>
          </w:p>
        </w:tc>
        <w:tc>
          <w:tcPr>
            <w:tcW w:w="4175" w:type="dxa"/>
            <w:tcBorders>
              <w:top w:val="nil"/>
              <w:left w:val="nil"/>
              <w:bottom w:val="single" w:sz="4" w:space="0" w:color="auto"/>
              <w:right w:val="single" w:sz="4" w:space="0" w:color="auto"/>
            </w:tcBorders>
            <w:shd w:val="clear" w:color="auto" w:fill="auto"/>
            <w:vAlign w:val="center"/>
            <w:hideMark/>
          </w:tcPr>
          <w:p w14:paraId="6995EAA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204 - Démolition d'ouvrages ou de parties d'ouvrages</w:t>
            </w:r>
          </w:p>
        </w:tc>
        <w:tc>
          <w:tcPr>
            <w:tcW w:w="1160" w:type="dxa"/>
            <w:tcBorders>
              <w:top w:val="nil"/>
              <w:left w:val="nil"/>
              <w:bottom w:val="single" w:sz="4" w:space="0" w:color="auto"/>
              <w:right w:val="single" w:sz="4" w:space="0" w:color="auto"/>
            </w:tcBorders>
            <w:shd w:val="clear" w:color="auto" w:fill="auto"/>
            <w:noWrap/>
            <w:vAlign w:val="center"/>
            <w:hideMark/>
          </w:tcPr>
          <w:p w14:paraId="37583C92" w14:textId="77777777" w:rsidR="00D11418" w:rsidRPr="00A47E14" w:rsidRDefault="00D11418" w:rsidP="007D2816">
            <w:pPr>
              <w:suppressAutoHyphens w:val="0"/>
              <w:overflowPunct/>
              <w:autoSpaceDE/>
              <w:autoSpaceDN/>
              <w:adjustRightInd/>
              <w:jc w:val="left"/>
              <w:textAlignment w:val="auto"/>
              <w:rPr>
                <w:rFonts w:ascii="Arial" w:hAnsi="Arial" w:cs="Arial"/>
                <w:color w:val="000000"/>
                <w:sz w:val="18"/>
                <w:szCs w:val="18"/>
                <w:lang w:val="fr-FR" w:eastAsia="fr-FR"/>
              </w:rPr>
            </w:pPr>
            <w:r w:rsidRPr="00A47E14">
              <w:rPr>
                <w:rFonts w:ascii="Arial" w:hAnsi="Arial" w:cs="Arial"/>
                <w:color w:val="000000"/>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4F188B7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7BAA8F8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606DB768"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BA9C284"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204-1</w:t>
            </w:r>
          </w:p>
        </w:tc>
        <w:tc>
          <w:tcPr>
            <w:tcW w:w="4175" w:type="dxa"/>
            <w:tcBorders>
              <w:top w:val="nil"/>
              <w:left w:val="nil"/>
              <w:bottom w:val="single" w:sz="4" w:space="0" w:color="auto"/>
              <w:right w:val="single" w:sz="4" w:space="0" w:color="auto"/>
            </w:tcBorders>
            <w:shd w:val="clear" w:color="auto" w:fill="auto"/>
            <w:vAlign w:val="center"/>
            <w:hideMark/>
          </w:tcPr>
          <w:p w14:paraId="0A9804A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ouvrages</w:t>
            </w:r>
            <w:proofErr w:type="gramEnd"/>
            <w:r w:rsidRPr="00A47E14">
              <w:rPr>
                <w:rFonts w:ascii="Arial" w:hAnsi="Arial" w:cs="Arial"/>
                <w:sz w:val="18"/>
                <w:szCs w:val="18"/>
                <w:lang w:val="fr-FR" w:eastAsia="fr-FR"/>
              </w:rPr>
              <w:t xml:space="preserve"> en béton armé</w:t>
            </w:r>
          </w:p>
        </w:tc>
        <w:tc>
          <w:tcPr>
            <w:tcW w:w="1160" w:type="dxa"/>
            <w:tcBorders>
              <w:top w:val="nil"/>
              <w:left w:val="nil"/>
              <w:bottom w:val="single" w:sz="4" w:space="0" w:color="auto"/>
              <w:right w:val="single" w:sz="4" w:space="0" w:color="auto"/>
            </w:tcBorders>
            <w:shd w:val="clear" w:color="auto" w:fill="auto"/>
            <w:noWrap/>
            <w:vAlign w:val="center"/>
            <w:hideMark/>
          </w:tcPr>
          <w:p w14:paraId="04F6D462"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A47E14">
              <w:rPr>
                <w:rFonts w:ascii="Arial" w:hAnsi="Arial" w:cs="Arial"/>
                <w:color w:val="000000"/>
                <w:sz w:val="18"/>
                <w:szCs w:val="18"/>
                <w:lang w:val="fr-FR" w:eastAsia="fr-FR"/>
              </w:rPr>
              <w:t>FF</w:t>
            </w:r>
          </w:p>
        </w:tc>
        <w:tc>
          <w:tcPr>
            <w:tcW w:w="1392" w:type="dxa"/>
            <w:tcBorders>
              <w:top w:val="nil"/>
              <w:left w:val="nil"/>
              <w:bottom w:val="single" w:sz="4" w:space="0" w:color="auto"/>
              <w:right w:val="single" w:sz="4" w:space="0" w:color="auto"/>
            </w:tcBorders>
            <w:shd w:val="clear" w:color="auto" w:fill="auto"/>
            <w:noWrap/>
            <w:vAlign w:val="center"/>
            <w:hideMark/>
          </w:tcPr>
          <w:p w14:paraId="0C3E6E0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52108FE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523F3CF6"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C2201D8"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204-2</w:t>
            </w:r>
          </w:p>
        </w:tc>
        <w:tc>
          <w:tcPr>
            <w:tcW w:w="4175" w:type="dxa"/>
            <w:tcBorders>
              <w:top w:val="nil"/>
              <w:left w:val="nil"/>
              <w:bottom w:val="single" w:sz="4" w:space="0" w:color="auto"/>
              <w:right w:val="single" w:sz="4" w:space="0" w:color="auto"/>
            </w:tcBorders>
            <w:shd w:val="clear" w:color="auto" w:fill="auto"/>
            <w:vAlign w:val="center"/>
            <w:hideMark/>
          </w:tcPr>
          <w:p w14:paraId="6FADBF5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ouvrages</w:t>
            </w:r>
            <w:proofErr w:type="gramEnd"/>
            <w:r w:rsidRPr="00A47E14">
              <w:rPr>
                <w:rFonts w:ascii="Arial" w:hAnsi="Arial" w:cs="Arial"/>
                <w:sz w:val="18"/>
                <w:szCs w:val="18"/>
                <w:lang w:val="fr-FR" w:eastAsia="fr-FR"/>
              </w:rPr>
              <w:t xml:space="preserve"> en béton non armé</w:t>
            </w:r>
          </w:p>
        </w:tc>
        <w:tc>
          <w:tcPr>
            <w:tcW w:w="1160" w:type="dxa"/>
            <w:tcBorders>
              <w:top w:val="nil"/>
              <w:left w:val="nil"/>
              <w:bottom w:val="single" w:sz="4" w:space="0" w:color="auto"/>
              <w:right w:val="single" w:sz="4" w:space="0" w:color="auto"/>
            </w:tcBorders>
            <w:shd w:val="clear" w:color="auto" w:fill="auto"/>
            <w:noWrap/>
            <w:vAlign w:val="center"/>
            <w:hideMark/>
          </w:tcPr>
          <w:p w14:paraId="779260D1"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A47E14">
              <w:rPr>
                <w:rFonts w:ascii="Arial" w:hAnsi="Arial" w:cs="Arial"/>
                <w:color w:val="000000"/>
                <w:sz w:val="18"/>
                <w:szCs w:val="18"/>
                <w:lang w:val="fr-FR" w:eastAsia="fr-FR"/>
              </w:rPr>
              <w:t>FF</w:t>
            </w:r>
          </w:p>
        </w:tc>
        <w:tc>
          <w:tcPr>
            <w:tcW w:w="1392" w:type="dxa"/>
            <w:tcBorders>
              <w:top w:val="nil"/>
              <w:left w:val="nil"/>
              <w:bottom w:val="single" w:sz="4" w:space="0" w:color="auto"/>
              <w:right w:val="single" w:sz="4" w:space="0" w:color="auto"/>
            </w:tcBorders>
            <w:shd w:val="clear" w:color="auto" w:fill="auto"/>
            <w:noWrap/>
            <w:vAlign w:val="center"/>
            <w:hideMark/>
          </w:tcPr>
          <w:p w14:paraId="459927A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1F927FD8"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5A6A2467"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F128BB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204-3</w:t>
            </w:r>
          </w:p>
        </w:tc>
        <w:tc>
          <w:tcPr>
            <w:tcW w:w="4175" w:type="dxa"/>
            <w:tcBorders>
              <w:top w:val="nil"/>
              <w:left w:val="nil"/>
              <w:bottom w:val="single" w:sz="4" w:space="0" w:color="auto"/>
              <w:right w:val="single" w:sz="4" w:space="0" w:color="auto"/>
            </w:tcBorders>
            <w:shd w:val="clear" w:color="auto" w:fill="auto"/>
            <w:vAlign w:val="center"/>
            <w:hideMark/>
          </w:tcPr>
          <w:p w14:paraId="65880B2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caniveaux</w:t>
            </w:r>
            <w:proofErr w:type="gramEnd"/>
            <w:r w:rsidRPr="00A47E14">
              <w:rPr>
                <w:rFonts w:ascii="Arial" w:hAnsi="Arial" w:cs="Arial"/>
                <w:sz w:val="18"/>
                <w:szCs w:val="18"/>
                <w:lang w:val="fr-FR" w:eastAsia="fr-FR"/>
              </w:rPr>
              <w:t xml:space="preserve"> et Collecteurs en béton armé</w:t>
            </w:r>
          </w:p>
        </w:tc>
        <w:tc>
          <w:tcPr>
            <w:tcW w:w="1160" w:type="dxa"/>
            <w:tcBorders>
              <w:top w:val="nil"/>
              <w:left w:val="nil"/>
              <w:bottom w:val="single" w:sz="4" w:space="0" w:color="auto"/>
              <w:right w:val="single" w:sz="4" w:space="0" w:color="auto"/>
            </w:tcBorders>
            <w:shd w:val="clear" w:color="auto" w:fill="auto"/>
            <w:noWrap/>
            <w:vAlign w:val="center"/>
            <w:hideMark/>
          </w:tcPr>
          <w:p w14:paraId="2F21DA06"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ml</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40B5EAC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1DFBA80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28361F2E"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5037A08"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204-4</w:t>
            </w:r>
          </w:p>
        </w:tc>
        <w:tc>
          <w:tcPr>
            <w:tcW w:w="4175" w:type="dxa"/>
            <w:tcBorders>
              <w:top w:val="nil"/>
              <w:left w:val="nil"/>
              <w:bottom w:val="single" w:sz="4" w:space="0" w:color="auto"/>
              <w:right w:val="single" w:sz="4" w:space="0" w:color="auto"/>
            </w:tcBorders>
            <w:shd w:val="clear" w:color="auto" w:fill="auto"/>
            <w:vAlign w:val="center"/>
            <w:hideMark/>
          </w:tcPr>
          <w:p w14:paraId="616D4CF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ouvrages</w:t>
            </w:r>
            <w:proofErr w:type="gramEnd"/>
            <w:r w:rsidRPr="00A47E14">
              <w:rPr>
                <w:rFonts w:ascii="Arial" w:hAnsi="Arial" w:cs="Arial"/>
                <w:sz w:val="18"/>
                <w:szCs w:val="18"/>
                <w:lang w:val="fr-FR" w:eastAsia="fr-FR"/>
              </w:rPr>
              <w:t xml:space="preserve"> en maçonnerie</w:t>
            </w:r>
          </w:p>
        </w:tc>
        <w:tc>
          <w:tcPr>
            <w:tcW w:w="1160" w:type="dxa"/>
            <w:tcBorders>
              <w:top w:val="nil"/>
              <w:left w:val="nil"/>
              <w:bottom w:val="single" w:sz="4" w:space="0" w:color="auto"/>
              <w:right w:val="single" w:sz="4" w:space="0" w:color="auto"/>
            </w:tcBorders>
            <w:shd w:val="clear" w:color="auto" w:fill="auto"/>
            <w:noWrap/>
            <w:vAlign w:val="center"/>
            <w:hideMark/>
          </w:tcPr>
          <w:p w14:paraId="392F55B6"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A47E14">
              <w:rPr>
                <w:rFonts w:ascii="Arial" w:hAnsi="Arial" w:cs="Arial"/>
                <w:color w:val="000000"/>
                <w:sz w:val="18"/>
                <w:szCs w:val="18"/>
                <w:lang w:val="fr-FR" w:eastAsia="fr-FR"/>
              </w:rPr>
              <w:t>FF</w:t>
            </w:r>
          </w:p>
        </w:tc>
        <w:tc>
          <w:tcPr>
            <w:tcW w:w="1392" w:type="dxa"/>
            <w:tcBorders>
              <w:top w:val="nil"/>
              <w:left w:val="nil"/>
              <w:bottom w:val="single" w:sz="4" w:space="0" w:color="auto"/>
              <w:right w:val="single" w:sz="4" w:space="0" w:color="auto"/>
            </w:tcBorders>
            <w:shd w:val="clear" w:color="auto" w:fill="auto"/>
            <w:noWrap/>
            <w:vAlign w:val="center"/>
            <w:hideMark/>
          </w:tcPr>
          <w:p w14:paraId="67F7EBC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2D1C0D4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234D0DCC"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F56FF0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206</w:t>
            </w:r>
          </w:p>
        </w:tc>
        <w:tc>
          <w:tcPr>
            <w:tcW w:w="4175" w:type="dxa"/>
            <w:tcBorders>
              <w:top w:val="nil"/>
              <w:left w:val="nil"/>
              <w:bottom w:val="single" w:sz="4" w:space="0" w:color="auto"/>
              <w:right w:val="single" w:sz="4" w:space="0" w:color="auto"/>
            </w:tcBorders>
            <w:shd w:val="clear" w:color="auto" w:fill="auto"/>
            <w:vAlign w:val="center"/>
            <w:hideMark/>
          </w:tcPr>
          <w:p w14:paraId="0781944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206 - Dépose et enlèvement de pavés</w:t>
            </w:r>
          </w:p>
        </w:tc>
        <w:tc>
          <w:tcPr>
            <w:tcW w:w="1160" w:type="dxa"/>
            <w:tcBorders>
              <w:top w:val="nil"/>
              <w:left w:val="nil"/>
              <w:bottom w:val="single" w:sz="4" w:space="0" w:color="auto"/>
              <w:right w:val="single" w:sz="4" w:space="0" w:color="auto"/>
            </w:tcBorders>
            <w:shd w:val="clear" w:color="auto" w:fill="auto"/>
            <w:noWrap/>
            <w:vAlign w:val="center"/>
            <w:hideMark/>
          </w:tcPr>
          <w:p w14:paraId="1122CD4D"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m</w:t>
            </w:r>
            <w:proofErr w:type="gramEnd"/>
            <w:r w:rsidRPr="00A47E14">
              <w:rPr>
                <w:rFonts w:ascii="Arial" w:hAnsi="Arial" w:cs="Arial"/>
                <w:sz w:val="18"/>
                <w:szCs w:val="18"/>
                <w:lang w:val="fr-FR" w:eastAsia="fr-FR"/>
              </w:rPr>
              <w:t>2</w:t>
            </w:r>
          </w:p>
        </w:tc>
        <w:tc>
          <w:tcPr>
            <w:tcW w:w="1392" w:type="dxa"/>
            <w:tcBorders>
              <w:top w:val="nil"/>
              <w:left w:val="nil"/>
              <w:bottom w:val="single" w:sz="4" w:space="0" w:color="auto"/>
              <w:right w:val="single" w:sz="4" w:space="0" w:color="auto"/>
            </w:tcBorders>
            <w:shd w:val="clear" w:color="auto" w:fill="auto"/>
            <w:noWrap/>
            <w:vAlign w:val="center"/>
            <w:hideMark/>
          </w:tcPr>
          <w:p w14:paraId="7F2AC47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26BFB344"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13C4271A"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E1719A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207</w:t>
            </w:r>
          </w:p>
        </w:tc>
        <w:tc>
          <w:tcPr>
            <w:tcW w:w="4175" w:type="dxa"/>
            <w:tcBorders>
              <w:top w:val="nil"/>
              <w:left w:val="nil"/>
              <w:bottom w:val="single" w:sz="4" w:space="0" w:color="auto"/>
              <w:right w:val="single" w:sz="4" w:space="0" w:color="auto"/>
            </w:tcBorders>
            <w:shd w:val="clear" w:color="auto" w:fill="auto"/>
            <w:vAlign w:val="center"/>
            <w:hideMark/>
          </w:tcPr>
          <w:p w14:paraId="373F437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207 - Dépose et enlèvement de bordures</w:t>
            </w:r>
          </w:p>
        </w:tc>
        <w:tc>
          <w:tcPr>
            <w:tcW w:w="1160" w:type="dxa"/>
            <w:tcBorders>
              <w:top w:val="nil"/>
              <w:left w:val="nil"/>
              <w:bottom w:val="single" w:sz="4" w:space="0" w:color="auto"/>
              <w:right w:val="single" w:sz="4" w:space="0" w:color="auto"/>
            </w:tcBorders>
            <w:shd w:val="clear" w:color="auto" w:fill="auto"/>
            <w:noWrap/>
            <w:vAlign w:val="center"/>
            <w:hideMark/>
          </w:tcPr>
          <w:p w14:paraId="110C812E"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m</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27C47DB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3818355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1A874C91"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71CBCA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208</w:t>
            </w:r>
          </w:p>
        </w:tc>
        <w:tc>
          <w:tcPr>
            <w:tcW w:w="4175" w:type="dxa"/>
            <w:tcBorders>
              <w:top w:val="nil"/>
              <w:left w:val="nil"/>
              <w:bottom w:val="single" w:sz="4" w:space="0" w:color="auto"/>
              <w:right w:val="single" w:sz="4" w:space="0" w:color="auto"/>
            </w:tcBorders>
            <w:shd w:val="clear" w:color="auto" w:fill="auto"/>
            <w:vAlign w:val="center"/>
            <w:hideMark/>
          </w:tcPr>
          <w:p w14:paraId="547E32F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208 - Curage d'ouvrages de drainage existant</w:t>
            </w:r>
          </w:p>
        </w:tc>
        <w:tc>
          <w:tcPr>
            <w:tcW w:w="1160" w:type="dxa"/>
            <w:tcBorders>
              <w:top w:val="nil"/>
              <w:left w:val="nil"/>
              <w:bottom w:val="single" w:sz="4" w:space="0" w:color="auto"/>
              <w:right w:val="single" w:sz="4" w:space="0" w:color="auto"/>
            </w:tcBorders>
            <w:shd w:val="clear" w:color="auto" w:fill="auto"/>
            <w:noWrap/>
            <w:vAlign w:val="center"/>
            <w:hideMark/>
          </w:tcPr>
          <w:p w14:paraId="08757DC8" w14:textId="77777777" w:rsidR="00D11418" w:rsidRPr="00A47E14" w:rsidRDefault="00D11418" w:rsidP="007D2816">
            <w:pPr>
              <w:suppressAutoHyphens w:val="0"/>
              <w:overflowPunct/>
              <w:autoSpaceDE/>
              <w:autoSpaceDN/>
              <w:adjustRightInd/>
              <w:jc w:val="left"/>
              <w:textAlignment w:val="auto"/>
              <w:rPr>
                <w:rFonts w:ascii="Arial" w:hAnsi="Arial" w:cs="Arial"/>
                <w:color w:val="000000"/>
                <w:sz w:val="18"/>
                <w:szCs w:val="18"/>
                <w:lang w:val="fr-FR" w:eastAsia="fr-FR"/>
              </w:rPr>
            </w:pPr>
            <w:r w:rsidRPr="00A47E14">
              <w:rPr>
                <w:rFonts w:ascii="Arial" w:hAnsi="Arial" w:cs="Arial"/>
                <w:color w:val="000000"/>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1E670B8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72329B9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1933C7C1"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3911B6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208-1</w:t>
            </w:r>
          </w:p>
        </w:tc>
        <w:tc>
          <w:tcPr>
            <w:tcW w:w="4175" w:type="dxa"/>
            <w:tcBorders>
              <w:top w:val="nil"/>
              <w:left w:val="nil"/>
              <w:bottom w:val="single" w:sz="4" w:space="0" w:color="auto"/>
              <w:right w:val="single" w:sz="4" w:space="0" w:color="auto"/>
            </w:tcBorders>
            <w:shd w:val="clear" w:color="auto" w:fill="auto"/>
            <w:vAlign w:val="center"/>
            <w:hideMark/>
          </w:tcPr>
          <w:p w14:paraId="00D46E1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caniveau</w:t>
            </w:r>
            <w:proofErr w:type="gramEnd"/>
            <w:r w:rsidRPr="00A47E14">
              <w:rPr>
                <w:rFonts w:ascii="Arial" w:hAnsi="Arial" w:cs="Arial"/>
                <w:sz w:val="18"/>
                <w:szCs w:val="18"/>
                <w:lang w:val="fr-FR" w:eastAsia="fr-FR"/>
              </w:rPr>
              <w:t xml:space="preserve"> ou buse en béton armé</w:t>
            </w:r>
          </w:p>
        </w:tc>
        <w:tc>
          <w:tcPr>
            <w:tcW w:w="1160" w:type="dxa"/>
            <w:tcBorders>
              <w:top w:val="nil"/>
              <w:left w:val="nil"/>
              <w:bottom w:val="single" w:sz="4" w:space="0" w:color="auto"/>
              <w:right w:val="single" w:sz="4" w:space="0" w:color="auto"/>
            </w:tcBorders>
            <w:shd w:val="clear" w:color="auto" w:fill="auto"/>
            <w:noWrap/>
            <w:vAlign w:val="center"/>
            <w:hideMark/>
          </w:tcPr>
          <w:p w14:paraId="70907358"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70A5F4F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29B4D3F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748D70F9"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282EC9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208-2</w:t>
            </w:r>
          </w:p>
        </w:tc>
        <w:tc>
          <w:tcPr>
            <w:tcW w:w="4175" w:type="dxa"/>
            <w:tcBorders>
              <w:top w:val="nil"/>
              <w:left w:val="nil"/>
              <w:bottom w:val="single" w:sz="4" w:space="0" w:color="auto"/>
              <w:right w:val="single" w:sz="4" w:space="0" w:color="auto"/>
            </w:tcBorders>
            <w:shd w:val="clear" w:color="auto" w:fill="auto"/>
            <w:vAlign w:val="center"/>
            <w:hideMark/>
          </w:tcPr>
          <w:p w14:paraId="23BC110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collecteur</w:t>
            </w:r>
            <w:proofErr w:type="gramEnd"/>
            <w:r w:rsidRPr="00A47E14">
              <w:rPr>
                <w:rFonts w:ascii="Arial" w:hAnsi="Arial" w:cs="Arial"/>
                <w:sz w:val="18"/>
                <w:szCs w:val="18"/>
                <w:lang w:val="fr-FR" w:eastAsia="fr-FR"/>
              </w:rPr>
              <w:t xml:space="preserve"> à ciel ouvert</w:t>
            </w:r>
          </w:p>
        </w:tc>
        <w:tc>
          <w:tcPr>
            <w:tcW w:w="1160" w:type="dxa"/>
            <w:tcBorders>
              <w:top w:val="nil"/>
              <w:left w:val="nil"/>
              <w:bottom w:val="single" w:sz="4" w:space="0" w:color="auto"/>
              <w:right w:val="single" w:sz="4" w:space="0" w:color="auto"/>
            </w:tcBorders>
            <w:shd w:val="clear" w:color="auto" w:fill="auto"/>
            <w:noWrap/>
            <w:vAlign w:val="center"/>
            <w:hideMark/>
          </w:tcPr>
          <w:p w14:paraId="00E6638F"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21861DE6"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3135B5D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13D3D513"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133F8A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208-4</w:t>
            </w:r>
          </w:p>
        </w:tc>
        <w:tc>
          <w:tcPr>
            <w:tcW w:w="4175" w:type="dxa"/>
            <w:tcBorders>
              <w:top w:val="nil"/>
              <w:left w:val="nil"/>
              <w:bottom w:val="single" w:sz="4" w:space="0" w:color="auto"/>
              <w:right w:val="single" w:sz="4" w:space="0" w:color="auto"/>
            </w:tcBorders>
            <w:shd w:val="clear" w:color="auto" w:fill="auto"/>
            <w:vAlign w:val="center"/>
            <w:hideMark/>
          </w:tcPr>
          <w:p w14:paraId="71D802F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lit</w:t>
            </w:r>
            <w:proofErr w:type="gramEnd"/>
            <w:r w:rsidRPr="00A47E14">
              <w:rPr>
                <w:rFonts w:ascii="Arial" w:hAnsi="Arial" w:cs="Arial"/>
                <w:sz w:val="18"/>
                <w:szCs w:val="18"/>
                <w:lang w:val="fr-FR" w:eastAsia="fr-FR"/>
              </w:rPr>
              <w:t xml:space="preserve"> amont / aval pont/ponceau</w:t>
            </w:r>
          </w:p>
        </w:tc>
        <w:tc>
          <w:tcPr>
            <w:tcW w:w="1160" w:type="dxa"/>
            <w:tcBorders>
              <w:top w:val="nil"/>
              <w:left w:val="nil"/>
              <w:bottom w:val="single" w:sz="4" w:space="0" w:color="auto"/>
              <w:right w:val="single" w:sz="4" w:space="0" w:color="auto"/>
            </w:tcBorders>
            <w:shd w:val="clear" w:color="auto" w:fill="auto"/>
            <w:noWrap/>
            <w:vAlign w:val="center"/>
            <w:hideMark/>
          </w:tcPr>
          <w:p w14:paraId="06F61918"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2A2D681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2AFF00F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22892C78" w14:textId="77777777" w:rsidTr="007D2816">
        <w:trPr>
          <w:trHeight w:val="170"/>
          <w:jc w:val="center"/>
        </w:trPr>
        <w:tc>
          <w:tcPr>
            <w:tcW w:w="97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A2043B" w14:textId="77777777" w:rsidR="00D11418" w:rsidRPr="00A47E14" w:rsidRDefault="00D11418" w:rsidP="007D2816">
            <w:pPr>
              <w:suppressAutoHyphens w:val="0"/>
              <w:overflowPunct/>
              <w:autoSpaceDE/>
              <w:autoSpaceDN/>
              <w:adjustRightInd/>
              <w:jc w:val="left"/>
              <w:textAlignment w:val="auto"/>
              <w:rPr>
                <w:rFonts w:ascii="Arial" w:hAnsi="Arial" w:cs="Arial"/>
                <w:b/>
                <w:bCs/>
                <w:sz w:val="18"/>
                <w:szCs w:val="18"/>
                <w:u w:val="single"/>
                <w:lang w:val="fr-FR" w:eastAsia="fr-FR"/>
              </w:rPr>
            </w:pPr>
            <w:r w:rsidRPr="00A47E14">
              <w:rPr>
                <w:rFonts w:ascii="Arial" w:hAnsi="Arial" w:cs="Arial"/>
                <w:b/>
                <w:bCs/>
                <w:sz w:val="18"/>
                <w:szCs w:val="18"/>
                <w:u w:val="single"/>
                <w:lang w:val="fr-FR" w:eastAsia="fr-FR"/>
              </w:rPr>
              <w:t xml:space="preserve">PRIX 300 - TERRASSEMENTS </w:t>
            </w:r>
          </w:p>
        </w:tc>
      </w:tr>
      <w:tr w:rsidR="00D11418" w:rsidRPr="007C0936" w14:paraId="46A69AE9"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37BB3B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301</w:t>
            </w:r>
          </w:p>
        </w:tc>
        <w:tc>
          <w:tcPr>
            <w:tcW w:w="4175" w:type="dxa"/>
            <w:tcBorders>
              <w:top w:val="nil"/>
              <w:left w:val="nil"/>
              <w:bottom w:val="single" w:sz="4" w:space="0" w:color="auto"/>
              <w:right w:val="single" w:sz="4" w:space="0" w:color="auto"/>
            </w:tcBorders>
            <w:shd w:val="clear" w:color="auto" w:fill="auto"/>
            <w:vAlign w:val="center"/>
            <w:hideMark/>
          </w:tcPr>
          <w:p w14:paraId="3BA9345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301 - Déblais en grande masse, mise en dépôt</w:t>
            </w:r>
          </w:p>
        </w:tc>
        <w:tc>
          <w:tcPr>
            <w:tcW w:w="1160" w:type="dxa"/>
            <w:tcBorders>
              <w:top w:val="nil"/>
              <w:left w:val="nil"/>
              <w:bottom w:val="single" w:sz="4" w:space="0" w:color="auto"/>
              <w:right w:val="single" w:sz="4" w:space="0" w:color="auto"/>
            </w:tcBorders>
            <w:shd w:val="clear" w:color="auto" w:fill="auto"/>
            <w:vAlign w:val="center"/>
            <w:hideMark/>
          </w:tcPr>
          <w:p w14:paraId="6549B96E"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585BAA4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4F9FF5D4"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1FC3BD9A"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091AEC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301-1</w:t>
            </w:r>
          </w:p>
        </w:tc>
        <w:tc>
          <w:tcPr>
            <w:tcW w:w="4175" w:type="dxa"/>
            <w:tcBorders>
              <w:top w:val="nil"/>
              <w:left w:val="nil"/>
              <w:bottom w:val="single" w:sz="4" w:space="0" w:color="auto"/>
              <w:right w:val="single" w:sz="4" w:space="0" w:color="auto"/>
            </w:tcBorders>
            <w:shd w:val="clear" w:color="auto" w:fill="auto"/>
            <w:vAlign w:val="center"/>
            <w:hideMark/>
          </w:tcPr>
          <w:p w14:paraId="6FEA720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en</w:t>
            </w:r>
            <w:proofErr w:type="gramEnd"/>
            <w:r w:rsidRPr="00A47E14">
              <w:rPr>
                <w:rFonts w:ascii="Arial" w:hAnsi="Arial" w:cs="Arial"/>
                <w:sz w:val="18"/>
                <w:szCs w:val="18"/>
                <w:lang w:val="fr-FR" w:eastAsia="fr-FR"/>
              </w:rPr>
              <w:t xml:space="preserve"> terrain meuble</w:t>
            </w:r>
          </w:p>
        </w:tc>
        <w:tc>
          <w:tcPr>
            <w:tcW w:w="1160" w:type="dxa"/>
            <w:tcBorders>
              <w:top w:val="nil"/>
              <w:left w:val="nil"/>
              <w:bottom w:val="single" w:sz="4" w:space="0" w:color="auto"/>
              <w:right w:val="single" w:sz="4" w:space="0" w:color="auto"/>
            </w:tcBorders>
            <w:shd w:val="clear" w:color="auto" w:fill="auto"/>
            <w:noWrap/>
            <w:vAlign w:val="center"/>
            <w:hideMark/>
          </w:tcPr>
          <w:p w14:paraId="1025C580"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r w:rsidRPr="00A47E14">
              <w:rPr>
                <w:rFonts w:ascii="Arial" w:hAnsi="Arial" w:cs="Arial"/>
                <w:color w:val="000000"/>
                <w:sz w:val="18"/>
                <w:szCs w:val="18"/>
                <w:lang w:val="fr-FR" w:eastAsia="fr-FR"/>
              </w:rPr>
              <w:t>3</w:t>
            </w:r>
          </w:p>
        </w:tc>
        <w:tc>
          <w:tcPr>
            <w:tcW w:w="1392" w:type="dxa"/>
            <w:tcBorders>
              <w:top w:val="nil"/>
              <w:left w:val="nil"/>
              <w:bottom w:val="single" w:sz="4" w:space="0" w:color="auto"/>
              <w:right w:val="single" w:sz="4" w:space="0" w:color="auto"/>
            </w:tcBorders>
            <w:shd w:val="clear" w:color="auto" w:fill="auto"/>
            <w:noWrap/>
            <w:vAlign w:val="center"/>
            <w:hideMark/>
          </w:tcPr>
          <w:p w14:paraId="141672A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3C3A330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5EA54C54"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34D89A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301-2</w:t>
            </w:r>
          </w:p>
        </w:tc>
        <w:tc>
          <w:tcPr>
            <w:tcW w:w="4175" w:type="dxa"/>
            <w:tcBorders>
              <w:top w:val="nil"/>
              <w:left w:val="nil"/>
              <w:bottom w:val="single" w:sz="4" w:space="0" w:color="auto"/>
              <w:right w:val="single" w:sz="4" w:space="0" w:color="auto"/>
            </w:tcBorders>
            <w:shd w:val="clear" w:color="auto" w:fill="auto"/>
            <w:vAlign w:val="center"/>
            <w:hideMark/>
          </w:tcPr>
          <w:p w14:paraId="40A7655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en</w:t>
            </w:r>
            <w:proofErr w:type="gramEnd"/>
            <w:r w:rsidRPr="00A47E14">
              <w:rPr>
                <w:rFonts w:ascii="Arial" w:hAnsi="Arial" w:cs="Arial"/>
                <w:sz w:val="18"/>
                <w:szCs w:val="18"/>
                <w:lang w:val="fr-FR" w:eastAsia="fr-FR"/>
              </w:rPr>
              <w:t xml:space="preserve"> terrain marécageuse</w:t>
            </w:r>
          </w:p>
        </w:tc>
        <w:tc>
          <w:tcPr>
            <w:tcW w:w="1160" w:type="dxa"/>
            <w:tcBorders>
              <w:top w:val="nil"/>
              <w:left w:val="nil"/>
              <w:bottom w:val="single" w:sz="4" w:space="0" w:color="auto"/>
              <w:right w:val="single" w:sz="4" w:space="0" w:color="auto"/>
            </w:tcBorders>
            <w:shd w:val="clear" w:color="auto" w:fill="auto"/>
            <w:noWrap/>
            <w:vAlign w:val="center"/>
            <w:hideMark/>
          </w:tcPr>
          <w:p w14:paraId="70E6F2D2"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r w:rsidRPr="00A47E14">
              <w:rPr>
                <w:rFonts w:ascii="Arial" w:hAnsi="Arial" w:cs="Arial"/>
                <w:color w:val="000000"/>
                <w:sz w:val="18"/>
                <w:szCs w:val="18"/>
                <w:lang w:val="fr-FR" w:eastAsia="fr-FR"/>
              </w:rPr>
              <w:t>3</w:t>
            </w:r>
          </w:p>
        </w:tc>
        <w:tc>
          <w:tcPr>
            <w:tcW w:w="1392" w:type="dxa"/>
            <w:tcBorders>
              <w:top w:val="nil"/>
              <w:left w:val="nil"/>
              <w:bottom w:val="single" w:sz="4" w:space="0" w:color="auto"/>
              <w:right w:val="single" w:sz="4" w:space="0" w:color="auto"/>
            </w:tcBorders>
            <w:shd w:val="clear" w:color="auto" w:fill="auto"/>
            <w:noWrap/>
            <w:vAlign w:val="center"/>
            <w:hideMark/>
          </w:tcPr>
          <w:p w14:paraId="66FE620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48040E4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0FD14FCE"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66E20B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302</w:t>
            </w:r>
          </w:p>
        </w:tc>
        <w:tc>
          <w:tcPr>
            <w:tcW w:w="4175" w:type="dxa"/>
            <w:tcBorders>
              <w:top w:val="nil"/>
              <w:left w:val="nil"/>
              <w:bottom w:val="single" w:sz="4" w:space="0" w:color="auto"/>
              <w:right w:val="single" w:sz="4" w:space="0" w:color="auto"/>
            </w:tcBorders>
            <w:shd w:val="clear" w:color="auto" w:fill="auto"/>
            <w:vAlign w:val="center"/>
            <w:hideMark/>
          </w:tcPr>
          <w:p w14:paraId="49EAAD8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302 - Remblais provenant de déblais en terrain meuble</w:t>
            </w:r>
          </w:p>
        </w:tc>
        <w:tc>
          <w:tcPr>
            <w:tcW w:w="1160" w:type="dxa"/>
            <w:tcBorders>
              <w:top w:val="nil"/>
              <w:left w:val="nil"/>
              <w:bottom w:val="single" w:sz="4" w:space="0" w:color="auto"/>
              <w:right w:val="single" w:sz="4" w:space="0" w:color="auto"/>
            </w:tcBorders>
            <w:shd w:val="clear" w:color="auto" w:fill="auto"/>
            <w:noWrap/>
            <w:vAlign w:val="center"/>
            <w:hideMark/>
          </w:tcPr>
          <w:p w14:paraId="4B10F195"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m</w:t>
            </w:r>
            <w:proofErr w:type="gramEnd"/>
            <w:r w:rsidRPr="00A47E14">
              <w:rPr>
                <w:rFonts w:ascii="Arial" w:hAnsi="Arial" w:cs="Arial"/>
                <w:sz w:val="18"/>
                <w:szCs w:val="18"/>
                <w:lang w:val="fr-FR" w:eastAsia="fr-FR"/>
              </w:rPr>
              <w:t>3</w:t>
            </w:r>
          </w:p>
        </w:tc>
        <w:tc>
          <w:tcPr>
            <w:tcW w:w="1392" w:type="dxa"/>
            <w:tcBorders>
              <w:top w:val="nil"/>
              <w:left w:val="nil"/>
              <w:bottom w:val="single" w:sz="4" w:space="0" w:color="auto"/>
              <w:right w:val="single" w:sz="4" w:space="0" w:color="auto"/>
            </w:tcBorders>
            <w:shd w:val="clear" w:color="auto" w:fill="auto"/>
            <w:noWrap/>
            <w:vAlign w:val="center"/>
            <w:hideMark/>
          </w:tcPr>
          <w:p w14:paraId="6410C88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72E9D65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539D3A04"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BEF574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303</w:t>
            </w:r>
          </w:p>
        </w:tc>
        <w:tc>
          <w:tcPr>
            <w:tcW w:w="4175" w:type="dxa"/>
            <w:tcBorders>
              <w:top w:val="nil"/>
              <w:left w:val="nil"/>
              <w:bottom w:val="single" w:sz="4" w:space="0" w:color="auto"/>
              <w:right w:val="single" w:sz="4" w:space="0" w:color="auto"/>
            </w:tcBorders>
            <w:shd w:val="clear" w:color="auto" w:fill="auto"/>
            <w:vAlign w:val="center"/>
            <w:hideMark/>
          </w:tcPr>
          <w:p w14:paraId="57F4C0B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303 - Fourniture et mise en œuvre de remblais en terre d'apport</w:t>
            </w:r>
          </w:p>
        </w:tc>
        <w:tc>
          <w:tcPr>
            <w:tcW w:w="1160" w:type="dxa"/>
            <w:tcBorders>
              <w:top w:val="nil"/>
              <w:left w:val="nil"/>
              <w:bottom w:val="single" w:sz="4" w:space="0" w:color="auto"/>
              <w:right w:val="single" w:sz="4" w:space="0" w:color="auto"/>
            </w:tcBorders>
            <w:shd w:val="clear" w:color="auto" w:fill="auto"/>
            <w:noWrap/>
            <w:vAlign w:val="center"/>
            <w:hideMark/>
          </w:tcPr>
          <w:p w14:paraId="63914E98"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m</w:t>
            </w:r>
            <w:proofErr w:type="gramEnd"/>
            <w:r w:rsidRPr="00A47E14">
              <w:rPr>
                <w:rFonts w:ascii="Arial" w:hAnsi="Arial" w:cs="Arial"/>
                <w:sz w:val="18"/>
                <w:szCs w:val="18"/>
                <w:vertAlign w:val="superscript"/>
                <w:lang w:val="fr-FR" w:eastAsia="fr-FR"/>
              </w:rPr>
              <w:t>3</w:t>
            </w:r>
          </w:p>
        </w:tc>
        <w:tc>
          <w:tcPr>
            <w:tcW w:w="1392" w:type="dxa"/>
            <w:tcBorders>
              <w:top w:val="nil"/>
              <w:left w:val="nil"/>
              <w:bottom w:val="single" w:sz="4" w:space="0" w:color="auto"/>
              <w:right w:val="single" w:sz="4" w:space="0" w:color="auto"/>
            </w:tcBorders>
            <w:shd w:val="clear" w:color="auto" w:fill="auto"/>
            <w:noWrap/>
            <w:vAlign w:val="center"/>
            <w:hideMark/>
          </w:tcPr>
          <w:p w14:paraId="5881069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68E5D15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3E3606E6"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1C7A0D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305</w:t>
            </w:r>
          </w:p>
        </w:tc>
        <w:tc>
          <w:tcPr>
            <w:tcW w:w="4175" w:type="dxa"/>
            <w:tcBorders>
              <w:top w:val="nil"/>
              <w:left w:val="nil"/>
              <w:bottom w:val="single" w:sz="4" w:space="0" w:color="auto"/>
              <w:right w:val="single" w:sz="4" w:space="0" w:color="auto"/>
            </w:tcBorders>
            <w:shd w:val="clear" w:color="auto" w:fill="auto"/>
            <w:vAlign w:val="center"/>
            <w:hideMark/>
          </w:tcPr>
          <w:p w14:paraId="7273305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305 - Purge de terres de mauvaise tenue et leur substitution par de matériaux granulaires</w:t>
            </w:r>
          </w:p>
        </w:tc>
        <w:tc>
          <w:tcPr>
            <w:tcW w:w="1160" w:type="dxa"/>
            <w:tcBorders>
              <w:top w:val="nil"/>
              <w:left w:val="nil"/>
              <w:bottom w:val="single" w:sz="4" w:space="0" w:color="auto"/>
              <w:right w:val="single" w:sz="4" w:space="0" w:color="auto"/>
            </w:tcBorders>
            <w:shd w:val="clear" w:color="auto" w:fill="auto"/>
            <w:noWrap/>
            <w:vAlign w:val="center"/>
            <w:hideMark/>
          </w:tcPr>
          <w:p w14:paraId="4811CB86"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m</w:t>
            </w:r>
            <w:proofErr w:type="gramEnd"/>
            <w:r w:rsidRPr="00A47E14">
              <w:rPr>
                <w:rFonts w:ascii="Arial" w:hAnsi="Arial" w:cs="Arial"/>
                <w:sz w:val="18"/>
                <w:szCs w:val="18"/>
                <w:lang w:val="fr-FR" w:eastAsia="fr-FR"/>
              </w:rPr>
              <w:t>3</w:t>
            </w:r>
          </w:p>
        </w:tc>
        <w:tc>
          <w:tcPr>
            <w:tcW w:w="1392" w:type="dxa"/>
            <w:tcBorders>
              <w:top w:val="nil"/>
              <w:left w:val="nil"/>
              <w:bottom w:val="single" w:sz="4" w:space="0" w:color="auto"/>
              <w:right w:val="single" w:sz="4" w:space="0" w:color="auto"/>
            </w:tcBorders>
            <w:shd w:val="clear" w:color="auto" w:fill="auto"/>
            <w:noWrap/>
            <w:vAlign w:val="center"/>
            <w:hideMark/>
          </w:tcPr>
          <w:p w14:paraId="6DB9B8C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08F1C598"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4EE7A29D" w14:textId="77777777" w:rsidTr="00D11418">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9B3859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309</w:t>
            </w:r>
          </w:p>
        </w:tc>
        <w:tc>
          <w:tcPr>
            <w:tcW w:w="4175" w:type="dxa"/>
            <w:tcBorders>
              <w:top w:val="nil"/>
              <w:left w:val="nil"/>
              <w:bottom w:val="single" w:sz="4" w:space="0" w:color="auto"/>
              <w:right w:val="single" w:sz="4" w:space="0" w:color="auto"/>
            </w:tcBorders>
            <w:shd w:val="clear" w:color="auto" w:fill="BFBFBF" w:themeFill="background1" w:themeFillShade="BF"/>
            <w:vAlign w:val="center"/>
            <w:hideMark/>
          </w:tcPr>
          <w:p w14:paraId="3719ACA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309 - Enlèvement et évacuation de boues</w:t>
            </w:r>
          </w:p>
        </w:tc>
        <w:tc>
          <w:tcPr>
            <w:tcW w:w="1160" w:type="dxa"/>
            <w:tcBorders>
              <w:top w:val="nil"/>
              <w:left w:val="nil"/>
              <w:bottom w:val="single" w:sz="4" w:space="0" w:color="auto"/>
              <w:right w:val="single" w:sz="4" w:space="0" w:color="auto"/>
            </w:tcBorders>
            <w:shd w:val="clear" w:color="auto" w:fill="BFBFBF" w:themeFill="background1" w:themeFillShade="BF"/>
            <w:noWrap/>
            <w:vAlign w:val="center"/>
            <w:hideMark/>
          </w:tcPr>
          <w:p w14:paraId="6F007919" w14:textId="09AD6825"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
        </w:tc>
        <w:tc>
          <w:tcPr>
            <w:tcW w:w="1392" w:type="dxa"/>
            <w:tcBorders>
              <w:top w:val="nil"/>
              <w:left w:val="nil"/>
              <w:bottom w:val="single" w:sz="4" w:space="0" w:color="auto"/>
              <w:right w:val="single" w:sz="4" w:space="0" w:color="auto"/>
            </w:tcBorders>
            <w:shd w:val="clear" w:color="auto" w:fill="BFBFBF" w:themeFill="background1" w:themeFillShade="BF"/>
            <w:noWrap/>
            <w:vAlign w:val="center"/>
            <w:hideMark/>
          </w:tcPr>
          <w:p w14:paraId="0032A168"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BFBFBF" w:themeFill="background1" w:themeFillShade="BF"/>
            <w:noWrap/>
            <w:vAlign w:val="center"/>
            <w:hideMark/>
          </w:tcPr>
          <w:p w14:paraId="3166C6D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7FF25848" w14:textId="77777777" w:rsidTr="00D11418">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7AAD4F2E" w14:textId="7CED309E" w:rsidR="00D11418" w:rsidRPr="00A47E1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A51F07">
              <w:rPr>
                <w:rFonts w:ascii="Arial" w:hAnsi="Arial" w:cs="Arial"/>
                <w:sz w:val="18"/>
                <w:szCs w:val="18"/>
              </w:rPr>
              <w:t>309.1</w:t>
            </w:r>
          </w:p>
        </w:tc>
        <w:tc>
          <w:tcPr>
            <w:tcW w:w="4175" w:type="dxa"/>
            <w:tcBorders>
              <w:top w:val="nil"/>
              <w:left w:val="nil"/>
              <w:bottom w:val="single" w:sz="4" w:space="0" w:color="auto"/>
              <w:right w:val="single" w:sz="4" w:space="0" w:color="auto"/>
            </w:tcBorders>
            <w:shd w:val="clear" w:color="auto" w:fill="BFBFBF" w:themeFill="background1" w:themeFillShade="BF"/>
            <w:vAlign w:val="center"/>
          </w:tcPr>
          <w:p w14:paraId="65C38721" w14:textId="10A8C041" w:rsidR="00D11418" w:rsidRPr="00A47E14" w:rsidRDefault="00D11418" w:rsidP="00D11418">
            <w:pPr>
              <w:suppressAutoHyphens w:val="0"/>
              <w:overflowPunct/>
              <w:autoSpaceDE/>
              <w:autoSpaceDN/>
              <w:adjustRightInd/>
              <w:jc w:val="left"/>
              <w:textAlignment w:val="auto"/>
              <w:rPr>
                <w:rFonts w:ascii="Arial" w:hAnsi="Arial" w:cs="Arial"/>
                <w:sz w:val="18"/>
                <w:szCs w:val="18"/>
                <w:lang w:val="fr-FR" w:eastAsia="fr-FR"/>
              </w:rPr>
            </w:pPr>
            <w:r>
              <w:rPr>
                <w:rFonts w:ascii="Arial" w:hAnsi="Arial" w:cs="Arial"/>
                <w:sz w:val="18"/>
                <w:szCs w:val="18"/>
                <w:lang w:val="fr-FR"/>
              </w:rPr>
              <w:t xml:space="preserve">Prix 309.1 - </w:t>
            </w:r>
            <w:r w:rsidRPr="00A51F07">
              <w:rPr>
                <w:rFonts w:ascii="Arial" w:hAnsi="Arial" w:cs="Arial"/>
                <w:sz w:val="18"/>
                <w:szCs w:val="18"/>
              </w:rPr>
              <w:t>Enlèvement, égouttage et transport des boues</w:t>
            </w:r>
          </w:p>
        </w:tc>
        <w:tc>
          <w:tcPr>
            <w:tcW w:w="1160" w:type="dxa"/>
            <w:tcBorders>
              <w:top w:val="nil"/>
              <w:left w:val="nil"/>
              <w:bottom w:val="single" w:sz="4" w:space="0" w:color="auto"/>
              <w:right w:val="single" w:sz="4" w:space="0" w:color="auto"/>
            </w:tcBorders>
            <w:shd w:val="clear" w:color="auto" w:fill="BFBFBF" w:themeFill="background1" w:themeFillShade="BF"/>
            <w:noWrap/>
          </w:tcPr>
          <w:p w14:paraId="1923DABA" w14:textId="5CAF9B80" w:rsidR="00D11418" w:rsidRPr="00A47E1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A51F07">
              <w:rPr>
                <w:rFonts w:ascii="Arial" w:hAnsi="Arial" w:cs="Arial"/>
                <w:sz w:val="18"/>
                <w:szCs w:val="18"/>
              </w:rPr>
              <w:t>Tonne</w:t>
            </w:r>
          </w:p>
        </w:tc>
        <w:tc>
          <w:tcPr>
            <w:tcW w:w="1392" w:type="dxa"/>
            <w:tcBorders>
              <w:top w:val="nil"/>
              <w:left w:val="nil"/>
              <w:bottom w:val="single" w:sz="4" w:space="0" w:color="auto"/>
              <w:right w:val="single" w:sz="4" w:space="0" w:color="auto"/>
            </w:tcBorders>
            <w:shd w:val="clear" w:color="auto" w:fill="BFBFBF" w:themeFill="background1" w:themeFillShade="BF"/>
            <w:noWrap/>
            <w:vAlign w:val="center"/>
          </w:tcPr>
          <w:p w14:paraId="0F8ACDF7" w14:textId="77777777" w:rsidR="00D11418" w:rsidRPr="00A47E14" w:rsidRDefault="00D11418" w:rsidP="00D11418">
            <w:pPr>
              <w:suppressAutoHyphens w:val="0"/>
              <w:overflowPunct/>
              <w:autoSpaceDE/>
              <w:autoSpaceDN/>
              <w:adjustRightInd/>
              <w:jc w:val="left"/>
              <w:textAlignment w:val="auto"/>
              <w:rPr>
                <w:rFonts w:ascii="Arial" w:hAnsi="Arial" w:cs="Arial"/>
                <w:sz w:val="18"/>
                <w:szCs w:val="18"/>
                <w:lang w:val="fr-FR" w:eastAsia="fr-FR"/>
              </w:rPr>
            </w:pPr>
          </w:p>
        </w:tc>
        <w:tc>
          <w:tcPr>
            <w:tcW w:w="1965" w:type="dxa"/>
            <w:tcBorders>
              <w:top w:val="nil"/>
              <w:left w:val="nil"/>
              <w:bottom w:val="single" w:sz="4" w:space="0" w:color="auto"/>
              <w:right w:val="single" w:sz="4" w:space="0" w:color="auto"/>
            </w:tcBorders>
            <w:shd w:val="clear" w:color="auto" w:fill="BFBFBF" w:themeFill="background1" w:themeFillShade="BF"/>
            <w:noWrap/>
            <w:vAlign w:val="center"/>
          </w:tcPr>
          <w:p w14:paraId="5B0C3FA4" w14:textId="77777777" w:rsidR="00D11418" w:rsidRPr="00A47E14" w:rsidRDefault="00D11418" w:rsidP="00D11418">
            <w:pPr>
              <w:suppressAutoHyphens w:val="0"/>
              <w:overflowPunct/>
              <w:autoSpaceDE/>
              <w:autoSpaceDN/>
              <w:adjustRightInd/>
              <w:jc w:val="left"/>
              <w:textAlignment w:val="auto"/>
              <w:rPr>
                <w:rFonts w:ascii="Arial" w:hAnsi="Arial" w:cs="Arial"/>
                <w:sz w:val="18"/>
                <w:szCs w:val="18"/>
                <w:lang w:val="fr-FR" w:eastAsia="fr-FR"/>
              </w:rPr>
            </w:pPr>
          </w:p>
        </w:tc>
      </w:tr>
      <w:tr w:rsidR="00D11418" w:rsidRPr="007C0936" w14:paraId="35768A06" w14:textId="77777777" w:rsidTr="00D11418">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1D00F295" w14:textId="57ED643A" w:rsidR="00D11418" w:rsidRPr="00A47E1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A51F07">
              <w:rPr>
                <w:rFonts w:ascii="Arial" w:hAnsi="Arial" w:cs="Arial"/>
                <w:sz w:val="18"/>
                <w:szCs w:val="18"/>
              </w:rPr>
              <w:t>309.2</w:t>
            </w:r>
          </w:p>
        </w:tc>
        <w:tc>
          <w:tcPr>
            <w:tcW w:w="4175" w:type="dxa"/>
            <w:tcBorders>
              <w:top w:val="nil"/>
              <w:left w:val="nil"/>
              <w:bottom w:val="single" w:sz="4" w:space="0" w:color="auto"/>
              <w:right w:val="single" w:sz="4" w:space="0" w:color="auto"/>
            </w:tcBorders>
            <w:shd w:val="clear" w:color="auto" w:fill="BFBFBF" w:themeFill="background1" w:themeFillShade="BF"/>
            <w:vAlign w:val="center"/>
          </w:tcPr>
          <w:p w14:paraId="4866F773" w14:textId="15C15889" w:rsidR="00D11418" w:rsidRPr="00A47E14" w:rsidRDefault="00D11418" w:rsidP="00D11418">
            <w:pPr>
              <w:suppressAutoHyphens w:val="0"/>
              <w:overflowPunct/>
              <w:autoSpaceDE/>
              <w:autoSpaceDN/>
              <w:adjustRightInd/>
              <w:jc w:val="left"/>
              <w:textAlignment w:val="auto"/>
              <w:rPr>
                <w:rFonts w:ascii="Arial" w:hAnsi="Arial" w:cs="Arial"/>
                <w:sz w:val="18"/>
                <w:szCs w:val="18"/>
                <w:lang w:val="fr-FR" w:eastAsia="fr-FR"/>
              </w:rPr>
            </w:pPr>
            <w:r>
              <w:rPr>
                <w:rFonts w:ascii="Arial" w:hAnsi="Arial" w:cs="Arial"/>
                <w:sz w:val="18"/>
                <w:szCs w:val="18"/>
                <w:lang w:val="fr-FR"/>
              </w:rPr>
              <w:t xml:space="preserve">Prix 309.2 - </w:t>
            </w:r>
            <w:r w:rsidRPr="00A51F07">
              <w:rPr>
                <w:rFonts w:ascii="Arial" w:hAnsi="Arial" w:cs="Arial"/>
                <w:sz w:val="18"/>
                <w:szCs w:val="18"/>
              </w:rPr>
              <w:t>Enfouissement des boues</w:t>
            </w:r>
          </w:p>
        </w:tc>
        <w:tc>
          <w:tcPr>
            <w:tcW w:w="1160" w:type="dxa"/>
            <w:tcBorders>
              <w:top w:val="nil"/>
              <w:left w:val="nil"/>
              <w:bottom w:val="single" w:sz="4" w:space="0" w:color="auto"/>
              <w:right w:val="single" w:sz="4" w:space="0" w:color="auto"/>
            </w:tcBorders>
            <w:shd w:val="clear" w:color="auto" w:fill="BFBFBF" w:themeFill="background1" w:themeFillShade="BF"/>
            <w:noWrap/>
          </w:tcPr>
          <w:p w14:paraId="312FCEE5" w14:textId="0CE18061" w:rsidR="00D11418" w:rsidRPr="00A47E1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A51F07">
              <w:rPr>
                <w:rFonts w:ascii="Arial" w:hAnsi="Arial" w:cs="Arial"/>
                <w:sz w:val="18"/>
                <w:szCs w:val="18"/>
              </w:rPr>
              <w:t>Tonne</w:t>
            </w:r>
          </w:p>
        </w:tc>
        <w:tc>
          <w:tcPr>
            <w:tcW w:w="1392" w:type="dxa"/>
            <w:tcBorders>
              <w:top w:val="nil"/>
              <w:left w:val="nil"/>
              <w:bottom w:val="single" w:sz="4" w:space="0" w:color="auto"/>
              <w:right w:val="single" w:sz="4" w:space="0" w:color="auto"/>
            </w:tcBorders>
            <w:shd w:val="clear" w:color="auto" w:fill="BFBFBF" w:themeFill="background1" w:themeFillShade="BF"/>
            <w:noWrap/>
            <w:vAlign w:val="center"/>
          </w:tcPr>
          <w:p w14:paraId="1220F20C" w14:textId="77777777" w:rsidR="00D11418" w:rsidRPr="00A47E14" w:rsidRDefault="00D11418" w:rsidP="00D11418">
            <w:pPr>
              <w:suppressAutoHyphens w:val="0"/>
              <w:overflowPunct/>
              <w:autoSpaceDE/>
              <w:autoSpaceDN/>
              <w:adjustRightInd/>
              <w:jc w:val="left"/>
              <w:textAlignment w:val="auto"/>
              <w:rPr>
                <w:rFonts w:ascii="Arial" w:hAnsi="Arial" w:cs="Arial"/>
                <w:sz w:val="18"/>
                <w:szCs w:val="18"/>
                <w:lang w:val="fr-FR" w:eastAsia="fr-FR"/>
              </w:rPr>
            </w:pPr>
          </w:p>
        </w:tc>
        <w:tc>
          <w:tcPr>
            <w:tcW w:w="1965" w:type="dxa"/>
            <w:tcBorders>
              <w:top w:val="nil"/>
              <w:left w:val="nil"/>
              <w:bottom w:val="single" w:sz="4" w:space="0" w:color="auto"/>
              <w:right w:val="single" w:sz="4" w:space="0" w:color="auto"/>
            </w:tcBorders>
            <w:shd w:val="clear" w:color="auto" w:fill="BFBFBF" w:themeFill="background1" w:themeFillShade="BF"/>
            <w:noWrap/>
            <w:vAlign w:val="center"/>
          </w:tcPr>
          <w:p w14:paraId="14F27B72" w14:textId="77777777" w:rsidR="00D11418" w:rsidRPr="00A47E14" w:rsidRDefault="00D11418" w:rsidP="00D11418">
            <w:pPr>
              <w:suppressAutoHyphens w:val="0"/>
              <w:overflowPunct/>
              <w:autoSpaceDE/>
              <w:autoSpaceDN/>
              <w:adjustRightInd/>
              <w:jc w:val="left"/>
              <w:textAlignment w:val="auto"/>
              <w:rPr>
                <w:rFonts w:ascii="Arial" w:hAnsi="Arial" w:cs="Arial"/>
                <w:sz w:val="18"/>
                <w:szCs w:val="18"/>
                <w:lang w:val="fr-FR" w:eastAsia="fr-FR"/>
              </w:rPr>
            </w:pPr>
          </w:p>
        </w:tc>
      </w:tr>
      <w:tr w:rsidR="00D11418" w:rsidRPr="007C0936" w14:paraId="76BC643D"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7564E3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lastRenderedPageBreak/>
              <w:t>312</w:t>
            </w:r>
          </w:p>
        </w:tc>
        <w:tc>
          <w:tcPr>
            <w:tcW w:w="4175" w:type="dxa"/>
            <w:tcBorders>
              <w:top w:val="nil"/>
              <w:left w:val="nil"/>
              <w:bottom w:val="single" w:sz="4" w:space="0" w:color="auto"/>
              <w:right w:val="single" w:sz="4" w:space="0" w:color="auto"/>
            </w:tcBorders>
            <w:shd w:val="clear" w:color="auto" w:fill="auto"/>
            <w:vAlign w:val="center"/>
            <w:hideMark/>
          </w:tcPr>
          <w:p w14:paraId="350313A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312 - Géotextile anti-contaminant</w:t>
            </w:r>
          </w:p>
        </w:tc>
        <w:tc>
          <w:tcPr>
            <w:tcW w:w="1160" w:type="dxa"/>
            <w:tcBorders>
              <w:top w:val="nil"/>
              <w:left w:val="nil"/>
              <w:bottom w:val="single" w:sz="4" w:space="0" w:color="auto"/>
              <w:right w:val="single" w:sz="4" w:space="0" w:color="auto"/>
            </w:tcBorders>
            <w:shd w:val="clear" w:color="auto" w:fill="auto"/>
            <w:noWrap/>
            <w:vAlign w:val="center"/>
            <w:hideMark/>
          </w:tcPr>
          <w:p w14:paraId="5216DE8A"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m</w:t>
            </w:r>
            <w:proofErr w:type="gramEnd"/>
            <w:r w:rsidRPr="00A47E14">
              <w:rPr>
                <w:rFonts w:ascii="Arial" w:hAnsi="Arial" w:cs="Arial"/>
                <w:sz w:val="18"/>
                <w:szCs w:val="18"/>
                <w:lang w:val="fr-FR" w:eastAsia="fr-FR"/>
              </w:rPr>
              <w:t>2</w:t>
            </w:r>
          </w:p>
        </w:tc>
        <w:tc>
          <w:tcPr>
            <w:tcW w:w="1392" w:type="dxa"/>
            <w:tcBorders>
              <w:top w:val="nil"/>
              <w:left w:val="nil"/>
              <w:bottom w:val="single" w:sz="4" w:space="0" w:color="auto"/>
              <w:right w:val="single" w:sz="4" w:space="0" w:color="auto"/>
            </w:tcBorders>
            <w:shd w:val="clear" w:color="auto" w:fill="auto"/>
            <w:noWrap/>
            <w:vAlign w:val="center"/>
            <w:hideMark/>
          </w:tcPr>
          <w:p w14:paraId="5264364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69838CC6"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7F4F40F2"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45E6FF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313</w:t>
            </w:r>
          </w:p>
        </w:tc>
        <w:tc>
          <w:tcPr>
            <w:tcW w:w="4175" w:type="dxa"/>
            <w:tcBorders>
              <w:top w:val="nil"/>
              <w:left w:val="nil"/>
              <w:bottom w:val="single" w:sz="4" w:space="0" w:color="auto"/>
              <w:right w:val="single" w:sz="4" w:space="0" w:color="auto"/>
            </w:tcBorders>
            <w:shd w:val="clear" w:color="auto" w:fill="auto"/>
            <w:vAlign w:val="center"/>
            <w:hideMark/>
          </w:tcPr>
          <w:p w14:paraId="25FA680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313 - Gabions avec treillis d'ancrage, épaisseur 17 cm</w:t>
            </w:r>
          </w:p>
        </w:tc>
        <w:tc>
          <w:tcPr>
            <w:tcW w:w="1160" w:type="dxa"/>
            <w:tcBorders>
              <w:top w:val="nil"/>
              <w:left w:val="nil"/>
              <w:bottom w:val="single" w:sz="4" w:space="0" w:color="auto"/>
              <w:right w:val="single" w:sz="4" w:space="0" w:color="auto"/>
            </w:tcBorders>
            <w:shd w:val="clear" w:color="auto" w:fill="auto"/>
            <w:noWrap/>
            <w:vAlign w:val="center"/>
            <w:hideMark/>
          </w:tcPr>
          <w:p w14:paraId="12754303"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m</w:t>
            </w:r>
            <w:proofErr w:type="gramEnd"/>
            <w:r w:rsidRPr="00A47E14">
              <w:rPr>
                <w:rFonts w:ascii="Arial" w:hAnsi="Arial" w:cs="Arial"/>
                <w:sz w:val="18"/>
                <w:szCs w:val="18"/>
                <w:lang w:val="fr-FR" w:eastAsia="fr-FR"/>
              </w:rPr>
              <w:t>2</w:t>
            </w:r>
          </w:p>
        </w:tc>
        <w:tc>
          <w:tcPr>
            <w:tcW w:w="1392" w:type="dxa"/>
            <w:tcBorders>
              <w:top w:val="nil"/>
              <w:left w:val="nil"/>
              <w:bottom w:val="single" w:sz="4" w:space="0" w:color="auto"/>
              <w:right w:val="single" w:sz="4" w:space="0" w:color="auto"/>
            </w:tcBorders>
            <w:shd w:val="clear" w:color="auto" w:fill="auto"/>
            <w:noWrap/>
            <w:vAlign w:val="center"/>
            <w:hideMark/>
          </w:tcPr>
          <w:p w14:paraId="3798909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72F0147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40802F8A"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E7B8B0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316</w:t>
            </w:r>
          </w:p>
        </w:tc>
        <w:tc>
          <w:tcPr>
            <w:tcW w:w="4175" w:type="dxa"/>
            <w:tcBorders>
              <w:top w:val="nil"/>
              <w:left w:val="nil"/>
              <w:bottom w:val="single" w:sz="4" w:space="0" w:color="auto"/>
              <w:right w:val="single" w:sz="4" w:space="0" w:color="auto"/>
            </w:tcBorders>
            <w:shd w:val="clear" w:color="auto" w:fill="auto"/>
            <w:vAlign w:val="center"/>
            <w:hideMark/>
          </w:tcPr>
          <w:p w14:paraId="0490B8C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316 - Réception en usine</w:t>
            </w:r>
          </w:p>
        </w:tc>
        <w:tc>
          <w:tcPr>
            <w:tcW w:w="1160" w:type="dxa"/>
            <w:tcBorders>
              <w:top w:val="nil"/>
              <w:left w:val="nil"/>
              <w:bottom w:val="single" w:sz="4" w:space="0" w:color="auto"/>
              <w:right w:val="single" w:sz="4" w:space="0" w:color="auto"/>
            </w:tcBorders>
            <w:shd w:val="clear" w:color="auto" w:fill="auto"/>
            <w:noWrap/>
            <w:vAlign w:val="center"/>
            <w:hideMark/>
          </w:tcPr>
          <w:p w14:paraId="3F0C5C3E"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FF</w:t>
            </w:r>
          </w:p>
        </w:tc>
        <w:tc>
          <w:tcPr>
            <w:tcW w:w="1392" w:type="dxa"/>
            <w:tcBorders>
              <w:top w:val="nil"/>
              <w:left w:val="nil"/>
              <w:bottom w:val="single" w:sz="4" w:space="0" w:color="auto"/>
              <w:right w:val="single" w:sz="4" w:space="0" w:color="auto"/>
            </w:tcBorders>
            <w:shd w:val="clear" w:color="auto" w:fill="auto"/>
            <w:noWrap/>
            <w:vAlign w:val="center"/>
            <w:hideMark/>
          </w:tcPr>
          <w:p w14:paraId="583B7CB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7D2CF356"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49910AD1" w14:textId="77777777" w:rsidTr="007D2816">
        <w:trPr>
          <w:trHeight w:val="170"/>
          <w:jc w:val="center"/>
        </w:trPr>
        <w:tc>
          <w:tcPr>
            <w:tcW w:w="97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ACA05F" w14:textId="77777777" w:rsidR="00D11418" w:rsidRPr="00A47E14" w:rsidRDefault="00D11418" w:rsidP="007D2816">
            <w:pPr>
              <w:suppressAutoHyphens w:val="0"/>
              <w:overflowPunct/>
              <w:autoSpaceDE/>
              <w:autoSpaceDN/>
              <w:adjustRightInd/>
              <w:jc w:val="left"/>
              <w:textAlignment w:val="auto"/>
              <w:rPr>
                <w:rFonts w:ascii="Arial" w:hAnsi="Arial" w:cs="Arial"/>
                <w:b/>
                <w:bCs/>
                <w:sz w:val="18"/>
                <w:szCs w:val="18"/>
                <w:u w:val="single"/>
                <w:lang w:val="fr-FR" w:eastAsia="fr-FR"/>
              </w:rPr>
            </w:pPr>
            <w:r w:rsidRPr="00A47E14">
              <w:rPr>
                <w:rFonts w:ascii="Arial" w:hAnsi="Arial" w:cs="Arial"/>
                <w:b/>
                <w:bCs/>
                <w:sz w:val="18"/>
                <w:szCs w:val="18"/>
                <w:u w:val="single"/>
                <w:lang w:val="fr-FR" w:eastAsia="fr-FR"/>
              </w:rPr>
              <w:t>PRIX 400 - CHAUSSEES ET TROTTOIRS</w:t>
            </w:r>
          </w:p>
        </w:tc>
      </w:tr>
      <w:tr w:rsidR="00D11418" w:rsidRPr="007C0936" w14:paraId="75D45D5E"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C58D78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401</w:t>
            </w:r>
          </w:p>
        </w:tc>
        <w:tc>
          <w:tcPr>
            <w:tcW w:w="4175" w:type="dxa"/>
            <w:tcBorders>
              <w:top w:val="nil"/>
              <w:left w:val="nil"/>
              <w:bottom w:val="single" w:sz="4" w:space="0" w:color="auto"/>
              <w:right w:val="single" w:sz="4" w:space="0" w:color="auto"/>
            </w:tcBorders>
            <w:shd w:val="clear" w:color="auto" w:fill="auto"/>
            <w:vAlign w:val="center"/>
            <w:hideMark/>
          </w:tcPr>
          <w:p w14:paraId="5750591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xml:space="preserve">Prix 401 - Fourniture, transport et mise en </w:t>
            </w:r>
            <w:proofErr w:type="gramStart"/>
            <w:r w:rsidRPr="00A47E14">
              <w:rPr>
                <w:rFonts w:ascii="Arial" w:hAnsi="Arial" w:cs="Arial"/>
                <w:sz w:val="18"/>
                <w:szCs w:val="18"/>
                <w:lang w:val="fr-FR" w:eastAsia="fr-FR"/>
              </w:rPr>
              <w:t>œuvre  de</w:t>
            </w:r>
            <w:proofErr w:type="gramEnd"/>
            <w:r w:rsidRPr="00A47E14">
              <w:rPr>
                <w:rFonts w:ascii="Arial" w:hAnsi="Arial" w:cs="Arial"/>
                <w:sz w:val="18"/>
                <w:szCs w:val="18"/>
                <w:lang w:val="fr-FR" w:eastAsia="fr-FR"/>
              </w:rPr>
              <w:t xml:space="preserve"> matériaux pour couches de chaussée</w:t>
            </w:r>
          </w:p>
        </w:tc>
        <w:tc>
          <w:tcPr>
            <w:tcW w:w="1160" w:type="dxa"/>
            <w:tcBorders>
              <w:top w:val="nil"/>
              <w:left w:val="nil"/>
              <w:bottom w:val="single" w:sz="4" w:space="0" w:color="auto"/>
              <w:right w:val="single" w:sz="4" w:space="0" w:color="auto"/>
            </w:tcBorders>
            <w:shd w:val="clear" w:color="auto" w:fill="auto"/>
            <w:vAlign w:val="center"/>
            <w:hideMark/>
          </w:tcPr>
          <w:p w14:paraId="4075958D"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79F71AC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17CB85B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33E6B848"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F0ED45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401-2</w:t>
            </w:r>
          </w:p>
        </w:tc>
        <w:tc>
          <w:tcPr>
            <w:tcW w:w="4175" w:type="dxa"/>
            <w:tcBorders>
              <w:top w:val="nil"/>
              <w:left w:val="nil"/>
              <w:bottom w:val="single" w:sz="4" w:space="0" w:color="auto"/>
              <w:right w:val="single" w:sz="4" w:space="0" w:color="auto"/>
            </w:tcBorders>
            <w:shd w:val="clear" w:color="auto" w:fill="auto"/>
            <w:vAlign w:val="center"/>
            <w:hideMark/>
          </w:tcPr>
          <w:p w14:paraId="26F4C46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sable</w:t>
            </w:r>
            <w:proofErr w:type="gramEnd"/>
            <w:r w:rsidRPr="00A47E14">
              <w:rPr>
                <w:rFonts w:ascii="Arial" w:hAnsi="Arial" w:cs="Arial"/>
                <w:sz w:val="18"/>
                <w:szCs w:val="18"/>
                <w:lang w:val="fr-FR" w:eastAsia="fr-FR"/>
              </w:rPr>
              <w:t xml:space="preserve"> silteux</w:t>
            </w:r>
          </w:p>
        </w:tc>
        <w:tc>
          <w:tcPr>
            <w:tcW w:w="1160" w:type="dxa"/>
            <w:tcBorders>
              <w:top w:val="nil"/>
              <w:left w:val="nil"/>
              <w:bottom w:val="single" w:sz="4" w:space="0" w:color="auto"/>
              <w:right w:val="single" w:sz="4" w:space="0" w:color="auto"/>
            </w:tcBorders>
            <w:shd w:val="clear" w:color="auto" w:fill="auto"/>
            <w:noWrap/>
            <w:vAlign w:val="center"/>
            <w:hideMark/>
          </w:tcPr>
          <w:p w14:paraId="171E8EB0"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m</w:t>
            </w:r>
            <w:proofErr w:type="gramEnd"/>
            <w:r w:rsidRPr="00A47E14">
              <w:rPr>
                <w:rFonts w:ascii="Arial" w:hAnsi="Arial" w:cs="Arial"/>
                <w:sz w:val="18"/>
                <w:szCs w:val="18"/>
                <w:lang w:val="fr-FR" w:eastAsia="fr-FR"/>
              </w:rPr>
              <w:t>3</w:t>
            </w:r>
          </w:p>
        </w:tc>
        <w:tc>
          <w:tcPr>
            <w:tcW w:w="1392" w:type="dxa"/>
            <w:tcBorders>
              <w:top w:val="nil"/>
              <w:left w:val="nil"/>
              <w:bottom w:val="single" w:sz="4" w:space="0" w:color="auto"/>
              <w:right w:val="single" w:sz="4" w:space="0" w:color="auto"/>
            </w:tcBorders>
            <w:shd w:val="clear" w:color="auto" w:fill="auto"/>
            <w:noWrap/>
            <w:vAlign w:val="center"/>
            <w:hideMark/>
          </w:tcPr>
          <w:p w14:paraId="0A54BA6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6F809BD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32748432"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53878B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405</w:t>
            </w:r>
          </w:p>
        </w:tc>
        <w:tc>
          <w:tcPr>
            <w:tcW w:w="4175" w:type="dxa"/>
            <w:tcBorders>
              <w:top w:val="nil"/>
              <w:left w:val="nil"/>
              <w:bottom w:val="single" w:sz="4" w:space="0" w:color="auto"/>
              <w:right w:val="single" w:sz="4" w:space="0" w:color="auto"/>
            </w:tcBorders>
            <w:shd w:val="clear" w:color="auto" w:fill="auto"/>
            <w:vAlign w:val="center"/>
            <w:hideMark/>
          </w:tcPr>
          <w:p w14:paraId="527B3D0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405 - Traitement de la couche de base au ciment</w:t>
            </w:r>
          </w:p>
        </w:tc>
        <w:tc>
          <w:tcPr>
            <w:tcW w:w="1160" w:type="dxa"/>
            <w:tcBorders>
              <w:top w:val="nil"/>
              <w:left w:val="nil"/>
              <w:bottom w:val="single" w:sz="4" w:space="0" w:color="auto"/>
              <w:right w:val="single" w:sz="4" w:space="0" w:color="auto"/>
            </w:tcBorders>
            <w:shd w:val="clear" w:color="auto" w:fill="auto"/>
            <w:noWrap/>
            <w:vAlign w:val="center"/>
            <w:hideMark/>
          </w:tcPr>
          <w:p w14:paraId="5CDFF7E6"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kg</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173616A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11101EA6"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3551C23F"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B004D5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407</w:t>
            </w:r>
          </w:p>
        </w:tc>
        <w:tc>
          <w:tcPr>
            <w:tcW w:w="4175" w:type="dxa"/>
            <w:tcBorders>
              <w:top w:val="nil"/>
              <w:left w:val="nil"/>
              <w:bottom w:val="single" w:sz="4" w:space="0" w:color="auto"/>
              <w:right w:val="single" w:sz="4" w:space="0" w:color="auto"/>
            </w:tcBorders>
            <w:shd w:val="clear" w:color="auto" w:fill="auto"/>
            <w:vAlign w:val="center"/>
            <w:hideMark/>
          </w:tcPr>
          <w:p w14:paraId="15A451B6"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407 - Préfabrication et mise en œuvre du revêtement en pavés</w:t>
            </w:r>
          </w:p>
        </w:tc>
        <w:tc>
          <w:tcPr>
            <w:tcW w:w="1160" w:type="dxa"/>
            <w:tcBorders>
              <w:top w:val="nil"/>
              <w:left w:val="nil"/>
              <w:bottom w:val="single" w:sz="4" w:space="0" w:color="auto"/>
              <w:right w:val="single" w:sz="4" w:space="0" w:color="auto"/>
            </w:tcBorders>
            <w:shd w:val="clear" w:color="auto" w:fill="auto"/>
            <w:noWrap/>
            <w:vAlign w:val="center"/>
            <w:hideMark/>
          </w:tcPr>
          <w:p w14:paraId="5BDF68B1"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24C0234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7A15E72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4DB00A35"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C95C72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407A</w:t>
            </w:r>
          </w:p>
        </w:tc>
        <w:tc>
          <w:tcPr>
            <w:tcW w:w="4175" w:type="dxa"/>
            <w:tcBorders>
              <w:top w:val="nil"/>
              <w:left w:val="nil"/>
              <w:bottom w:val="single" w:sz="4" w:space="0" w:color="auto"/>
              <w:right w:val="single" w:sz="4" w:space="0" w:color="auto"/>
            </w:tcBorders>
            <w:shd w:val="clear" w:color="auto" w:fill="auto"/>
            <w:vAlign w:val="center"/>
            <w:hideMark/>
          </w:tcPr>
          <w:p w14:paraId="3904E11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407A – Préfabrication du revêtement en pavés</w:t>
            </w:r>
          </w:p>
        </w:tc>
        <w:tc>
          <w:tcPr>
            <w:tcW w:w="1160" w:type="dxa"/>
            <w:tcBorders>
              <w:top w:val="nil"/>
              <w:left w:val="nil"/>
              <w:bottom w:val="single" w:sz="4" w:space="0" w:color="auto"/>
              <w:right w:val="single" w:sz="4" w:space="0" w:color="auto"/>
            </w:tcBorders>
            <w:shd w:val="clear" w:color="auto" w:fill="auto"/>
            <w:noWrap/>
            <w:vAlign w:val="center"/>
            <w:hideMark/>
          </w:tcPr>
          <w:p w14:paraId="0B3C916B"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2DA369B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711BAC5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69202AA5"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584638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407A-1</w:t>
            </w:r>
          </w:p>
        </w:tc>
        <w:tc>
          <w:tcPr>
            <w:tcW w:w="4175" w:type="dxa"/>
            <w:tcBorders>
              <w:top w:val="nil"/>
              <w:left w:val="nil"/>
              <w:bottom w:val="single" w:sz="4" w:space="0" w:color="auto"/>
              <w:right w:val="single" w:sz="4" w:space="0" w:color="auto"/>
            </w:tcBorders>
            <w:shd w:val="clear" w:color="auto" w:fill="auto"/>
            <w:vAlign w:val="center"/>
            <w:hideMark/>
          </w:tcPr>
          <w:p w14:paraId="72EA13F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xml:space="preserve">Pavés de 11 cm </w:t>
            </w:r>
          </w:p>
        </w:tc>
        <w:tc>
          <w:tcPr>
            <w:tcW w:w="1160" w:type="dxa"/>
            <w:tcBorders>
              <w:top w:val="nil"/>
              <w:left w:val="nil"/>
              <w:bottom w:val="single" w:sz="4" w:space="0" w:color="auto"/>
              <w:right w:val="single" w:sz="4" w:space="0" w:color="auto"/>
            </w:tcBorders>
            <w:shd w:val="clear" w:color="auto" w:fill="auto"/>
            <w:noWrap/>
            <w:vAlign w:val="center"/>
            <w:hideMark/>
          </w:tcPr>
          <w:p w14:paraId="190BFADE"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r w:rsidRPr="00A47E14">
              <w:rPr>
                <w:rFonts w:ascii="Arial" w:hAnsi="Arial" w:cs="Arial"/>
                <w:color w:val="000000"/>
                <w:sz w:val="18"/>
                <w:szCs w:val="18"/>
                <w:lang w:val="fr-FR" w:eastAsia="fr-FR"/>
              </w:rPr>
              <w:t>2</w:t>
            </w:r>
          </w:p>
        </w:tc>
        <w:tc>
          <w:tcPr>
            <w:tcW w:w="1392" w:type="dxa"/>
            <w:tcBorders>
              <w:top w:val="nil"/>
              <w:left w:val="nil"/>
              <w:bottom w:val="single" w:sz="4" w:space="0" w:color="auto"/>
              <w:right w:val="single" w:sz="4" w:space="0" w:color="auto"/>
            </w:tcBorders>
            <w:shd w:val="clear" w:color="auto" w:fill="auto"/>
            <w:noWrap/>
            <w:vAlign w:val="center"/>
            <w:hideMark/>
          </w:tcPr>
          <w:p w14:paraId="7BA3C2E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547A0BB6"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5B0E1623"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210DA8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407A-2</w:t>
            </w:r>
          </w:p>
        </w:tc>
        <w:tc>
          <w:tcPr>
            <w:tcW w:w="4175" w:type="dxa"/>
            <w:tcBorders>
              <w:top w:val="nil"/>
              <w:left w:val="nil"/>
              <w:bottom w:val="single" w:sz="4" w:space="0" w:color="auto"/>
              <w:right w:val="single" w:sz="4" w:space="0" w:color="auto"/>
            </w:tcBorders>
            <w:shd w:val="clear" w:color="auto" w:fill="auto"/>
            <w:vAlign w:val="center"/>
            <w:hideMark/>
          </w:tcPr>
          <w:p w14:paraId="2B9B432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xml:space="preserve">Pavés de 8 cm </w:t>
            </w:r>
          </w:p>
        </w:tc>
        <w:tc>
          <w:tcPr>
            <w:tcW w:w="1160" w:type="dxa"/>
            <w:tcBorders>
              <w:top w:val="nil"/>
              <w:left w:val="nil"/>
              <w:bottom w:val="single" w:sz="4" w:space="0" w:color="auto"/>
              <w:right w:val="single" w:sz="4" w:space="0" w:color="auto"/>
            </w:tcBorders>
            <w:shd w:val="clear" w:color="auto" w:fill="auto"/>
            <w:noWrap/>
            <w:vAlign w:val="center"/>
            <w:hideMark/>
          </w:tcPr>
          <w:p w14:paraId="7E6D1E03"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r w:rsidRPr="00A47E14">
              <w:rPr>
                <w:rFonts w:ascii="Arial" w:hAnsi="Arial" w:cs="Arial"/>
                <w:color w:val="000000"/>
                <w:sz w:val="18"/>
                <w:szCs w:val="18"/>
                <w:lang w:val="fr-FR" w:eastAsia="fr-FR"/>
              </w:rPr>
              <w:t>2</w:t>
            </w:r>
          </w:p>
        </w:tc>
        <w:tc>
          <w:tcPr>
            <w:tcW w:w="1392" w:type="dxa"/>
            <w:tcBorders>
              <w:top w:val="nil"/>
              <w:left w:val="nil"/>
              <w:bottom w:val="single" w:sz="4" w:space="0" w:color="auto"/>
              <w:right w:val="single" w:sz="4" w:space="0" w:color="auto"/>
            </w:tcBorders>
            <w:shd w:val="clear" w:color="auto" w:fill="auto"/>
            <w:noWrap/>
            <w:vAlign w:val="center"/>
            <w:hideMark/>
          </w:tcPr>
          <w:p w14:paraId="3B256548"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24AB4F4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3757EB0F"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6741C66"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407B</w:t>
            </w:r>
          </w:p>
        </w:tc>
        <w:tc>
          <w:tcPr>
            <w:tcW w:w="4175" w:type="dxa"/>
            <w:tcBorders>
              <w:top w:val="nil"/>
              <w:left w:val="nil"/>
              <w:bottom w:val="single" w:sz="4" w:space="0" w:color="auto"/>
              <w:right w:val="single" w:sz="4" w:space="0" w:color="auto"/>
            </w:tcBorders>
            <w:shd w:val="clear" w:color="auto" w:fill="auto"/>
            <w:vAlign w:val="center"/>
            <w:hideMark/>
          </w:tcPr>
          <w:p w14:paraId="6F724D2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407B - Mise en œuvre du revêtement en pavés</w:t>
            </w:r>
          </w:p>
        </w:tc>
        <w:tc>
          <w:tcPr>
            <w:tcW w:w="1160" w:type="dxa"/>
            <w:tcBorders>
              <w:top w:val="nil"/>
              <w:left w:val="nil"/>
              <w:bottom w:val="single" w:sz="4" w:space="0" w:color="auto"/>
              <w:right w:val="single" w:sz="4" w:space="0" w:color="auto"/>
            </w:tcBorders>
            <w:shd w:val="clear" w:color="auto" w:fill="auto"/>
            <w:noWrap/>
            <w:vAlign w:val="center"/>
            <w:hideMark/>
          </w:tcPr>
          <w:p w14:paraId="0F075BD7"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285B0C44"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47F25948"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3123CC5E"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2E1785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407B-1</w:t>
            </w:r>
          </w:p>
        </w:tc>
        <w:tc>
          <w:tcPr>
            <w:tcW w:w="4175" w:type="dxa"/>
            <w:tcBorders>
              <w:top w:val="nil"/>
              <w:left w:val="nil"/>
              <w:bottom w:val="single" w:sz="4" w:space="0" w:color="auto"/>
              <w:right w:val="single" w:sz="4" w:space="0" w:color="auto"/>
            </w:tcBorders>
            <w:shd w:val="clear" w:color="auto" w:fill="auto"/>
            <w:vAlign w:val="center"/>
            <w:hideMark/>
          </w:tcPr>
          <w:p w14:paraId="5ED3606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Pavés de 11 cm</w:t>
            </w:r>
          </w:p>
        </w:tc>
        <w:tc>
          <w:tcPr>
            <w:tcW w:w="1160" w:type="dxa"/>
            <w:tcBorders>
              <w:top w:val="nil"/>
              <w:left w:val="nil"/>
              <w:bottom w:val="single" w:sz="4" w:space="0" w:color="auto"/>
              <w:right w:val="single" w:sz="4" w:space="0" w:color="auto"/>
            </w:tcBorders>
            <w:shd w:val="clear" w:color="auto" w:fill="auto"/>
            <w:noWrap/>
            <w:vAlign w:val="center"/>
            <w:hideMark/>
          </w:tcPr>
          <w:p w14:paraId="6E270ADD"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r w:rsidRPr="00A47E14">
              <w:rPr>
                <w:rFonts w:ascii="Arial" w:hAnsi="Arial" w:cs="Arial"/>
                <w:color w:val="000000"/>
                <w:sz w:val="18"/>
                <w:szCs w:val="18"/>
                <w:lang w:val="fr-FR" w:eastAsia="fr-FR"/>
              </w:rPr>
              <w:t>2</w:t>
            </w:r>
          </w:p>
        </w:tc>
        <w:tc>
          <w:tcPr>
            <w:tcW w:w="1392" w:type="dxa"/>
            <w:tcBorders>
              <w:top w:val="nil"/>
              <w:left w:val="nil"/>
              <w:bottom w:val="single" w:sz="4" w:space="0" w:color="auto"/>
              <w:right w:val="single" w:sz="4" w:space="0" w:color="auto"/>
            </w:tcBorders>
            <w:shd w:val="clear" w:color="auto" w:fill="auto"/>
            <w:noWrap/>
            <w:vAlign w:val="center"/>
            <w:hideMark/>
          </w:tcPr>
          <w:p w14:paraId="6AD8B53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16AE208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10F01272"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563F16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407B-2</w:t>
            </w:r>
          </w:p>
        </w:tc>
        <w:tc>
          <w:tcPr>
            <w:tcW w:w="4175" w:type="dxa"/>
            <w:tcBorders>
              <w:top w:val="nil"/>
              <w:left w:val="nil"/>
              <w:bottom w:val="single" w:sz="4" w:space="0" w:color="auto"/>
              <w:right w:val="single" w:sz="4" w:space="0" w:color="auto"/>
            </w:tcBorders>
            <w:shd w:val="clear" w:color="auto" w:fill="auto"/>
            <w:vAlign w:val="center"/>
            <w:hideMark/>
          </w:tcPr>
          <w:p w14:paraId="2630487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Pavés de 8 cm</w:t>
            </w:r>
          </w:p>
        </w:tc>
        <w:tc>
          <w:tcPr>
            <w:tcW w:w="1160" w:type="dxa"/>
            <w:tcBorders>
              <w:top w:val="nil"/>
              <w:left w:val="nil"/>
              <w:bottom w:val="single" w:sz="4" w:space="0" w:color="auto"/>
              <w:right w:val="single" w:sz="4" w:space="0" w:color="auto"/>
            </w:tcBorders>
            <w:shd w:val="clear" w:color="auto" w:fill="auto"/>
            <w:noWrap/>
            <w:vAlign w:val="center"/>
            <w:hideMark/>
          </w:tcPr>
          <w:p w14:paraId="2559E856"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r w:rsidRPr="00A47E14">
              <w:rPr>
                <w:rFonts w:ascii="Arial" w:hAnsi="Arial" w:cs="Arial"/>
                <w:color w:val="000000"/>
                <w:sz w:val="18"/>
                <w:szCs w:val="18"/>
                <w:lang w:val="fr-FR" w:eastAsia="fr-FR"/>
              </w:rPr>
              <w:t>2</w:t>
            </w:r>
          </w:p>
        </w:tc>
        <w:tc>
          <w:tcPr>
            <w:tcW w:w="1392" w:type="dxa"/>
            <w:tcBorders>
              <w:top w:val="nil"/>
              <w:left w:val="nil"/>
              <w:bottom w:val="single" w:sz="4" w:space="0" w:color="auto"/>
              <w:right w:val="single" w:sz="4" w:space="0" w:color="auto"/>
            </w:tcBorders>
            <w:shd w:val="clear" w:color="auto" w:fill="auto"/>
            <w:noWrap/>
            <w:vAlign w:val="center"/>
            <w:hideMark/>
          </w:tcPr>
          <w:p w14:paraId="0532E79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0CEA3B4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0FBE0DCB"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5004D1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408</w:t>
            </w:r>
          </w:p>
        </w:tc>
        <w:tc>
          <w:tcPr>
            <w:tcW w:w="4175" w:type="dxa"/>
            <w:tcBorders>
              <w:top w:val="nil"/>
              <w:left w:val="nil"/>
              <w:bottom w:val="single" w:sz="4" w:space="0" w:color="auto"/>
              <w:right w:val="single" w:sz="4" w:space="0" w:color="auto"/>
            </w:tcBorders>
            <w:shd w:val="clear" w:color="auto" w:fill="auto"/>
            <w:vAlign w:val="center"/>
            <w:hideMark/>
          </w:tcPr>
          <w:p w14:paraId="579B707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408 - Préfabrication et mise en œuvre de bordures Préfabriqués</w:t>
            </w:r>
          </w:p>
        </w:tc>
        <w:tc>
          <w:tcPr>
            <w:tcW w:w="1160" w:type="dxa"/>
            <w:tcBorders>
              <w:top w:val="nil"/>
              <w:left w:val="nil"/>
              <w:bottom w:val="single" w:sz="4" w:space="0" w:color="auto"/>
              <w:right w:val="single" w:sz="4" w:space="0" w:color="auto"/>
            </w:tcBorders>
            <w:shd w:val="clear" w:color="auto" w:fill="auto"/>
            <w:noWrap/>
            <w:vAlign w:val="center"/>
            <w:hideMark/>
          </w:tcPr>
          <w:p w14:paraId="01361C50"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A47E14">
              <w:rPr>
                <w:rFonts w:ascii="Arial" w:hAnsi="Arial" w:cs="Arial"/>
                <w:color w:val="000000"/>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13E8DA7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6710EF6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16871E0A"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923D0C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408A</w:t>
            </w:r>
          </w:p>
        </w:tc>
        <w:tc>
          <w:tcPr>
            <w:tcW w:w="4175" w:type="dxa"/>
            <w:tcBorders>
              <w:top w:val="nil"/>
              <w:left w:val="nil"/>
              <w:bottom w:val="single" w:sz="4" w:space="0" w:color="auto"/>
              <w:right w:val="single" w:sz="4" w:space="0" w:color="auto"/>
            </w:tcBorders>
            <w:shd w:val="clear" w:color="auto" w:fill="auto"/>
            <w:vAlign w:val="center"/>
            <w:hideMark/>
          </w:tcPr>
          <w:p w14:paraId="3E0E412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408A – Préfabrication de bordures</w:t>
            </w:r>
          </w:p>
        </w:tc>
        <w:tc>
          <w:tcPr>
            <w:tcW w:w="1160" w:type="dxa"/>
            <w:tcBorders>
              <w:top w:val="nil"/>
              <w:left w:val="nil"/>
              <w:bottom w:val="single" w:sz="4" w:space="0" w:color="auto"/>
              <w:right w:val="single" w:sz="4" w:space="0" w:color="auto"/>
            </w:tcBorders>
            <w:shd w:val="clear" w:color="auto" w:fill="auto"/>
            <w:noWrap/>
            <w:vAlign w:val="center"/>
            <w:hideMark/>
          </w:tcPr>
          <w:p w14:paraId="43E77374"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A47E14">
              <w:rPr>
                <w:rFonts w:ascii="Arial" w:hAnsi="Arial" w:cs="Arial"/>
                <w:color w:val="000000"/>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2144F8A4"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6E037AB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298ADA8D"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8982698"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408A-1</w:t>
            </w:r>
          </w:p>
        </w:tc>
        <w:tc>
          <w:tcPr>
            <w:tcW w:w="4175" w:type="dxa"/>
            <w:tcBorders>
              <w:top w:val="nil"/>
              <w:left w:val="nil"/>
              <w:bottom w:val="single" w:sz="4" w:space="0" w:color="auto"/>
              <w:right w:val="single" w:sz="4" w:space="0" w:color="auto"/>
            </w:tcBorders>
            <w:shd w:val="clear" w:color="auto" w:fill="auto"/>
            <w:vAlign w:val="center"/>
            <w:hideMark/>
          </w:tcPr>
          <w:p w14:paraId="600D819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Bordures de dimensions 15 cm x 30 cm (T2)</w:t>
            </w:r>
          </w:p>
        </w:tc>
        <w:tc>
          <w:tcPr>
            <w:tcW w:w="1160" w:type="dxa"/>
            <w:tcBorders>
              <w:top w:val="nil"/>
              <w:left w:val="nil"/>
              <w:bottom w:val="single" w:sz="4" w:space="0" w:color="auto"/>
              <w:right w:val="single" w:sz="4" w:space="0" w:color="auto"/>
            </w:tcBorders>
            <w:shd w:val="clear" w:color="auto" w:fill="auto"/>
            <w:noWrap/>
            <w:vAlign w:val="center"/>
            <w:hideMark/>
          </w:tcPr>
          <w:p w14:paraId="0130642F"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387FFDA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213280F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0E6ACD24"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EEF23F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408A-2</w:t>
            </w:r>
          </w:p>
        </w:tc>
        <w:tc>
          <w:tcPr>
            <w:tcW w:w="4175" w:type="dxa"/>
            <w:tcBorders>
              <w:top w:val="nil"/>
              <w:left w:val="nil"/>
              <w:bottom w:val="single" w:sz="4" w:space="0" w:color="auto"/>
              <w:right w:val="single" w:sz="4" w:space="0" w:color="auto"/>
            </w:tcBorders>
            <w:shd w:val="clear" w:color="auto" w:fill="auto"/>
            <w:vAlign w:val="center"/>
            <w:hideMark/>
          </w:tcPr>
          <w:p w14:paraId="4744C02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Bordures de dimensions 10 cm x 20 cm (T1)</w:t>
            </w:r>
          </w:p>
        </w:tc>
        <w:tc>
          <w:tcPr>
            <w:tcW w:w="1160" w:type="dxa"/>
            <w:tcBorders>
              <w:top w:val="nil"/>
              <w:left w:val="nil"/>
              <w:bottom w:val="single" w:sz="4" w:space="0" w:color="auto"/>
              <w:right w:val="single" w:sz="4" w:space="0" w:color="auto"/>
            </w:tcBorders>
            <w:shd w:val="clear" w:color="auto" w:fill="auto"/>
            <w:noWrap/>
            <w:vAlign w:val="center"/>
            <w:hideMark/>
          </w:tcPr>
          <w:p w14:paraId="338BB1AB"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112BB46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54B3BD1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05FCB726"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24C9C1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408A-4</w:t>
            </w:r>
          </w:p>
        </w:tc>
        <w:tc>
          <w:tcPr>
            <w:tcW w:w="4175" w:type="dxa"/>
            <w:tcBorders>
              <w:top w:val="nil"/>
              <w:left w:val="nil"/>
              <w:bottom w:val="single" w:sz="4" w:space="0" w:color="auto"/>
              <w:right w:val="single" w:sz="4" w:space="0" w:color="auto"/>
            </w:tcBorders>
            <w:shd w:val="clear" w:color="auto" w:fill="auto"/>
            <w:vAlign w:val="center"/>
            <w:hideMark/>
          </w:tcPr>
          <w:p w14:paraId="400E1406"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Bordures T2-CS2</w:t>
            </w:r>
          </w:p>
        </w:tc>
        <w:tc>
          <w:tcPr>
            <w:tcW w:w="1160" w:type="dxa"/>
            <w:tcBorders>
              <w:top w:val="nil"/>
              <w:left w:val="nil"/>
              <w:bottom w:val="single" w:sz="4" w:space="0" w:color="auto"/>
              <w:right w:val="single" w:sz="4" w:space="0" w:color="auto"/>
            </w:tcBorders>
            <w:shd w:val="clear" w:color="auto" w:fill="auto"/>
            <w:noWrap/>
            <w:vAlign w:val="center"/>
            <w:hideMark/>
          </w:tcPr>
          <w:p w14:paraId="7722FDF2"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14752FF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6EBDE4B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525BA76C"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B0ADEC8"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408B</w:t>
            </w:r>
          </w:p>
        </w:tc>
        <w:tc>
          <w:tcPr>
            <w:tcW w:w="4175" w:type="dxa"/>
            <w:tcBorders>
              <w:top w:val="nil"/>
              <w:left w:val="nil"/>
              <w:bottom w:val="single" w:sz="4" w:space="0" w:color="auto"/>
              <w:right w:val="single" w:sz="4" w:space="0" w:color="auto"/>
            </w:tcBorders>
            <w:shd w:val="clear" w:color="auto" w:fill="auto"/>
            <w:vAlign w:val="center"/>
            <w:hideMark/>
          </w:tcPr>
          <w:p w14:paraId="7B117E6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408B - Mise en œuvre de bordures préfabriquées</w:t>
            </w:r>
          </w:p>
        </w:tc>
        <w:tc>
          <w:tcPr>
            <w:tcW w:w="1160" w:type="dxa"/>
            <w:tcBorders>
              <w:top w:val="nil"/>
              <w:left w:val="nil"/>
              <w:bottom w:val="single" w:sz="4" w:space="0" w:color="auto"/>
              <w:right w:val="single" w:sz="4" w:space="0" w:color="auto"/>
            </w:tcBorders>
            <w:shd w:val="clear" w:color="auto" w:fill="auto"/>
            <w:noWrap/>
            <w:vAlign w:val="center"/>
            <w:hideMark/>
          </w:tcPr>
          <w:p w14:paraId="692B879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45FD990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2CE46DF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71CBA135"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132BC6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408B-1</w:t>
            </w:r>
          </w:p>
        </w:tc>
        <w:tc>
          <w:tcPr>
            <w:tcW w:w="4175" w:type="dxa"/>
            <w:tcBorders>
              <w:top w:val="nil"/>
              <w:left w:val="nil"/>
              <w:bottom w:val="single" w:sz="4" w:space="0" w:color="auto"/>
              <w:right w:val="single" w:sz="4" w:space="0" w:color="auto"/>
            </w:tcBorders>
            <w:shd w:val="clear" w:color="auto" w:fill="auto"/>
            <w:vAlign w:val="center"/>
            <w:hideMark/>
          </w:tcPr>
          <w:p w14:paraId="32722038"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Bordures de dimensions 15 cm x 30 cm (T2)</w:t>
            </w:r>
          </w:p>
        </w:tc>
        <w:tc>
          <w:tcPr>
            <w:tcW w:w="1160" w:type="dxa"/>
            <w:tcBorders>
              <w:top w:val="nil"/>
              <w:left w:val="nil"/>
              <w:bottom w:val="single" w:sz="4" w:space="0" w:color="auto"/>
              <w:right w:val="single" w:sz="4" w:space="0" w:color="auto"/>
            </w:tcBorders>
            <w:shd w:val="clear" w:color="auto" w:fill="auto"/>
            <w:noWrap/>
            <w:vAlign w:val="center"/>
            <w:hideMark/>
          </w:tcPr>
          <w:p w14:paraId="5F4AE0A7"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56995E7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54CA592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6F331550"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BF45F3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408B-2</w:t>
            </w:r>
          </w:p>
        </w:tc>
        <w:tc>
          <w:tcPr>
            <w:tcW w:w="4175" w:type="dxa"/>
            <w:tcBorders>
              <w:top w:val="nil"/>
              <w:left w:val="nil"/>
              <w:bottom w:val="single" w:sz="4" w:space="0" w:color="auto"/>
              <w:right w:val="single" w:sz="4" w:space="0" w:color="auto"/>
            </w:tcBorders>
            <w:shd w:val="clear" w:color="auto" w:fill="auto"/>
            <w:vAlign w:val="center"/>
            <w:hideMark/>
          </w:tcPr>
          <w:p w14:paraId="58F6CA6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Bordures de dimensions 10 cm x 20 cm (T1)</w:t>
            </w:r>
          </w:p>
        </w:tc>
        <w:tc>
          <w:tcPr>
            <w:tcW w:w="1160" w:type="dxa"/>
            <w:tcBorders>
              <w:top w:val="nil"/>
              <w:left w:val="nil"/>
              <w:bottom w:val="single" w:sz="4" w:space="0" w:color="auto"/>
              <w:right w:val="single" w:sz="4" w:space="0" w:color="auto"/>
            </w:tcBorders>
            <w:shd w:val="clear" w:color="auto" w:fill="auto"/>
            <w:noWrap/>
            <w:vAlign w:val="center"/>
            <w:hideMark/>
          </w:tcPr>
          <w:p w14:paraId="0EC0AFF0"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112A32B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1AE8C75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0C039C99"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5C5825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408B-4</w:t>
            </w:r>
          </w:p>
        </w:tc>
        <w:tc>
          <w:tcPr>
            <w:tcW w:w="4175" w:type="dxa"/>
            <w:tcBorders>
              <w:top w:val="nil"/>
              <w:left w:val="nil"/>
              <w:bottom w:val="single" w:sz="4" w:space="0" w:color="auto"/>
              <w:right w:val="single" w:sz="4" w:space="0" w:color="auto"/>
            </w:tcBorders>
            <w:shd w:val="clear" w:color="auto" w:fill="auto"/>
            <w:vAlign w:val="center"/>
            <w:hideMark/>
          </w:tcPr>
          <w:p w14:paraId="552538C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Bordures T2-CS2</w:t>
            </w:r>
          </w:p>
        </w:tc>
        <w:tc>
          <w:tcPr>
            <w:tcW w:w="1160" w:type="dxa"/>
            <w:tcBorders>
              <w:top w:val="nil"/>
              <w:left w:val="nil"/>
              <w:bottom w:val="single" w:sz="4" w:space="0" w:color="auto"/>
              <w:right w:val="single" w:sz="4" w:space="0" w:color="auto"/>
            </w:tcBorders>
            <w:shd w:val="clear" w:color="auto" w:fill="auto"/>
            <w:noWrap/>
            <w:vAlign w:val="center"/>
            <w:hideMark/>
          </w:tcPr>
          <w:p w14:paraId="0FFF7ACB"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57166B14"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1216B3F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00D4BF20"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19B491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409</w:t>
            </w:r>
          </w:p>
        </w:tc>
        <w:tc>
          <w:tcPr>
            <w:tcW w:w="4175" w:type="dxa"/>
            <w:tcBorders>
              <w:top w:val="nil"/>
              <w:left w:val="nil"/>
              <w:bottom w:val="single" w:sz="4" w:space="0" w:color="auto"/>
              <w:right w:val="single" w:sz="4" w:space="0" w:color="auto"/>
            </w:tcBorders>
            <w:shd w:val="clear" w:color="auto" w:fill="auto"/>
            <w:vAlign w:val="center"/>
            <w:hideMark/>
          </w:tcPr>
          <w:p w14:paraId="3D4FB0F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xml:space="preserve">Prix 409 - Préfabrication et mise en </w:t>
            </w:r>
            <w:proofErr w:type="gramStart"/>
            <w:r w:rsidRPr="00A47E14">
              <w:rPr>
                <w:rFonts w:ascii="Arial" w:hAnsi="Arial" w:cs="Arial"/>
                <w:sz w:val="18"/>
                <w:szCs w:val="18"/>
                <w:lang w:val="fr-FR" w:eastAsia="fr-FR"/>
              </w:rPr>
              <w:t>œuvre  de</w:t>
            </w:r>
            <w:proofErr w:type="gramEnd"/>
            <w:r w:rsidRPr="00A47E14">
              <w:rPr>
                <w:rFonts w:ascii="Arial" w:hAnsi="Arial" w:cs="Arial"/>
                <w:sz w:val="18"/>
                <w:szCs w:val="18"/>
                <w:lang w:val="fr-FR" w:eastAsia="fr-FR"/>
              </w:rPr>
              <w:t xml:space="preserve"> Pavé Pré peint et pavé décoratif d'embellissement du cadre de vie</w:t>
            </w:r>
          </w:p>
        </w:tc>
        <w:tc>
          <w:tcPr>
            <w:tcW w:w="1160" w:type="dxa"/>
            <w:tcBorders>
              <w:top w:val="nil"/>
              <w:left w:val="nil"/>
              <w:bottom w:val="single" w:sz="4" w:space="0" w:color="auto"/>
              <w:right w:val="single" w:sz="4" w:space="0" w:color="auto"/>
            </w:tcBorders>
            <w:shd w:val="clear" w:color="auto" w:fill="auto"/>
            <w:noWrap/>
            <w:vAlign w:val="center"/>
            <w:hideMark/>
          </w:tcPr>
          <w:p w14:paraId="35453473"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3AF9E59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1FEA769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6CD0A3FF"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CB4E58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409A</w:t>
            </w:r>
          </w:p>
        </w:tc>
        <w:tc>
          <w:tcPr>
            <w:tcW w:w="4175" w:type="dxa"/>
            <w:tcBorders>
              <w:top w:val="nil"/>
              <w:left w:val="nil"/>
              <w:bottom w:val="single" w:sz="4" w:space="0" w:color="auto"/>
              <w:right w:val="single" w:sz="4" w:space="0" w:color="auto"/>
            </w:tcBorders>
            <w:shd w:val="clear" w:color="auto" w:fill="auto"/>
            <w:vAlign w:val="center"/>
            <w:hideMark/>
          </w:tcPr>
          <w:p w14:paraId="42D70B2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409A - Préfabrication de Pavé Pré peint et pavé décoratif d'</w:t>
            </w:r>
            <w:proofErr w:type="spellStart"/>
            <w:r w:rsidRPr="00A47E14">
              <w:rPr>
                <w:rFonts w:ascii="Arial" w:hAnsi="Arial" w:cs="Arial"/>
                <w:sz w:val="18"/>
                <w:szCs w:val="18"/>
                <w:lang w:val="fr-FR" w:eastAsia="fr-FR"/>
              </w:rPr>
              <w:t>embellissemnt</w:t>
            </w:r>
            <w:proofErr w:type="spellEnd"/>
            <w:r w:rsidRPr="00A47E14">
              <w:rPr>
                <w:rFonts w:ascii="Arial" w:hAnsi="Arial" w:cs="Arial"/>
                <w:sz w:val="18"/>
                <w:szCs w:val="18"/>
                <w:lang w:val="fr-FR" w:eastAsia="fr-FR"/>
              </w:rPr>
              <w:t xml:space="preserve"> du cadre de vie</w:t>
            </w:r>
          </w:p>
        </w:tc>
        <w:tc>
          <w:tcPr>
            <w:tcW w:w="1160" w:type="dxa"/>
            <w:tcBorders>
              <w:top w:val="nil"/>
              <w:left w:val="nil"/>
              <w:bottom w:val="single" w:sz="4" w:space="0" w:color="auto"/>
              <w:right w:val="single" w:sz="4" w:space="0" w:color="auto"/>
            </w:tcBorders>
            <w:shd w:val="clear" w:color="auto" w:fill="auto"/>
            <w:noWrap/>
            <w:vAlign w:val="center"/>
            <w:hideMark/>
          </w:tcPr>
          <w:p w14:paraId="4ED457CC"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43390B8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7E7BC20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0FD04A1A"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B3052D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409A-1</w:t>
            </w:r>
          </w:p>
        </w:tc>
        <w:tc>
          <w:tcPr>
            <w:tcW w:w="4175" w:type="dxa"/>
            <w:tcBorders>
              <w:top w:val="nil"/>
              <w:left w:val="nil"/>
              <w:bottom w:val="single" w:sz="4" w:space="0" w:color="auto"/>
              <w:right w:val="single" w:sz="4" w:space="0" w:color="auto"/>
            </w:tcBorders>
            <w:shd w:val="clear" w:color="auto" w:fill="auto"/>
            <w:vAlign w:val="center"/>
            <w:hideMark/>
          </w:tcPr>
          <w:p w14:paraId="27E7D16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Préfabrication de Pavé pré peint de 11 cm pour la signalisation routière</w:t>
            </w:r>
          </w:p>
        </w:tc>
        <w:tc>
          <w:tcPr>
            <w:tcW w:w="1160" w:type="dxa"/>
            <w:tcBorders>
              <w:top w:val="nil"/>
              <w:left w:val="nil"/>
              <w:bottom w:val="single" w:sz="4" w:space="0" w:color="auto"/>
              <w:right w:val="single" w:sz="4" w:space="0" w:color="auto"/>
            </w:tcBorders>
            <w:shd w:val="clear" w:color="auto" w:fill="auto"/>
            <w:noWrap/>
            <w:vAlign w:val="center"/>
            <w:hideMark/>
          </w:tcPr>
          <w:p w14:paraId="03597CEB"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m</w:t>
            </w:r>
            <w:proofErr w:type="gramEnd"/>
            <w:r w:rsidRPr="00A47E14">
              <w:rPr>
                <w:rFonts w:ascii="Arial" w:hAnsi="Arial" w:cs="Arial"/>
                <w:sz w:val="18"/>
                <w:szCs w:val="18"/>
                <w:lang w:val="fr-FR" w:eastAsia="fr-FR"/>
              </w:rPr>
              <w:t>2</w:t>
            </w:r>
          </w:p>
        </w:tc>
        <w:tc>
          <w:tcPr>
            <w:tcW w:w="1392" w:type="dxa"/>
            <w:tcBorders>
              <w:top w:val="nil"/>
              <w:left w:val="nil"/>
              <w:bottom w:val="single" w:sz="4" w:space="0" w:color="auto"/>
              <w:right w:val="single" w:sz="4" w:space="0" w:color="auto"/>
            </w:tcBorders>
            <w:shd w:val="clear" w:color="auto" w:fill="auto"/>
            <w:noWrap/>
            <w:vAlign w:val="center"/>
            <w:hideMark/>
          </w:tcPr>
          <w:p w14:paraId="1B19F9B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4E8CEF9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17E13738"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4B77D8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409A-2</w:t>
            </w:r>
          </w:p>
        </w:tc>
        <w:tc>
          <w:tcPr>
            <w:tcW w:w="4175" w:type="dxa"/>
            <w:tcBorders>
              <w:top w:val="nil"/>
              <w:left w:val="nil"/>
              <w:bottom w:val="single" w:sz="4" w:space="0" w:color="auto"/>
              <w:right w:val="single" w:sz="4" w:space="0" w:color="auto"/>
            </w:tcBorders>
            <w:shd w:val="clear" w:color="auto" w:fill="auto"/>
            <w:vAlign w:val="center"/>
            <w:hideMark/>
          </w:tcPr>
          <w:p w14:paraId="4E581CE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Préfabrication de pavé de 8 cm décoratif d'embellissement du cadre de Vie</w:t>
            </w:r>
          </w:p>
        </w:tc>
        <w:tc>
          <w:tcPr>
            <w:tcW w:w="1160" w:type="dxa"/>
            <w:tcBorders>
              <w:top w:val="nil"/>
              <w:left w:val="nil"/>
              <w:bottom w:val="single" w:sz="4" w:space="0" w:color="auto"/>
              <w:right w:val="single" w:sz="4" w:space="0" w:color="auto"/>
            </w:tcBorders>
            <w:shd w:val="clear" w:color="auto" w:fill="auto"/>
            <w:noWrap/>
            <w:vAlign w:val="center"/>
            <w:hideMark/>
          </w:tcPr>
          <w:p w14:paraId="2558C659"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m</w:t>
            </w:r>
            <w:proofErr w:type="gramEnd"/>
            <w:r w:rsidRPr="00A47E14">
              <w:rPr>
                <w:rFonts w:ascii="Arial" w:hAnsi="Arial" w:cs="Arial"/>
                <w:sz w:val="18"/>
                <w:szCs w:val="18"/>
                <w:lang w:val="fr-FR" w:eastAsia="fr-FR"/>
              </w:rPr>
              <w:t>2</w:t>
            </w:r>
          </w:p>
        </w:tc>
        <w:tc>
          <w:tcPr>
            <w:tcW w:w="1392" w:type="dxa"/>
            <w:tcBorders>
              <w:top w:val="nil"/>
              <w:left w:val="nil"/>
              <w:bottom w:val="single" w:sz="4" w:space="0" w:color="auto"/>
              <w:right w:val="single" w:sz="4" w:space="0" w:color="auto"/>
            </w:tcBorders>
            <w:shd w:val="clear" w:color="auto" w:fill="auto"/>
            <w:noWrap/>
            <w:vAlign w:val="center"/>
            <w:hideMark/>
          </w:tcPr>
          <w:p w14:paraId="59BDF94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68120F48"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46D33990"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6100EB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409B</w:t>
            </w:r>
          </w:p>
        </w:tc>
        <w:tc>
          <w:tcPr>
            <w:tcW w:w="4175" w:type="dxa"/>
            <w:tcBorders>
              <w:top w:val="nil"/>
              <w:left w:val="nil"/>
              <w:bottom w:val="single" w:sz="4" w:space="0" w:color="auto"/>
              <w:right w:val="single" w:sz="4" w:space="0" w:color="auto"/>
            </w:tcBorders>
            <w:shd w:val="clear" w:color="auto" w:fill="auto"/>
            <w:vAlign w:val="center"/>
            <w:hideMark/>
          </w:tcPr>
          <w:p w14:paraId="2110BB1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xml:space="preserve">Prix 409B - Mise en </w:t>
            </w:r>
            <w:proofErr w:type="spellStart"/>
            <w:proofErr w:type="gramStart"/>
            <w:r w:rsidRPr="00A47E14">
              <w:rPr>
                <w:rFonts w:ascii="Arial" w:hAnsi="Arial" w:cs="Arial"/>
                <w:sz w:val="18"/>
                <w:szCs w:val="18"/>
                <w:lang w:val="fr-FR" w:eastAsia="fr-FR"/>
              </w:rPr>
              <w:t>oeurve</w:t>
            </w:r>
            <w:proofErr w:type="spellEnd"/>
            <w:r w:rsidRPr="00A47E14">
              <w:rPr>
                <w:rFonts w:ascii="Arial" w:hAnsi="Arial" w:cs="Arial"/>
                <w:sz w:val="18"/>
                <w:szCs w:val="18"/>
                <w:lang w:val="fr-FR" w:eastAsia="fr-FR"/>
              </w:rPr>
              <w:t xml:space="preserve">  de</w:t>
            </w:r>
            <w:proofErr w:type="gramEnd"/>
            <w:r w:rsidRPr="00A47E14">
              <w:rPr>
                <w:rFonts w:ascii="Arial" w:hAnsi="Arial" w:cs="Arial"/>
                <w:sz w:val="18"/>
                <w:szCs w:val="18"/>
                <w:lang w:val="fr-FR" w:eastAsia="fr-FR"/>
              </w:rPr>
              <w:t xml:space="preserve"> Pavé Pré peint et Pavé décoratif d'embellissement du cadre de vie</w:t>
            </w:r>
          </w:p>
        </w:tc>
        <w:tc>
          <w:tcPr>
            <w:tcW w:w="1160" w:type="dxa"/>
            <w:tcBorders>
              <w:top w:val="nil"/>
              <w:left w:val="nil"/>
              <w:bottom w:val="single" w:sz="4" w:space="0" w:color="auto"/>
              <w:right w:val="single" w:sz="4" w:space="0" w:color="auto"/>
            </w:tcBorders>
            <w:shd w:val="clear" w:color="auto" w:fill="auto"/>
            <w:noWrap/>
            <w:vAlign w:val="center"/>
            <w:hideMark/>
          </w:tcPr>
          <w:p w14:paraId="19E59DC6"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18E26E8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41B7E4D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4E6FC940"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054364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409B-1</w:t>
            </w:r>
          </w:p>
        </w:tc>
        <w:tc>
          <w:tcPr>
            <w:tcW w:w="4175" w:type="dxa"/>
            <w:tcBorders>
              <w:top w:val="nil"/>
              <w:left w:val="nil"/>
              <w:bottom w:val="single" w:sz="4" w:space="0" w:color="auto"/>
              <w:right w:val="single" w:sz="4" w:space="0" w:color="auto"/>
            </w:tcBorders>
            <w:shd w:val="clear" w:color="auto" w:fill="auto"/>
            <w:vAlign w:val="center"/>
            <w:hideMark/>
          </w:tcPr>
          <w:p w14:paraId="29B25FD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xml:space="preserve">Mise en </w:t>
            </w:r>
            <w:proofErr w:type="gramStart"/>
            <w:r w:rsidRPr="00A47E14">
              <w:rPr>
                <w:rFonts w:ascii="Arial" w:hAnsi="Arial" w:cs="Arial"/>
                <w:sz w:val="18"/>
                <w:szCs w:val="18"/>
                <w:lang w:val="fr-FR" w:eastAsia="fr-FR"/>
              </w:rPr>
              <w:t>œuvre  de</w:t>
            </w:r>
            <w:proofErr w:type="gramEnd"/>
            <w:r w:rsidRPr="00A47E14">
              <w:rPr>
                <w:rFonts w:ascii="Arial" w:hAnsi="Arial" w:cs="Arial"/>
                <w:sz w:val="18"/>
                <w:szCs w:val="18"/>
                <w:lang w:val="fr-FR" w:eastAsia="fr-FR"/>
              </w:rPr>
              <w:t xml:space="preserve"> Pavé pré peint de 11 cm pour la signalisation routière</w:t>
            </w:r>
          </w:p>
        </w:tc>
        <w:tc>
          <w:tcPr>
            <w:tcW w:w="1160" w:type="dxa"/>
            <w:tcBorders>
              <w:top w:val="nil"/>
              <w:left w:val="nil"/>
              <w:bottom w:val="single" w:sz="4" w:space="0" w:color="auto"/>
              <w:right w:val="single" w:sz="4" w:space="0" w:color="auto"/>
            </w:tcBorders>
            <w:shd w:val="clear" w:color="auto" w:fill="auto"/>
            <w:noWrap/>
            <w:vAlign w:val="center"/>
            <w:hideMark/>
          </w:tcPr>
          <w:p w14:paraId="3B146B9D"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m</w:t>
            </w:r>
            <w:proofErr w:type="gramEnd"/>
            <w:r w:rsidRPr="00A47E14">
              <w:rPr>
                <w:rFonts w:ascii="Arial" w:hAnsi="Arial" w:cs="Arial"/>
                <w:sz w:val="18"/>
                <w:szCs w:val="18"/>
                <w:lang w:val="fr-FR" w:eastAsia="fr-FR"/>
              </w:rPr>
              <w:t>2</w:t>
            </w:r>
          </w:p>
        </w:tc>
        <w:tc>
          <w:tcPr>
            <w:tcW w:w="1392" w:type="dxa"/>
            <w:tcBorders>
              <w:top w:val="nil"/>
              <w:left w:val="nil"/>
              <w:bottom w:val="single" w:sz="4" w:space="0" w:color="auto"/>
              <w:right w:val="single" w:sz="4" w:space="0" w:color="auto"/>
            </w:tcBorders>
            <w:shd w:val="clear" w:color="auto" w:fill="auto"/>
            <w:noWrap/>
            <w:vAlign w:val="center"/>
            <w:hideMark/>
          </w:tcPr>
          <w:p w14:paraId="1971471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29C039A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73DF1CE4"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1888E7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409B-2</w:t>
            </w:r>
          </w:p>
        </w:tc>
        <w:tc>
          <w:tcPr>
            <w:tcW w:w="4175" w:type="dxa"/>
            <w:tcBorders>
              <w:top w:val="nil"/>
              <w:left w:val="nil"/>
              <w:bottom w:val="single" w:sz="4" w:space="0" w:color="auto"/>
              <w:right w:val="single" w:sz="4" w:space="0" w:color="auto"/>
            </w:tcBorders>
            <w:shd w:val="clear" w:color="auto" w:fill="auto"/>
            <w:vAlign w:val="center"/>
            <w:hideMark/>
          </w:tcPr>
          <w:p w14:paraId="5ECD57F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xml:space="preserve">Mise en </w:t>
            </w:r>
            <w:proofErr w:type="gramStart"/>
            <w:r w:rsidRPr="00A47E14">
              <w:rPr>
                <w:rFonts w:ascii="Arial" w:hAnsi="Arial" w:cs="Arial"/>
                <w:sz w:val="18"/>
                <w:szCs w:val="18"/>
                <w:lang w:val="fr-FR" w:eastAsia="fr-FR"/>
              </w:rPr>
              <w:t>œuvre  de</w:t>
            </w:r>
            <w:proofErr w:type="gramEnd"/>
            <w:r w:rsidRPr="00A47E14">
              <w:rPr>
                <w:rFonts w:ascii="Arial" w:hAnsi="Arial" w:cs="Arial"/>
                <w:sz w:val="18"/>
                <w:szCs w:val="18"/>
                <w:lang w:val="fr-FR" w:eastAsia="fr-FR"/>
              </w:rPr>
              <w:t xml:space="preserve"> pavé de 8 cm  décoratif d'embellissement du cadre de Vie</w:t>
            </w:r>
          </w:p>
        </w:tc>
        <w:tc>
          <w:tcPr>
            <w:tcW w:w="1160" w:type="dxa"/>
            <w:tcBorders>
              <w:top w:val="nil"/>
              <w:left w:val="nil"/>
              <w:bottom w:val="single" w:sz="4" w:space="0" w:color="auto"/>
              <w:right w:val="single" w:sz="4" w:space="0" w:color="auto"/>
            </w:tcBorders>
            <w:shd w:val="clear" w:color="auto" w:fill="auto"/>
            <w:noWrap/>
            <w:vAlign w:val="center"/>
            <w:hideMark/>
          </w:tcPr>
          <w:p w14:paraId="06B5AE67"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r w:rsidRPr="00A47E14">
              <w:rPr>
                <w:rFonts w:ascii="Arial" w:hAnsi="Arial" w:cs="Arial"/>
                <w:color w:val="000000"/>
                <w:sz w:val="18"/>
                <w:szCs w:val="18"/>
                <w:lang w:val="fr-FR" w:eastAsia="fr-FR"/>
              </w:rPr>
              <w:t>2</w:t>
            </w:r>
          </w:p>
        </w:tc>
        <w:tc>
          <w:tcPr>
            <w:tcW w:w="1392" w:type="dxa"/>
            <w:tcBorders>
              <w:top w:val="nil"/>
              <w:left w:val="nil"/>
              <w:bottom w:val="single" w:sz="4" w:space="0" w:color="auto"/>
              <w:right w:val="single" w:sz="4" w:space="0" w:color="auto"/>
            </w:tcBorders>
            <w:shd w:val="clear" w:color="auto" w:fill="auto"/>
            <w:noWrap/>
            <w:vAlign w:val="center"/>
            <w:hideMark/>
          </w:tcPr>
          <w:p w14:paraId="02F053F4"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58D16366"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0F6BF6AD" w14:textId="77777777" w:rsidTr="007D2816">
        <w:trPr>
          <w:trHeight w:val="170"/>
          <w:jc w:val="center"/>
        </w:trPr>
        <w:tc>
          <w:tcPr>
            <w:tcW w:w="97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6449B1" w14:textId="77777777" w:rsidR="00D11418" w:rsidRPr="00A47E14" w:rsidRDefault="00D11418" w:rsidP="007D2816">
            <w:pPr>
              <w:suppressAutoHyphens w:val="0"/>
              <w:overflowPunct/>
              <w:autoSpaceDE/>
              <w:autoSpaceDN/>
              <w:adjustRightInd/>
              <w:jc w:val="left"/>
              <w:textAlignment w:val="auto"/>
              <w:rPr>
                <w:rFonts w:ascii="Arial" w:hAnsi="Arial" w:cs="Arial"/>
                <w:b/>
                <w:bCs/>
                <w:sz w:val="18"/>
                <w:szCs w:val="18"/>
                <w:u w:val="single"/>
                <w:lang w:val="fr-FR" w:eastAsia="fr-FR"/>
              </w:rPr>
            </w:pPr>
            <w:r w:rsidRPr="00A47E14">
              <w:rPr>
                <w:rFonts w:ascii="Arial" w:hAnsi="Arial" w:cs="Arial"/>
                <w:b/>
                <w:bCs/>
                <w:sz w:val="18"/>
                <w:szCs w:val="18"/>
                <w:u w:val="single"/>
                <w:lang w:val="fr-FR" w:eastAsia="fr-FR"/>
              </w:rPr>
              <w:t>PRIX 500 - ASSAINISSEMENT ET DRAINAGE</w:t>
            </w:r>
          </w:p>
        </w:tc>
      </w:tr>
      <w:tr w:rsidR="00D11418" w:rsidRPr="007C0936" w14:paraId="14382CC7"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BE3097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501</w:t>
            </w:r>
          </w:p>
        </w:tc>
        <w:tc>
          <w:tcPr>
            <w:tcW w:w="4175" w:type="dxa"/>
            <w:tcBorders>
              <w:top w:val="nil"/>
              <w:left w:val="nil"/>
              <w:bottom w:val="single" w:sz="4" w:space="0" w:color="auto"/>
              <w:right w:val="single" w:sz="4" w:space="0" w:color="auto"/>
            </w:tcBorders>
            <w:shd w:val="clear" w:color="auto" w:fill="auto"/>
            <w:vAlign w:val="center"/>
            <w:hideMark/>
          </w:tcPr>
          <w:p w14:paraId="0FEFD48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xml:space="preserve">Prix 501 - Fouilles en terrain meuble pour ouvrages de drainage </w:t>
            </w:r>
          </w:p>
        </w:tc>
        <w:tc>
          <w:tcPr>
            <w:tcW w:w="1160" w:type="dxa"/>
            <w:tcBorders>
              <w:top w:val="nil"/>
              <w:left w:val="nil"/>
              <w:bottom w:val="single" w:sz="4" w:space="0" w:color="auto"/>
              <w:right w:val="single" w:sz="4" w:space="0" w:color="auto"/>
            </w:tcBorders>
            <w:shd w:val="clear" w:color="auto" w:fill="auto"/>
            <w:noWrap/>
            <w:vAlign w:val="center"/>
            <w:hideMark/>
          </w:tcPr>
          <w:p w14:paraId="7EBA24BF"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m</w:t>
            </w:r>
            <w:proofErr w:type="gramEnd"/>
            <w:r w:rsidRPr="00A47E14">
              <w:rPr>
                <w:rFonts w:ascii="Arial" w:hAnsi="Arial" w:cs="Arial"/>
                <w:sz w:val="18"/>
                <w:szCs w:val="18"/>
                <w:lang w:val="fr-FR" w:eastAsia="fr-FR"/>
              </w:rPr>
              <w:t>3</w:t>
            </w:r>
          </w:p>
        </w:tc>
        <w:tc>
          <w:tcPr>
            <w:tcW w:w="1392" w:type="dxa"/>
            <w:tcBorders>
              <w:top w:val="nil"/>
              <w:left w:val="nil"/>
              <w:bottom w:val="single" w:sz="4" w:space="0" w:color="auto"/>
              <w:right w:val="single" w:sz="4" w:space="0" w:color="auto"/>
            </w:tcBorders>
            <w:shd w:val="clear" w:color="auto" w:fill="auto"/>
            <w:noWrap/>
            <w:vAlign w:val="center"/>
            <w:hideMark/>
          </w:tcPr>
          <w:p w14:paraId="4620B96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7076AF8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7E46396E"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A1A8F4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502</w:t>
            </w:r>
          </w:p>
        </w:tc>
        <w:tc>
          <w:tcPr>
            <w:tcW w:w="4175" w:type="dxa"/>
            <w:tcBorders>
              <w:top w:val="nil"/>
              <w:left w:val="nil"/>
              <w:bottom w:val="single" w:sz="4" w:space="0" w:color="auto"/>
              <w:right w:val="single" w:sz="4" w:space="0" w:color="auto"/>
            </w:tcBorders>
            <w:shd w:val="clear" w:color="auto" w:fill="auto"/>
            <w:vAlign w:val="center"/>
            <w:hideMark/>
          </w:tcPr>
          <w:p w14:paraId="77F69CF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502 - Remblais de fouilles</w:t>
            </w:r>
          </w:p>
        </w:tc>
        <w:tc>
          <w:tcPr>
            <w:tcW w:w="1160" w:type="dxa"/>
            <w:tcBorders>
              <w:top w:val="nil"/>
              <w:left w:val="nil"/>
              <w:bottom w:val="single" w:sz="4" w:space="0" w:color="auto"/>
              <w:right w:val="single" w:sz="4" w:space="0" w:color="auto"/>
            </w:tcBorders>
            <w:shd w:val="clear" w:color="auto" w:fill="auto"/>
            <w:noWrap/>
            <w:vAlign w:val="center"/>
            <w:hideMark/>
          </w:tcPr>
          <w:p w14:paraId="4AF055DE"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m</w:t>
            </w:r>
            <w:proofErr w:type="gramEnd"/>
            <w:r w:rsidRPr="00A47E14">
              <w:rPr>
                <w:rFonts w:ascii="Arial" w:hAnsi="Arial" w:cs="Arial"/>
                <w:sz w:val="18"/>
                <w:szCs w:val="18"/>
                <w:lang w:val="fr-FR" w:eastAsia="fr-FR"/>
              </w:rPr>
              <w:t>3</w:t>
            </w:r>
          </w:p>
        </w:tc>
        <w:tc>
          <w:tcPr>
            <w:tcW w:w="1392" w:type="dxa"/>
            <w:tcBorders>
              <w:top w:val="nil"/>
              <w:left w:val="nil"/>
              <w:bottom w:val="single" w:sz="4" w:space="0" w:color="auto"/>
              <w:right w:val="single" w:sz="4" w:space="0" w:color="auto"/>
            </w:tcBorders>
            <w:shd w:val="clear" w:color="auto" w:fill="auto"/>
            <w:noWrap/>
            <w:vAlign w:val="center"/>
            <w:hideMark/>
          </w:tcPr>
          <w:p w14:paraId="011B1106"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0668D1D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28D2F3FE"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7163BF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503</w:t>
            </w:r>
          </w:p>
        </w:tc>
        <w:tc>
          <w:tcPr>
            <w:tcW w:w="4175" w:type="dxa"/>
            <w:tcBorders>
              <w:top w:val="nil"/>
              <w:left w:val="nil"/>
              <w:bottom w:val="single" w:sz="4" w:space="0" w:color="auto"/>
              <w:right w:val="single" w:sz="4" w:space="0" w:color="auto"/>
            </w:tcBorders>
            <w:shd w:val="clear" w:color="auto" w:fill="auto"/>
            <w:vAlign w:val="center"/>
            <w:hideMark/>
          </w:tcPr>
          <w:p w14:paraId="5B081946"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xml:space="preserve">Prix 503 - Béton de propreté C 150 </w:t>
            </w:r>
          </w:p>
        </w:tc>
        <w:tc>
          <w:tcPr>
            <w:tcW w:w="1160" w:type="dxa"/>
            <w:tcBorders>
              <w:top w:val="nil"/>
              <w:left w:val="nil"/>
              <w:bottom w:val="single" w:sz="4" w:space="0" w:color="auto"/>
              <w:right w:val="single" w:sz="4" w:space="0" w:color="auto"/>
            </w:tcBorders>
            <w:shd w:val="clear" w:color="auto" w:fill="auto"/>
            <w:noWrap/>
            <w:vAlign w:val="center"/>
            <w:hideMark/>
          </w:tcPr>
          <w:p w14:paraId="60BE6D64"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m</w:t>
            </w:r>
            <w:proofErr w:type="gramEnd"/>
            <w:r w:rsidRPr="00A47E14">
              <w:rPr>
                <w:rFonts w:ascii="Arial" w:hAnsi="Arial" w:cs="Arial"/>
                <w:sz w:val="18"/>
                <w:szCs w:val="18"/>
                <w:lang w:val="fr-FR" w:eastAsia="fr-FR"/>
              </w:rPr>
              <w:t>3</w:t>
            </w:r>
          </w:p>
        </w:tc>
        <w:tc>
          <w:tcPr>
            <w:tcW w:w="1392" w:type="dxa"/>
            <w:tcBorders>
              <w:top w:val="nil"/>
              <w:left w:val="nil"/>
              <w:bottom w:val="single" w:sz="4" w:space="0" w:color="auto"/>
              <w:right w:val="single" w:sz="4" w:space="0" w:color="auto"/>
            </w:tcBorders>
            <w:shd w:val="clear" w:color="auto" w:fill="auto"/>
            <w:noWrap/>
            <w:vAlign w:val="center"/>
            <w:hideMark/>
          </w:tcPr>
          <w:p w14:paraId="047782C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77E1B468"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15606868"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FE714A4"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504</w:t>
            </w:r>
          </w:p>
        </w:tc>
        <w:tc>
          <w:tcPr>
            <w:tcW w:w="4175" w:type="dxa"/>
            <w:tcBorders>
              <w:top w:val="nil"/>
              <w:left w:val="nil"/>
              <w:bottom w:val="single" w:sz="4" w:space="0" w:color="auto"/>
              <w:right w:val="single" w:sz="4" w:space="0" w:color="auto"/>
            </w:tcBorders>
            <w:shd w:val="clear" w:color="auto" w:fill="auto"/>
            <w:vAlign w:val="center"/>
            <w:hideMark/>
          </w:tcPr>
          <w:p w14:paraId="1F0FA85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504 - Coffrages</w:t>
            </w:r>
          </w:p>
        </w:tc>
        <w:tc>
          <w:tcPr>
            <w:tcW w:w="1160" w:type="dxa"/>
            <w:tcBorders>
              <w:top w:val="nil"/>
              <w:left w:val="nil"/>
              <w:bottom w:val="single" w:sz="4" w:space="0" w:color="auto"/>
              <w:right w:val="single" w:sz="4" w:space="0" w:color="auto"/>
            </w:tcBorders>
            <w:shd w:val="clear" w:color="auto" w:fill="auto"/>
            <w:noWrap/>
            <w:vAlign w:val="center"/>
            <w:hideMark/>
          </w:tcPr>
          <w:p w14:paraId="36BA5731"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m</w:t>
            </w:r>
            <w:proofErr w:type="gramEnd"/>
            <w:r w:rsidRPr="00A47E14">
              <w:rPr>
                <w:rFonts w:ascii="Arial" w:hAnsi="Arial" w:cs="Arial"/>
                <w:sz w:val="18"/>
                <w:szCs w:val="18"/>
                <w:lang w:val="fr-FR" w:eastAsia="fr-FR"/>
              </w:rPr>
              <w:t>2</w:t>
            </w:r>
          </w:p>
        </w:tc>
        <w:tc>
          <w:tcPr>
            <w:tcW w:w="1392" w:type="dxa"/>
            <w:tcBorders>
              <w:top w:val="nil"/>
              <w:left w:val="nil"/>
              <w:bottom w:val="single" w:sz="4" w:space="0" w:color="auto"/>
              <w:right w:val="single" w:sz="4" w:space="0" w:color="auto"/>
            </w:tcBorders>
            <w:shd w:val="clear" w:color="auto" w:fill="auto"/>
            <w:noWrap/>
            <w:vAlign w:val="center"/>
            <w:hideMark/>
          </w:tcPr>
          <w:p w14:paraId="25AFCC1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6436622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4CBE8EFB"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E92296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505</w:t>
            </w:r>
          </w:p>
        </w:tc>
        <w:tc>
          <w:tcPr>
            <w:tcW w:w="4175" w:type="dxa"/>
            <w:tcBorders>
              <w:top w:val="nil"/>
              <w:left w:val="nil"/>
              <w:bottom w:val="single" w:sz="4" w:space="0" w:color="auto"/>
              <w:right w:val="single" w:sz="4" w:space="0" w:color="auto"/>
            </w:tcBorders>
            <w:shd w:val="clear" w:color="auto" w:fill="auto"/>
            <w:vAlign w:val="center"/>
            <w:hideMark/>
          </w:tcPr>
          <w:p w14:paraId="384A790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505 - Aciers pour les bétons armés des ouvrages</w:t>
            </w:r>
          </w:p>
        </w:tc>
        <w:tc>
          <w:tcPr>
            <w:tcW w:w="1160" w:type="dxa"/>
            <w:tcBorders>
              <w:top w:val="nil"/>
              <w:left w:val="nil"/>
              <w:bottom w:val="single" w:sz="4" w:space="0" w:color="auto"/>
              <w:right w:val="single" w:sz="4" w:space="0" w:color="auto"/>
            </w:tcBorders>
            <w:shd w:val="clear" w:color="auto" w:fill="auto"/>
            <w:noWrap/>
            <w:vAlign w:val="center"/>
            <w:hideMark/>
          </w:tcPr>
          <w:p w14:paraId="1C11047D" w14:textId="77777777" w:rsidR="00D11418" w:rsidRPr="00A47E14" w:rsidRDefault="00D11418" w:rsidP="007D2816">
            <w:pPr>
              <w:suppressAutoHyphens w:val="0"/>
              <w:overflowPunct/>
              <w:autoSpaceDE/>
              <w:autoSpaceDN/>
              <w:adjustRightInd/>
              <w:jc w:val="left"/>
              <w:textAlignment w:val="auto"/>
              <w:rPr>
                <w:rFonts w:ascii="Arial" w:hAnsi="Arial" w:cs="Arial"/>
                <w:color w:val="000000"/>
                <w:sz w:val="18"/>
                <w:szCs w:val="18"/>
                <w:lang w:val="fr-FR" w:eastAsia="fr-FR"/>
              </w:rPr>
            </w:pPr>
            <w:r w:rsidRPr="00A47E14">
              <w:rPr>
                <w:rFonts w:ascii="Arial" w:hAnsi="Arial" w:cs="Arial"/>
                <w:color w:val="000000"/>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53E6032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3A14D866"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0B5FE00E"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580096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505-1</w:t>
            </w:r>
          </w:p>
        </w:tc>
        <w:tc>
          <w:tcPr>
            <w:tcW w:w="4175" w:type="dxa"/>
            <w:tcBorders>
              <w:top w:val="nil"/>
              <w:left w:val="nil"/>
              <w:bottom w:val="single" w:sz="4" w:space="0" w:color="auto"/>
              <w:right w:val="single" w:sz="4" w:space="0" w:color="auto"/>
            </w:tcBorders>
            <w:shd w:val="clear" w:color="auto" w:fill="auto"/>
            <w:vAlign w:val="center"/>
            <w:hideMark/>
          </w:tcPr>
          <w:p w14:paraId="5BF6770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le</w:t>
            </w:r>
            <w:proofErr w:type="gramEnd"/>
            <w:r w:rsidRPr="00A47E14">
              <w:rPr>
                <w:rFonts w:ascii="Arial" w:hAnsi="Arial" w:cs="Arial"/>
                <w:sz w:val="18"/>
                <w:szCs w:val="18"/>
                <w:lang w:val="fr-FR" w:eastAsia="fr-FR"/>
              </w:rPr>
              <w:t xml:space="preserve"> kilogramme d'acier à haute adhérence</w:t>
            </w:r>
          </w:p>
        </w:tc>
        <w:tc>
          <w:tcPr>
            <w:tcW w:w="1160" w:type="dxa"/>
            <w:tcBorders>
              <w:top w:val="nil"/>
              <w:left w:val="nil"/>
              <w:bottom w:val="single" w:sz="4" w:space="0" w:color="auto"/>
              <w:right w:val="single" w:sz="4" w:space="0" w:color="auto"/>
            </w:tcBorders>
            <w:shd w:val="clear" w:color="auto" w:fill="auto"/>
            <w:noWrap/>
            <w:vAlign w:val="center"/>
            <w:hideMark/>
          </w:tcPr>
          <w:p w14:paraId="194259D6"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kg</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217D22F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58B3F8E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020AF1E2"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823266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506</w:t>
            </w:r>
          </w:p>
        </w:tc>
        <w:tc>
          <w:tcPr>
            <w:tcW w:w="4175" w:type="dxa"/>
            <w:tcBorders>
              <w:top w:val="nil"/>
              <w:left w:val="nil"/>
              <w:bottom w:val="single" w:sz="4" w:space="0" w:color="auto"/>
              <w:right w:val="single" w:sz="4" w:space="0" w:color="auto"/>
            </w:tcBorders>
            <w:shd w:val="clear" w:color="auto" w:fill="auto"/>
            <w:vAlign w:val="center"/>
            <w:hideMark/>
          </w:tcPr>
          <w:p w14:paraId="7785AC96"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506 - Béton de classe B 250</w:t>
            </w:r>
          </w:p>
        </w:tc>
        <w:tc>
          <w:tcPr>
            <w:tcW w:w="1160" w:type="dxa"/>
            <w:tcBorders>
              <w:top w:val="nil"/>
              <w:left w:val="nil"/>
              <w:bottom w:val="single" w:sz="4" w:space="0" w:color="auto"/>
              <w:right w:val="single" w:sz="4" w:space="0" w:color="auto"/>
            </w:tcBorders>
            <w:shd w:val="clear" w:color="auto" w:fill="auto"/>
            <w:noWrap/>
            <w:vAlign w:val="center"/>
            <w:hideMark/>
          </w:tcPr>
          <w:p w14:paraId="5E3AEEE7"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m</w:t>
            </w:r>
            <w:proofErr w:type="gramEnd"/>
            <w:r w:rsidRPr="00A47E14">
              <w:rPr>
                <w:rFonts w:ascii="Arial" w:hAnsi="Arial" w:cs="Arial"/>
                <w:sz w:val="18"/>
                <w:szCs w:val="18"/>
                <w:lang w:val="fr-FR" w:eastAsia="fr-FR"/>
              </w:rPr>
              <w:t>3</w:t>
            </w:r>
          </w:p>
        </w:tc>
        <w:tc>
          <w:tcPr>
            <w:tcW w:w="1392" w:type="dxa"/>
            <w:tcBorders>
              <w:top w:val="nil"/>
              <w:left w:val="nil"/>
              <w:bottom w:val="single" w:sz="4" w:space="0" w:color="auto"/>
              <w:right w:val="single" w:sz="4" w:space="0" w:color="auto"/>
            </w:tcBorders>
            <w:shd w:val="clear" w:color="auto" w:fill="auto"/>
            <w:noWrap/>
            <w:vAlign w:val="center"/>
            <w:hideMark/>
          </w:tcPr>
          <w:p w14:paraId="15EBE9D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167783E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701E7C31"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8EE25D8"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507</w:t>
            </w:r>
          </w:p>
        </w:tc>
        <w:tc>
          <w:tcPr>
            <w:tcW w:w="4175" w:type="dxa"/>
            <w:tcBorders>
              <w:top w:val="nil"/>
              <w:left w:val="nil"/>
              <w:bottom w:val="single" w:sz="4" w:space="0" w:color="auto"/>
              <w:right w:val="single" w:sz="4" w:space="0" w:color="auto"/>
            </w:tcBorders>
            <w:shd w:val="clear" w:color="auto" w:fill="auto"/>
            <w:vAlign w:val="center"/>
            <w:hideMark/>
          </w:tcPr>
          <w:p w14:paraId="632EB8E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xml:space="preserve">Prix 507 - Béton de classe A </w:t>
            </w:r>
            <w:proofErr w:type="gramStart"/>
            <w:r w:rsidRPr="00A47E14">
              <w:rPr>
                <w:rFonts w:ascii="Arial" w:hAnsi="Arial" w:cs="Arial"/>
                <w:sz w:val="18"/>
                <w:szCs w:val="18"/>
                <w:lang w:val="fr-FR" w:eastAsia="fr-FR"/>
              </w:rPr>
              <w:t>350  pour</w:t>
            </w:r>
            <w:proofErr w:type="gramEnd"/>
            <w:r w:rsidRPr="00A47E14">
              <w:rPr>
                <w:rFonts w:ascii="Arial" w:hAnsi="Arial" w:cs="Arial"/>
                <w:sz w:val="18"/>
                <w:szCs w:val="18"/>
                <w:lang w:val="fr-FR" w:eastAsia="fr-FR"/>
              </w:rPr>
              <w:t xml:space="preserve"> ouvrages </w:t>
            </w:r>
          </w:p>
        </w:tc>
        <w:tc>
          <w:tcPr>
            <w:tcW w:w="1160" w:type="dxa"/>
            <w:tcBorders>
              <w:top w:val="nil"/>
              <w:left w:val="nil"/>
              <w:bottom w:val="single" w:sz="4" w:space="0" w:color="auto"/>
              <w:right w:val="single" w:sz="4" w:space="0" w:color="auto"/>
            </w:tcBorders>
            <w:shd w:val="clear" w:color="auto" w:fill="auto"/>
            <w:noWrap/>
            <w:vAlign w:val="center"/>
            <w:hideMark/>
          </w:tcPr>
          <w:p w14:paraId="1278097A"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m</w:t>
            </w:r>
            <w:proofErr w:type="gramEnd"/>
            <w:r w:rsidRPr="00A47E14">
              <w:rPr>
                <w:rFonts w:ascii="Arial" w:hAnsi="Arial" w:cs="Arial"/>
                <w:sz w:val="18"/>
                <w:szCs w:val="18"/>
                <w:lang w:val="fr-FR" w:eastAsia="fr-FR"/>
              </w:rPr>
              <w:t>3</w:t>
            </w:r>
          </w:p>
        </w:tc>
        <w:tc>
          <w:tcPr>
            <w:tcW w:w="1392" w:type="dxa"/>
            <w:tcBorders>
              <w:top w:val="nil"/>
              <w:left w:val="nil"/>
              <w:bottom w:val="single" w:sz="4" w:space="0" w:color="auto"/>
              <w:right w:val="single" w:sz="4" w:space="0" w:color="auto"/>
            </w:tcBorders>
            <w:shd w:val="clear" w:color="auto" w:fill="auto"/>
            <w:noWrap/>
            <w:vAlign w:val="center"/>
            <w:hideMark/>
          </w:tcPr>
          <w:p w14:paraId="2210507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66EB68C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39C69022"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C8F59F6"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509</w:t>
            </w:r>
          </w:p>
        </w:tc>
        <w:tc>
          <w:tcPr>
            <w:tcW w:w="4175" w:type="dxa"/>
            <w:tcBorders>
              <w:top w:val="nil"/>
              <w:left w:val="nil"/>
              <w:bottom w:val="single" w:sz="4" w:space="0" w:color="auto"/>
              <w:right w:val="single" w:sz="4" w:space="0" w:color="auto"/>
            </w:tcBorders>
            <w:shd w:val="clear" w:color="auto" w:fill="auto"/>
            <w:vAlign w:val="center"/>
            <w:hideMark/>
          </w:tcPr>
          <w:p w14:paraId="027B1D7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509 - Dalles de couverture de caniveaux, préfabriqués ou coulés sur place (Portée inférieure ou égale à 1,50 m)</w:t>
            </w:r>
          </w:p>
        </w:tc>
        <w:tc>
          <w:tcPr>
            <w:tcW w:w="1160" w:type="dxa"/>
            <w:tcBorders>
              <w:top w:val="nil"/>
              <w:left w:val="nil"/>
              <w:bottom w:val="single" w:sz="4" w:space="0" w:color="auto"/>
              <w:right w:val="single" w:sz="4" w:space="0" w:color="auto"/>
            </w:tcBorders>
            <w:shd w:val="clear" w:color="auto" w:fill="auto"/>
            <w:noWrap/>
            <w:vAlign w:val="center"/>
            <w:hideMark/>
          </w:tcPr>
          <w:p w14:paraId="4825412E" w14:textId="77777777" w:rsidR="00D11418" w:rsidRPr="00A47E14" w:rsidRDefault="00D11418" w:rsidP="007D2816">
            <w:pPr>
              <w:suppressAutoHyphens w:val="0"/>
              <w:overflowPunct/>
              <w:autoSpaceDE/>
              <w:autoSpaceDN/>
              <w:adjustRightInd/>
              <w:jc w:val="left"/>
              <w:textAlignment w:val="auto"/>
              <w:rPr>
                <w:rFonts w:ascii="Arial" w:hAnsi="Arial" w:cs="Arial"/>
                <w:color w:val="000000"/>
                <w:sz w:val="18"/>
                <w:szCs w:val="18"/>
                <w:lang w:val="fr-FR" w:eastAsia="fr-FR"/>
              </w:rPr>
            </w:pPr>
            <w:r w:rsidRPr="00A47E14">
              <w:rPr>
                <w:rFonts w:ascii="Arial" w:hAnsi="Arial" w:cs="Arial"/>
                <w:color w:val="000000"/>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5842665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065D064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0DD11787"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19446F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509-1</w:t>
            </w:r>
          </w:p>
        </w:tc>
        <w:tc>
          <w:tcPr>
            <w:tcW w:w="4175" w:type="dxa"/>
            <w:tcBorders>
              <w:top w:val="nil"/>
              <w:left w:val="nil"/>
              <w:bottom w:val="single" w:sz="4" w:space="0" w:color="auto"/>
              <w:right w:val="single" w:sz="4" w:space="0" w:color="auto"/>
            </w:tcBorders>
            <w:shd w:val="clear" w:color="auto" w:fill="auto"/>
            <w:vAlign w:val="center"/>
            <w:hideMark/>
          </w:tcPr>
          <w:p w14:paraId="00741B3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dalles</w:t>
            </w:r>
            <w:proofErr w:type="gramEnd"/>
            <w:r w:rsidRPr="00A47E14">
              <w:rPr>
                <w:rFonts w:ascii="Arial" w:hAnsi="Arial" w:cs="Arial"/>
                <w:sz w:val="18"/>
                <w:szCs w:val="18"/>
                <w:lang w:val="fr-FR" w:eastAsia="fr-FR"/>
              </w:rPr>
              <w:t xml:space="preserve"> de trottoirs </w:t>
            </w:r>
          </w:p>
        </w:tc>
        <w:tc>
          <w:tcPr>
            <w:tcW w:w="1160" w:type="dxa"/>
            <w:tcBorders>
              <w:top w:val="nil"/>
              <w:left w:val="nil"/>
              <w:bottom w:val="single" w:sz="4" w:space="0" w:color="auto"/>
              <w:right w:val="single" w:sz="4" w:space="0" w:color="auto"/>
            </w:tcBorders>
            <w:shd w:val="clear" w:color="auto" w:fill="auto"/>
            <w:noWrap/>
            <w:vAlign w:val="center"/>
            <w:hideMark/>
          </w:tcPr>
          <w:p w14:paraId="01442B5A"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r w:rsidRPr="00A47E14">
              <w:rPr>
                <w:rFonts w:ascii="Arial" w:hAnsi="Arial" w:cs="Arial"/>
                <w:color w:val="000000"/>
                <w:sz w:val="18"/>
                <w:szCs w:val="18"/>
                <w:lang w:val="fr-FR" w:eastAsia="fr-FR"/>
              </w:rPr>
              <w:t>2</w:t>
            </w:r>
          </w:p>
        </w:tc>
        <w:tc>
          <w:tcPr>
            <w:tcW w:w="1392" w:type="dxa"/>
            <w:tcBorders>
              <w:top w:val="nil"/>
              <w:left w:val="nil"/>
              <w:bottom w:val="single" w:sz="4" w:space="0" w:color="auto"/>
              <w:right w:val="single" w:sz="4" w:space="0" w:color="auto"/>
            </w:tcBorders>
            <w:shd w:val="clear" w:color="auto" w:fill="auto"/>
            <w:noWrap/>
            <w:vAlign w:val="center"/>
            <w:hideMark/>
          </w:tcPr>
          <w:p w14:paraId="2F3FDB8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3FD5F2D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565C2D78"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9805EE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509-2</w:t>
            </w:r>
          </w:p>
        </w:tc>
        <w:tc>
          <w:tcPr>
            <w:tcW w:w="4175" w:type="dxa"/>
            <w:tcBorders>
              <w:top w:val="nil"/>
              <w:left w:val="nil"/>
              <w:bottom w:val="single" w:sz="4" w:space="0" w:color="auto"/>
              <w:right w:val="single" w:sz="4" w:space="0" w:color="auto"/>
            </w:tcBorders>
            <w:shd w:val="clear" w:color="auto" w:fill="auto"/>
            <w:vAlign w:val="center"/>
            <w:hideMark/>
          </w:tcPr>
          <w:p w14:paraId="3CC4802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dalles</w:t>
            </w:r>
            <w:proofErr w:type="gramEnd"/>
            <w:r w:rsidRPr="00A47E14">
              <w:rPr>
                <w:rFonts w:ascii="Arial" w:hAnsi="Arial" w:cs="Arial"/>
                <w:sz w:val="18"/>
                <w:szCs w:val="18"/>
                <w:lang w:val="fr-FR" w:eastAsia="fr-FR"/>
              </w:rPr>
              <w:t xml:space="preserve"> de rue </w:t>
            </w:r>
          </w:p>
        </w:tc>
        <w:tc>
          <w:tcPr>
            <w:tcW w:w="1160" w:type="dxa"/>
            <w:tcBorders>
              <w:top w:val="nil"/>
              <w:left w:val="nil"/>
              <w:bottom w:val="single" w:sz="4" w:space="0" w:color="auto"/>
              <w:right w:val="single" w:sz="4" w:space="0" w:color="auto"/>
            </w:tcBorders>
            <w:shd w:val="clear" w:color="auto" w:fill="auto"/>
            <w:noWrap/>
            <w:vAlign w:val="center"/>
            <w:hideMark/>
          </w:tcPr>
          <w:p w14:paraId="59745A23"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r w:rsidRPr="00A47E14">
              <w:rPr>
                <w:rFonts w:ascii="Arial" w:hAnsi="Arial" w:cs="Arial"/>
                <w:color w:val="000000"/>
                <w:sz w:val="18"/>
                <w:szCs w:val="18"/>
                <w:lang w:val="fr-FR" w:eastAsia="fr-FR"/>
              </w:rPr>
              <w:t>2</w:t>
            </w:r>
          </w:p>
        </w:tc>
        <w:tc>
          <w:tcPr>
            <w:tcW w:w="1392" w:type="dxa"/>
            <w:tcBorders>
              <w:top w:val="nil"/>
              <w:left w:val="nil"/>
              <w:bottom w:val="single" w:sz="4" w:space="0" w:color="auto"/>
              <w:right w:val="single" w:sz="4" w:space="0" w:color="auto"/>
            </w:tcBorders>
            <w:shd w:val="clear" w:color="auto" w:fill="auto"/>
            <w:noWrap/>
            <w:vAlign w:val="center"/>
            <w:hideMark/>
          </w:tcPr>
          <w:p w14:paraId="5FB2DCF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6BD49B7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35B656BD"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949325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lastRenderedPageBreak/>
              <w:t>511</w:t>
            </w:r>
          </w:p>
        </w:tc>
        <w:tc>
          <w:tcPr>
            <w:tcW w:w="4175" w:type="dxa"/>
            <w:tcBorders>
              <w:top w:val="nil"/>
              <w:left w:val="nil"/>
              <w:bottom w:val="single" w:sz="4" w:space="0" w:color="auto"/>
              <w:right w:val="single" w:sz="4" w:space="0" w:color="auto"/>
            </w:tcBorders>
            <w:shd w:val="clear" w:color="auto" w:fill="auto"/>
            <w:vAlign w:val="center"/>
            <w:hideMark/>
          </w:tcPr>
          <w:p w14:paraId="781CA34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xml:space="preserve">Prix 511 - Caniveaux trottoir en béton Armé y compris les </w:t>
            </w:r>
            <w:proofErr w:type="gramStart"/>
            <w:r w:rsidRPr="00A47E14">
              <w:rPr>
                <w:rFonts w:ascii="Arial" w:hAnsi="Arial" w:cs="Arial"/>
                <w:sz w:val="18"/>
                <w:szCs w:val="18"/>
                <w:lang w:val="fr-FR" w:eastAsia="fr-FR"/>
              </w:rPr>
              <w:t>dalles  de</w:t>
            </w:r>
            <w:proofErr w:type="gramEnd"/>
            <w:r w:rsidRPr="00A47E14">
              <w:rPr>
                <w:rFonts w:ascii="Arial" w:hAnsi="Arial" w:cs="Arial"/>
                <w:sz w:val="18"/>
                <w:szCs w:val="18"/>
                <w:lang w:val="fr-FR" w:eastAsia="fr-FR"/>
              </w:rPr>
              <w:t xml:space="preserve"> trottoir  et de rue</w:t>
            </w:r>
          </w:p>
        </w:tc>
        <w:tc>
          <w:tcPr>
            <w:tcW w:w="1160" w:type="dxa"/>
            <w:tcBorders>
              <w:top w:val="nil"/>
              <w:left w:val="nil"/>
              <w:bottom w:val="single" w:sz="4" w:space="0" w:color="auto"/>
              <w:right w:val="single" w:sz="4" w:space="0" w:color="auto"/>
            </w:tcBorders>
            <w:shd w:val="clear" w:color="auto" w:fill="auto"/>
            <w:noWrap/>
            <w:vAlign w:val="center"/>
            <w:hideMark/>
          </w:tcPr>
          <w:p w14:paraId="7DB07756"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75DF266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0CD07F7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114D8DA4"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F2A631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511-1</w:t>
            </w:r>
          </w:p>
        </w:tc>
        <w:tc>
          <w:tcPr>
            <w:tcW w:w="4175" w:type="dxa"/>
            <w:tcBorders>
              <w:top w:val="nil"/>
              <w:left w:val="nil"/>
              <w:bottom w:val="single" w:sz="4" w:space="0" w:color="auto"/>
              <w:right w:val="single" w:sz="4" w:space="0" w:color="auto"/>
            </w:tcBorders>
            <w:shd w:val="clear" w:color="auto" w:fill="auto"/>
            <w:vAlign w:val="center"/>
            <w:hideMark/>
          </w:tcPr>
          <w:p w14:paraId="0827EEF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caniveau</w:t>
            </w:r>
            <w:proofErr w:type="gramEnd"/>
            <w:r w:rsidRPr="00A47E14">
              <w:rPr>
                <w:rFonts w:ascii="Arial" w:hAnsi="Arial" w:cs="Arial"/>
                <w:sz w:val="18"/>
                <w:szCs w:val="18"/>
                <w:lang w:val="fr-FR" w:eastAsia="fr-FR"/>
              </w:rPr>
              <w:t xml:space="preserve"> trottoir de largeur intérieure 0,60 m et hauteur 0,60 à 0,7 m</w:t>
            </w:r>
          </w:p>
        </w:tc>
        <w:tc>
          <w:tcPr>
            <w:tcW w:w="1160" w:type="dxa"/>
            <w:tcBorders>
              <w:top w:val="nil"/>
              <w:left w:val="nil"/>
              <w:bottom w:val="single" w:sz="4" w:space="0" w:color="auto"/>
              <w:right w:val="single" w:sz="4" w:space="0" w:color="auto"/>
            </w:tcBorders>
            <w:shd w:val="clear" w:color="auto" w:fill="auto"/>
            <w:noWrap/>
            <w:vAlign w:val="center"/>
            <w:hideMark/>
          </w:tcPr>
          <w:p w14:paraId="7F07B832"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66324C06"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329B77B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3E3C495E"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73F8958"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511-2</w:t>
            </w:r>
          </w:p>
        </w:tc>
        <w:tc>
          <w:tcPr>
            <w:tcW w:w="4175" w:type="dxa"/>
            <w:tcBorders>
              <w:top w:val="nil"/>
              <w:left w:val="nil"/>
              <w:bottom w:val="single" w:sz="4" w:space="0" w:color="auto"/>
              <w:right w:val="single" w:sz="4" w:space="0" w:color="auto"/>
            </w:tcBorders>
            <w:shd w:val="clear" w:color="auto" w:fill="auto"/>
            <w:vAlign w:val="center"/>
            <w:hideMark/>
          </w:tcPr>
          <w:p w14:paraId="0B84DAB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caniveau</w:t>
            </w:r>
            <w:proofErr w:type="gramEnd"/>
            <w:r w:rsidRPr="00A47E14">
              <w:rPr>
                <w:rFonts w:ascii="Arial" w:hAnsi="Arial" w:cs="Arial"/>
                <w:sz w:val="18"/>
                <w:szCs w:val="18"/>
                <w:lang w:val="fr-FR" w:eastAsia="fr-FR"/>
              </w:rPr>
              <w:t xml:space="preserve"> trottoir de largeur intérieure 0,60 m et hauteur 0,80 à 0,90 m</w:t>
            </w:r>
          </w:p>
        </w:tc>
        <w:tc>
          <w:tcPr>
            <w:tcW w:w="1160" w:type="dxa"/>
            <w:tcBorders>
              <w:top w:val="nil"/>
              <w:left w:val="nil"/>
              <w:bottom w:val="single" w:sz="4" w:space="0" w:color="auto"/>
              <w:right w:val="single" w:sz="4" w:space="0" w:color="auto"/>
            </w:tcBorders>
            <w:shd w:val="clear" w:color="auto" w:fill="auto"/>
            <w:noWrap/>
            <w:vAlign w:val="center"/>
            <w:hideMark/>
          </w:tcPr>
          <w:p w14:paraId="02C7B850"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42F68504"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0659CDE4"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5D195222"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9D7751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512</w:t>
            </w:r>
          </w:p>
        </w:tc>
        <w:tc>
          <w:tcPr>
            <w:tcW w:w="4175" w:type="dxa"/>
            <w:tcBorders>
              <w:top w:val="nil"/>
              <w:left w:val="nil"/>
              <w:bottom w:val="single" w:sz="4" w:space="0" w:color="auto"/>
              <w:right w:val="single" w:sz="4" w:space="0" w:color="auto"/>
            </w:tcBorders>
            <w:shd w:val="clear" w:color="auto" w:fill="auto"/>
            <w:vAlign w:val="center"/>
            <w:hideMark/>
          </w:tcPr>
          <w:p w14:paraId="49B2BF74"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xml:space="preserve">Prix </w:t>
            </w:r>
            <w:proofErr w:type="gramStart"/>
            <w:r w:rsidRPr="00A47E14">
              <w:rPr>
                <w:rFonts w:ascii="Arial" w:hAnsi="Arial" w:cs="Arial"/>
                <w:sz w:val="18"/>
                <w:szCs w:val="18"/>
                <w:lang w:val="fr-FR" w:eastAsia="fr-FR"/>
              </w:rPr>
              <w:t>512  -</w:t>
            </w:r>
            <w:proofErr w:type="gramEnd"/>
            <w:r w:rsidRPr="00A47E14">
              <w:rPr>
                <w:rFonts w:ascii="Arial" w:hAnsi="Arial" w:cs="Arial"/>
                <w:sz w:val="18"/>
                <w:szCs w:val="18"/>
                <w:lang w:val="fr-FR" w:eastAsia="fr-FR"/>
              </w:rPr>
              <w:t xml:space="preserve"> construction de Dalots en béton armé</w:t>
            </w:r>
          </w:p>
        </w:tc>
        <w:tc>
          <w:tcPr>
            <w:tcW w:w="1160" w:type="dxa"/>
            <w:tcBorders>
              <w:top w:val="nil"/>
              <w:left w:val="nil"/>
              <w:bottom w:val="single" w:sz="4" w:space="0" w:color="auto"/>
              <w:right w:val="single" w:sz="4" w:space="0" w:color="auto"/>
            </w:tcBorders>
            <w:shd w:val="clear" w:color="auto" w:fill="auto"/>
            <w:noWrap/>
            <w:vAlign w:val="center"/>
            <w:hideMark/>
          </w:tcPr>
          <w:p w14:paraId="69679A68"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469B7CB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560D739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14C8241C"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F70C51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512-0</w:t>
            </w:r>
          </w:p>
        </w:tc>
        <w:tc>
          <w:tcPr>
            <w:tcW w:w="4175" w:type="dxa"/>
            <w:tcBorders>
              <w:top w:val="nil"/>
              <w:left w:val="nil"/>
              <w:bottom w:val="single" w:sz="4" w:space="0" w:color="auto"/>
              <w:right w:val="single" w:sz="4" w:space="0" w:color="auto"/>
            </w:tcBorders>
            <w:shd w:val="clear" w:color="auto" w:fill="auto"/>
            <w:vAlign w:val="center"/>
            <w:hideMark/>
          </w:tcPr>
          <w:p w14:paraId="14468616"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dalot</w:t>
            </w:r>
            <w:proofErr w:type="gramEnd"/>
            <w:r w:rsidRPr="00A47E14">
              <w:rPr>
                <w:rFonts w:ascii="Arial" w:hAnsi="Arial" w:cs="Arial"/>
                <w:sz w:val="18"/>
                <w:szCs w:val="18"/>
                <w:lang w:val="fr-FR" w:eastAsia="fr-FR"/>
              </w:rPr>
              <w:t xml:space="preserve"> cadre B= 1,5 m   H= 1,2 m</w:t>
            </w:r>
          </w:p>
        </w:tc>
        <w:tc>
          <w:tcPr>
            <w:tcW w:w="1160" w:type="dxa"/>
            <w:tcBorders>
              <w:top w:val="nil"/>
              <w:left w:val="nil"/>
              <w:bottom w:val="single" w:sz="4" w:space="0" w:color="auto"/>
              <w:right w:val="single" w:sz="4" w:space="0" w:color="auto"/>
            </w:tcBorders>
            <w:shd w:val="clear" w:color="auto" w:fill="auto"/>
            <w:noWrap/>
            <w:vAlign w:val="center"/>
            <w:hideMark/>
          </w:tcPr>
          <w:p w14:paraId="7092B555"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m</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474378B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0279C6B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75FD1964"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D1DF54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512-1</w:t>
            </w:r>
          </w:p>
        </w:tc>
        <w:tc>
          <w:tcPr>
            <w:tcW w:w="4175" w:type="dxa"/>
            <w:tcBorders>
              <w:top w:val="nil"/>
              <w:left w:val="nil"/>
              <w:bottom w:val="single" w:sz="4" w:space="0" w:color="auto"/>
              <w:right w:val="single" w:sz="4" w:space="0" w:color="auto"/>
            </w:tcBorders>
            <w:shd w:val="clear" w:color="auto" w:fill="auto"/>
            <w:vAlign w:val="center"/>
            <w:hideMark/>
          </w:tcPr>
          <w:p w14:paraId="6158857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dalot</w:t>
            </w:r>
            <w:proofErr w:type="gramEnd"/>
            <w:r w:rsidRPr="00A47E14">
              <w:rPr>
                <w:rFonts w:ascii="Arial" w:hAnsi="Arial" w:cs="Arial"/>
                <w:sz w:val="18"/>
                <w:szCs w:val="18"/>
                <w:lang w:val="fr-FR" w:eastAsia="fr-FR"/>
              </w:rPr>
              <w:t xml:space="preserve"> cadre B= 1,5 m   H= 1,5 m</w:t>
            </w:r>
          </w:p>
        </w:tc>
        <w:tc>
          <w:tcPr>
            <w:tcW w:w="1160" w:type="dxa"/>
            <w:tcBorders>
              <w:top w:val="nil"/>
              <w:left w:val="nil"/>
              <w:bottom w:val="single" w:sz="4" w:space="0" w:color="auto"/>
              <w:right w:val="single" w:sz="4" w:space="0" w:color="auto"/>
            </w:tcBorders>
            <w:shd w:val="clear" w:color="auto" w:fill="auto"/>
            <w:noWrap/>
            <w:vAlign w:val="center"/>
            <w:hideMark/>
          </w:tcPr>
          <w:p w14:paraId="1C0598DA"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1DC59C8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41124C1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0DCB5991"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9C3FCC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512-6</w:t>
            </w:r>
          </w:p>
        </w:tc>
        <w:tc>
          <w:tcPr>
            <w:tcW w:w="4175" w:type="dxa"/>
            <w:tcBorders>
              <w:top w:val="nil"/>
              <w:left w:val="nil"/>
              <w:bottom w:val="single" w:sz="4" w:space="0" w:color="auto"/>
              <w:right w:val="single" w:sz="4" w:space="0" w:color="auto"/>
            </w:tcBorders>
            <w:shd w:val="clear" w:color="auto" w:fill="auto"/>
            <w:vAlign w:val="center"/>
            <w:hideMark/>
          </w:tcPr>
          <w:p w14:paraId="3EC5240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dalot</w:t>
            </w:r>
            <w:proofErr w:type="gramEnd"/>
            <w:r w:rsidRPr="00A47E14">
              <w:rPr>
                <w:rFonts w:ascii="Arial" w:hAnsi="Arial" w:cs="Arial"/>
                <w:sz w:val="18"/>
                <w:szCs w:val="18"/>
                <w:lang w:val="fr-FR" w:eastAsia="fr-FR"/>
              </w:rPr>
              <w:t xml:space="preserve"> cadre B= 2x 4,00 m   H= 2,4 m</w:t>
            </w:r>
          </w:p>
        </w:tc>
        <w:tc>
          <w:tcPr>
            <w:tcW w:w="1160" w:type="dxa"/>
            <w:tcBorders>
              <w:top w:val="nil"/>
              <w:left w:val="nil"/>
              <w:bottom w:val="single" w:sz="4" w:space="0" w:color="auto"/>
              <w:right w:val="single" w:sz="4" w:space="0" w:color="auto"/>
            </w:tcBorders>
            <w:shd w:val="clear" w:color="auto" w:fill="auto"/>
            <w:noWrap/>
            <w:vAlign w:val="center"/>
            <w:hideMark/>
          </w:tcPr>
          <w:p w14:paraId="2C04E4AF"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52C5DED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0C03EDE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683E6949"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D37D98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512-10</w:t>
            </w:r>
          </w:p>
        </w:tc>
        <w:tc>
          <w:tcPr>
            <w:tcW w:w="4175" w:type="dxa"/>
            <w:tcBorders>
              <w:top w:val="nil"/>
              <w:left w:val="nil"/>
              <w:bottom w:val="single" w:sz="4" w:space="0" w:color="auto"/>
              <w:right w:val="single" w:sz="4" w:space="0" w:color="auto"/>
            </w:tcBorders>
            <w:shd w:val="clear" w:color="auto" w:fill="auto"/>
            <w:vAlign w:val="center"/>
            <w:hideMark/>
          </w:tcPr>
          <w:p w14:paraId="72A1FA2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dalot</w:t>
            </w:r>
            <w:proofErr w:type="gramEnd"/>
            <w:r w:rsidRPr="00A47E14">
              <w:rPr>
                <w:rFonts w:ascii="Arial" w:hAnsi="Arial" w:cs="Arial"/>
                <w:sz w:val="18"/>
                <w:szCs w:val="18"/>
                <w:lang w:val="fr-FR" w:eastAsia="fr-FR"/>
              </w:rPr>
              <w:t xml:space="preserve"> cadre B= 4 x 2,50 m   H= 2,5 m</w:t>
            </w:r>
          </w:p>
        </w:tc>
        <w:tc>
          <w:tcPr>
            <w:tcW w:w="1160" w:type="dxa"/>
            <w:tcBorders>
              <w:top w:val="nil"/>
              <w:left w:val="nil"/>
              <w:bottom w:val="single" w:sz="4" w:space="0" w:color="auto"/>
              <w:right w:val="single" w:sz="4" w:space="0" w:color="auto"/>
            </w:tcBorders>
            <w:shd w:val="clear" w:color="auto" w:fill="auto"/>
            <w:noWrap/>
            <w:vAlign w:val="center"/>
            <w:hideMark/>
          </w:tcPr>
          <w:p w14:paraId="4B073ECE"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70012FF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789ADDD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4049FA11"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D59F50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512 b</w:t>
            </w:r>
          </w:p>
        </w:tc>
        <w:tc>
          <w:tcPr>
            <w:tcW w:w="4175" w:type="dxa"/>
            <w:tcBorders>
              <w:top w:val="nil"/>
              <w:left w:val="nil"/>
              <w:bottom w:val="single" w:sz="4" w:space="0" w:color="auto"/>
              <w:right w:val="single" w:sz="4" w:space="0" w:color="auto"/>
            </w:tcBorders>
            <w:shd w:val="clear" w:color="auto" w:fill="auto"/>
            <w:vAlign w:val="center"/>
            <w:hideMark/>
          </w:tcPr>
          <w:p w14:paraId="3F1AE444"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512 b - Aile en béton</w:t>
            </w:r>
          </w:p>
        </w:tc>
        <w:tc>
          <w:tcPr>
            <w:tcW w:w="1160" w:type="dxa"/>
            <w:tcBorders>
              <w:top w:val="nil"/>
              <w:left w:val="nil"/>
              <w:bottom w:val="single" w:sz="4" w:space="0" w:color="auto"/>
              <w:right w:val="single" w:sz="4" w:space="0" w:color="auto"/>
            </w:tcBorders>
            <w:shd w:val="clear" w:color="auto" w:fill="auto"/>
            <w:noWrap/>
            <w:vAlign w:val="center"/>
            <w:hideMark/>
          </w:tcPr>
          <w:p w14:paraId="05B3D7CD"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U</w:t>
            </w:r>
          </w:p>
        </w:tc>
        <w:tc>
          <w:tcPr>
            <w:tcW w:w="1392" w:type="dxa"/>
            <w:tcBorders>
              <w:top w:val="nil"/>
              <w:left w:val="nil"/>
              <w:bottom w:val="single" w:sz="4" w:space="0" w:color="auto"/>
              <w:right w:val="single" w:sz="4" w:space="0" w:color="auto"/>
            </w:tcBorders>
            <w:shd w:val="clear" w:color="auto" w:fill="auto"/>
            <w:noWrap/>
            <w:vAlign w:val="center"/>
            <w:hideMark/>
          </w:tcPr>
          <w:p w14:paraId="5F6A97C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174EACD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130D6394"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10B33F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513</w:t>
            </w:r>
          </w:p>
        </w:tc>
        <w:tc>
          <w:tcPr>
            <w:tcW w:w="4175" w:type="dxa"/>
            <w:tcBorders>
              <w:top w:val="nil"/>
              <w:left w:val="nil"/>
              <w:bottom w:val="single" w:sz="4" w:space="0" w:color="auto"/>
              <w:right w:val="single" w:sz="4" w:space="0" w:color="auto"/>
            </w:tcBorders>
            <w:shd w:val="clear" w:color="auto" w:fill="auto"/>
            <w:vAlign w:val="center"/>
            <w:hideMark/>
          </w:tcPr>
          <w:p w14:paraId="55D58A1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513 - Regards</w:t>
            </w:r>
          </w:p>
        </w:tc>
        <w:tc>
          <w:tcPr>
            <w:tcW w:w="1160" w:type="dxa"/>
            <w:tcBorders>
              <w:top w:val="nil"/>
              <w:left w:val="nil"/>
              <w:bottom w:val="single" w:sz="4" w:space="0" w:color="auto"/>
              <w:right w:val="single" w:sz="4" w:space="0" w:color="auto"/>
            </w:tcBorders>
            <w:shd w:val="clear" w:color="auto" w:fill="auto"/>
            <w:noWrap/>
            <w:vAlign w:val="center"/>
            <w:hideMark/>
          </w:tcPr>
          <w:p w14:paraId="7C2025EA"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785B88B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6A99382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7D016ACB"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3B1EBF4"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513-2</w:t>
            </w:r>
          </w:p>
        </w:tc>
        <w:tc>
          <w:tcPr>
            <w:tcW w:w="4175" w:type="dxa"/>
            <w:tcBorders>
              <w:top w:val="nil"/>
              <w:left w:val="nil"/>
              <w:bottom w:val="single" w:sz="4" w:space="0" w:color="auto"/>
              <w:right w:val="single" w:sz="4" w:space="0" w:color="auto"/>
            </w:tcBorders>
            <w:shd w:val="clear" w:color="auto" w:fill="auto"/>
            <w:vAlign w:val="center"/>
            <w:hideMark/>
          </w:tcPr>
          <w:p w14:paraId="5BB5922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Regards d'inspection coulés en place sur collecteur fermé, avec tampon inviolable en fonte de type D-400 selon NF EN. 124 et échelons en acier inoxydable encastrés et de hauteur 0 à 5 m</w:t>
            </w:r>
          </w:p>
        </w:tc>
        <w:tc>
          <w:tcPr>
            <w:tcW w:w="1160" w:type="dxa"/>
            <w:tcBorders>
              <w:top w:val="nil"/>
              <w:left w:val="nil"/>
              <w:bottom w:val="single" w:sz="4" w:space="0" w:color="auto"/>
              <w:right w:val="single" w:sz="4" w:space="0" w:color="auto"/>
            </w:tcBorders>
            <w:shd w:val="clear" w:color="auto" w:fill="auto"/>
            <w:noWrap/>
            <w:vAlign w:val="center"/>
            <w:hideMark/>
          </w:tcPr>
          <w:p w14:paraId="5FB5E4CC"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A47E14">
              <w:rPr>
                <w:rFonts w:ascii="Arial" w:hAnsi="Arial" w:cs="Arial"/>
                <w:color w:val="000000"/>
                <w:sz w:val="18"/>
                <w:szCs w:val="18"/>
                <w:lang w:val="fr-FR" w:eastAsia="fr-FR"/>
              </w:rPr>
              <w:t>U</w:t>
            </w:r>
          </w:p>
        </w:tc>
        <w:tc>
          <w:tcPr>
            <w:tcW w:w="1392" w:type="dxa"/>
            <w:tcBorders>
              <w:top w:val="nil"/>
              <w:left w:val="nil"/>
              <w:bottom w:val="single" w:sz="4" w:space="0" w:color="auto"/>
              <w:right w:val="single" w:sz="4" w:space="0" w:color="auto"/>
            </w:tcBorders>
            <w:shd w:val="clear" w:color="auto" w:fill="auto"/>
            <w:noWrap/>
            <w:vAlign w:val="center"/>
            <w:hideMark/>
          </w:tcPr>
          <w:p w14:paraId="60174A2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78840D5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637E12E6"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A6AEF0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513-3</w:t>
            </w:r>
          </w:p>
        </w:tc>
        <w:tc>
          <w:tcPr>
            <w:tcW w:w="4175" w:type="dxa"/>
            <w:tcBorders>
              <w:top w:val="nil"/>
              <w:left w:val="nil"/>
              <w:bottom w:val="single" w:sz="4" w:space="0" w:color="auto"/>
              <w:right w:val="single" w:sz="4" w:space="0" w:color="auto"/>
            </w:tcBorders>
            <w:shd w:val="clear" w:color="auto" w:fill="auto"/>
            <w:vAlign w:val="center"/>
            <w:hideMark/>
          </w:tcPr>
          <w:p w14:paraId="335F933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Regard (avaloir sous chaussée) de type "boîte à lettre"</w:t>
            </w:r>
          </w:p>
        </w:tc>
        <w:tc>
          <w:tcPr>
            <w:tcW w:w="1160" w:type="dxa"/>
            <w:tcBorders>
              <w:top w:val="nil"/>
              <w:left w:val="nil"/>
              <w:bottom w:val="single" w:sz="4" w:space="0" w:color="auto"/>
              <w:right w:val="single" w:sz="4" w:space="0" w:color="auto"/>
            </w:tcBorders>
            <w:shd w:val="clear" w:color="auto" w:fill="auto"/>
            <w:noWrap/>
            <w:vAlign w:val="center"/>
            <w:hideMark/>
          </w:tcPr>
          <w:p w14:paraId="749F7201"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A47E14">
              <w:rPr>
                <w:rFonts w:ascii="Arial" w:hAnsi="Arial" w:cs="Arial"/>
                <w:color w:val="000000"/>
                <w:sz w:val="18"/>
                <w:szCs w:val="18"/>
                <w:lang w:val="fr-FR" w:eastAsia="fr-FR"/>
              </w:rPr>
              <w:t>U</w:t>
            </w:r>
          </w:p>
        </w:tc>
        <w:tc>
          <w:tcPr>
            <w:tcW w:w="1392" w:type="dxa"/>
            <w:tcBorders>
              <w:top w:val="nil"/>
              <w:left w:val="nil"/>
              <w:bottom w:val="single" w:sz="4" w:space="0" w:color="auto"/>
              <w:right w:val="single" w:sz="4" w:space="0" w:color="auto"/>
            </w:tcBorders>
            <w:shd w:val="clear" w:color="auto" w:fill="auto"/>
            <w:noWrap/>
            <w:vAlign w:val="center"/>
            <w:hideMark/>
          </w:tcPr>
          <w:p w14:paraId="23E58614"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37556E8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7D1008D7"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6A7E3E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515</w:t>
            </w:r>
          </w:p>
        </w:tc>
        <w:tc>
          <w:tcPr>
            <w:tcW w:w="4175" w:type="dxa"/>
            <w:tcBorders>
              <w:top w:val="nil"/>
              <w:left w:val="nil"/>
              <w:bottom w:val="single" w:sz="4" w:space="0" w:color="auto"/>
              <w:right w:val="single" w:sz="4" w:space="0" w:color="auto"/>
            </w:tcBorders>
            <w:shd w:val="clear" w:color="auto" w:fill="auto"/>
            <w:vAlign w:val="center"/>
            <w:hideMark/>
          </w:tcPr>
          <w:p w14:paraId="21E0349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515 - Ouvrages de connexion de caniveau secondaire sur canal</w:t>
            </w:r>
          </w:p>
        </w:tc>
        <w:tc>
          <w:tcPr>
            <w:tcW w:w="1160" w:type="dxa"/>
            <w:tcBorders>
              <w:top w:val="nil"/>
              <w:left w:val="nil"/>
              <w:bottom w:val="single" w:sz="4" w:space="0" w:color="auto"/>
              <w:right w:val="single" w:sz="4" w:space="0" w:color="auto"/>
            </w:tcBorders>
            <w:shd w:val="clear" w:color="auto" w:fill="auto"/>
            <w:noWrap/>
            <w:vAlign w:val="center"/>
            <w:hideMark/>
          </w:tcPr>
          <w:p w14:paraId="314F87B6"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531623B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1363F73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4C2195B0"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B3016B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515-1</w:t>
            </w:r>
          </w:p>
        </w:tc>
        <w:tc>
          <w:tcPr>
            <w:tcW w:w="4175" w:type="dxa"/>
            <w:tcBorders>
              <w:top w:val="nil"/>
              <w:left w:val="nil"/>
              <w:bottom w:val="single" w:sz="4" w:space="0" w:color="auto"/>
              <w:right w:val="single" w:sz="4" w:space="0" w:color="auto"/>
            </w:tcBorders>
            <w:shd w:val="clear" w:color="auto" w:fill="auto"/>
            <w:vAlign w:val="center"/>
            <w:hideMark/>
          </w:tcPr>
          <w:p w14:paraId="2EE4590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ouvrage</w:t>
            </w:r>
            <w:proofErr w:type="gramEnd"/>
            <w:r w:rsidRPr="00A47E14">
              <w:rPr>
                <w:rFonts w:ascii="Arial" w:hAnsi="Arial" w:cs="Arial"/>
                <w:sz w:val="18"/>
                <w:szCs w:val="18"/>
                <w:lang w:val="fr-FR" w:eastAsia="fr-FR"/>
              </w:rPr>
              <w:t xml:space="preserve"> de connexion sur berge en gabions (largeur 1,5 m)</w:t>
            </w:r>
          </w:p>
        </w:tc>
        <w:tc>
          <w:tcPr>
            <w:tcW w:w="1160" w:type="dxa"/>
            <w:tcBorders>
              <w:top w:val="nil"/>
              <w:left w:val="nil"/>
              <w:bottom w:val="single" w:sz="4" w:space="0" w:color="auto"/>
              <w:right w:val="single" w:sz="4" w:space="0" w:color="auto"/>
            </w:tcBorders>
            <w:shd w:val="clear" w:color="auto" w:fill="auto"/>
            <w:noWrap/>
            <w:vAlign w:val="center"/>
            <w:hideMark/>
          </w:tcPr>
          <w:p w14:paraId="09372BD8"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A47E14">
              <w:rPr>
                <w:rFonts w:ascii="Arial" w:hAnsi="Arial" w:cs="Arial"/>
                <w:color w:val="000000"/>
                <w:sz w:val="18"/>
                <w:szCs w:val="18"/>
                <w:lang w:val="fr-FR" w:eastAsia="fr-FR"/>
              </w:rPr>
              <w:t>U</w:t>
            </w:r>
          </w:p>
        </w:tc>
        <w:tc>
          <w:tcPr>
            <w:tcW w:w="1392" w:type="dxa"/>
            <w:tcBorders>
              <w:top w:val="nil"/>
              <w:left w:val="nil"/>
              <w:bottom w:val="single" w:sz="4" w:space="0" w:color="auto"/>
              <w:right w:val="single" w:sz="4" w:space="0" w:color="auto"/>
            </w:tcBorders>
            <w:shd w:val="clear" w:color="auto" w:fill="auto"/>
            <w:noWrap/>
            <w:vAlign w:val="center"/>
            <w:hideMark/>
          </w:tcPr>
          <w:p w14:paraId="2499C4F4"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3A25830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08FFC1CB" w14:textId="77777777" w:rsidTr="007D2816">
        <w:trPr>
          <w:trHeight w:val="170"/>
          <w:jc w:val="center"/>
        </w:trPr>
        <w:tc>
          <w:tcPr>
            <w:tcW w:w="97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786677" w14:textId="77777777" w:rsidR="00D11418" w:rsidRPr="00A47E14" w:rsidRDefault="00D11418" w:rsidP="007D2816">
            <w:pPr>
              <w:suppressAutoHyphens w:val="0"/>
              <w:overflowPunct/>
              <w:autoSpaceDE/>
              <w:autoSpaceDN/>
              <w:adjustRightInd/>
              <w:jc w:val="left"/>
              <w:textAlignment w:val="auto"/>
              <w:rPr>
                <w:rFonts w:ascii="Arial" w:hAnsi="Arial" w:cs="Arial"/>
                <w:b/>
                <w:bCs/>
                <w:sz w:val="18"/>
                <w:szCs w:val="18"/>
                <w:u w:val="single"/>
                <w:lang w:val="fr-FR" w:eastAsia="fr-FR"/>
              </w:rPr>
            </w:pPr>
            <w:r w:rsidRPr="00A47E14">
              <w:rPr>
                <w:rFonts w:ascii="Arial" w:hAnsi="Arial" w:cs="Arial"/>
                <w:b/>
                <w:bCs/>
                <w:sz w:val="18"/>
                <w:szCs w:val="18"/>
                <w:u w:val="single"/>
                <w:lang w:val="fr-FR" w:eastAsia="fr-FR"/>
              </w:rPr>
              <w:t>PRIX 600 - DIVERS</w:t>
            </w:r>
          </w:p>
        </w:tc>
      </w:tr>
      <w:tr w:rsidR="00D11418" w:rsidRPr="007C0936" w14:paraId="32E068BC"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6BA451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601</w:t>
            </w:r>
          </w:p>
        </w:tc>
        <w:tc>
          <w:tcPr>
            <w:tcW w:w="4175" w:type="dxa"/>
            <w:tcBorders>
              <w:top w:val="nil"/>
              <w:left w:val="nil"/>
              <w:bottom w:val="single" w:sz="4" w:space="0" w:color="auto"/>
              <w:right w:val="single" w:sz="4" w:space="0" w:color="auto"/>
            </w:tcBorders>
            <w:shd w:val="clear" w:color="auto" w:fill="auto"/>
            <w:vAlign w:val="center"/>
            <w:hideMark/>
          </w:tcPr>
          <w:p w14:paraId="42F8591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601 - Aménagement d'espaces verts</w:t>
            </w:r>
          </w:p>
        </w:tc>
        <w:tc>
          <w:tcPr>
            <w:tcW w:w="1160" w:type="dxa"/>
            <w:tcBorders>
              <w:top w:val="nil"/>
              <w:left w:val="nil"/>
              <w:bottom w:val="single" w:sz="4" w:space="0" w:color="auto"/>
              <w:right w:val="single" w:sz="4" w:space="0" w:color="auto"/>
            </w:tcBorders>
            <w:shd w:val="clear" w:color="auto" w:fill="auto"/>
            <w:vAlign w:val="center"/>
            <w:hideMark/>
          </w:tcPr>
          <w:p w14:paraId="4C7FB9BA"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5B04E8A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665DADC6"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1ADD2E07"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61ECC0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601-1</w:t>
            </w:r>
          </w:p>
        </w:tc>
        <w:tc>
          <w:tcPr>
            <w:tcW w:w="4175" w:type="dxa"/>
            <w:tcBorders>
              <w:top w:val="nil"/>
              <w:left w:val="nil"/>
              <w:bottom w:val="single" w:sz="4" w:space="0" w:color="auto"/>
              <w:right w:val="single" w:sz="4" w:space="0" w:color="auto"/>
            </w:tcBorders>
            <w:shd w:val="clear" w:color="auto" w:fill="auto"/>
            <w:vAlign w:val="center"/>
            <w:hideMark/>
          </w:tcPr>
          <w:p w14:paraId="46866A0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Plantation  et</w:t>
            </w:r>
            <w:proofErr w:type="gramEnd"/>
            <w:r w:rsidRPr="00A47E14">
              <w:rPr>
                <w:rFonts w:ascii="Arial" w:hAnsi="Arial" w:cs="Arial"/>
                <w:sz w:val="18"/>
                <w:szCs w:val="18"/>
                <w:lang w:val="fr-FR" w:eastAsia="fr-FR"/>
              </w:rPr>
              <w:t xml:space="preserve"> entretien d'arbres</w:t>
            </w:r>
          </w:p>
        </w:tc>
        <w:tc>
          <w:tcPr>
            <w:tcW w:w="1160" w:type="dxa"/>
            <w:tcBorders>
              <w:top w:val="nil"/>
              <w:left w:val="nil"/>
              <w:bottom w:val="single" w:sz="4" w:space="0" w:color="auto"/>
              <w:right w:val="single" w:sz="4" w:space="0" w:color="auto"/>
            </w:tcBorders>
            <w:shd w:val="clear" w:color="auto" w:fill="auto"/>
            <w:noWrap/>
            <w:vAlign w:val="center"/>
            <w:hideMark/>
          </w:tcPr>
          <w:p w14:paraId="2D9DA86B"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A47E14">
              <w:rPr>
                <w:rFonts w:ascii="Arial" w:hAnsi="Arial" w:cs="Arial"/>
                <w:color w:val="000000"/>
                <w:sz w:val="18"/>
                <w:szCs w:val="18"/>
                <w:lang w:val="fr-FR" w:eastAsia="fr-FR"/>
              </w:rPr>
              <w:t>U</w:t>
            </w:r>
          </w:p>
        </w:tc>
        <w:tc>
          <w:tcPr>
            <w:tcW w:w="1392" w:type="dxa"/>
            <w:tcBorders>
              <w:top w:val="nil"/>
              <w:left w:val="nil"/>
              <w:bottom w:val="single" w:sz="4" w:space="0" w:color="auto"/>
              <w:right w:val="single" w:sz="4" w:space="0" w:color="auto"/>
            </w:tcBorders>
            <w:shd w:val="clear" w:color="auto" w:fill="auto"/>
            <w:noWrap/>
            <w:vAlign w:val="center"/>
            <w:hideMark/>
          </w:tcPr>
          <w:p w14:paraId="1452D49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48B31FF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3C732287"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23B955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601-2</w:t>
            </w:r>
          </w:p>
        </w:tc>
        <w:tc>
          <w:tcPr>
            <w:tcW w:w="4175" w:type="dxa"/>
            <w:tcBorders>
              <w:top w:val="nil"/>
              <w:left w:val="nil"/>
              <w:bottom w:val="single" w:sz="4" w:space="0" w:color="auto"/>
              <w:right w:val="single" w:sz="4" w:space="0" w:color="auto"/>
            </w:tcBorders>
            <w:shd w:val="clear" w:color="auto" w:fill="auto"/>
            <w:vAlign w:val="center"/>
            <w:hideMark/>
          </w:tcPr>
          <w:p w14:paraId="32DCF96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Plantation  et</w:t>
            </w:r>
            <w:proofErr w:type="gramEnd"/>
            <w:r w:rsidRPr="00A47E14">
              <w:rPr>
                <w:rFonts w:ascii="Arial" w:hAnsi="Arial" w:cs="Arial"/>
                <w:sz w:val="18"/>
                <w:szCs w:val="18"/>
                <w:lang w:val="fr-FR" w:eastAsia="fr-FR"/>
              </w:rPr>
              <w:t xml:space="preserve"> entretien d'arbustes</w:t>
            </w:r>
          </w:p>
        </w:tc>
        <w:tc>
          <w:tcPr>
            <w:tcW w:w="1160" w:type="dxa"/>
            <w:tcBorders>
              <w:top w:val="nil"/>
              <w:left w:val="nil"/>
              <w:bottom w:val="single" w:sz="4" w:space="0" w:color="auto"/>
              <w:right w:val="single" w:sz="4" w:space="0" w:color="auto"/>
            </w:tcBorders>
            <w:shd w:val="clear" w:color="auto" w:fill="auto"/>
            <w:noWrap/>
            <w:vAlign w:val="center"/>
            <w:hideMark/>
          </w:tcPr>
          <w:p w14:paraId="6259CE18"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A47E14">
              <w:rPr>
                <w:rFonts w:ascii="Arial" w:hAnsi="Arial" w:cs="Arial"/>
                <w:color w:val="000000"/>
                <w:sz w:val="18"/>
                <w:szCs w:val="18"/>
                <w:lang w:val="fr-FR" w:eastAsia="fr-FR"/>
              </w:rPr>
              <w:t>U</w:t>
            </w:r>
          </w:p>
        </w:tc>
        <w:tc>
          <w:tcPr>
            <w:tcW w:w="1392" w:type="dxa"/>
            <w:tcBorders>
              <w:top w:val="nil"/>
              <w:left w:val="nil"/>
              <w:bottom w:val="single" w:sz="4" w:space="0" w:color="auto"/>
              <w:right w:val="single" w:sz="4" w:space="0" w:color="auto"/>
            </w:tcBorders>
            <w:shd w:val="clear" w:color="auto" w:fill="auto"/>
            <w:noWrap/>
            <w:vAlign w:val="center"/>
            <w:hideMark/>
          </w:tcPr>
          <w:p w14:paraId="2A44667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1D1B5406"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23B637B2"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8005F4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601-3</w:t>
            </w:r>
          </w:p>
        </w:tc>
        <w:tc>
          <w:tcPr>
            <w:tcW w:w="4175" w:type="dxa"/>
            <w:tcBorders>
              <w:top w:val="nil"/>
              <w:left w:val="nil"/>
              <w:bottom w:val="single" w:sz="4" w:space="0" w:color="auto"/>
              <w:right w:val="single" w:sz="4" w:space="0" w:color="auto"/>
            </w:tcBorders>
            <w:shd w:val="clear" w:color="auto" w:fill="auto"/>
            <w:vAlign w:val="center"/>
            <w:hideMark/>
          </w:tcPr>
          <w:p w14:paraId="3154C0A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Engazonnement  et</w:t>
            </w:r>
            <w:proofErr w:type="gramEnd"/>
            <w:r w:rsidRPr="00A47E14">
              <w:rPr>
                <w:rFonts w:ascii="Arial" w:hAnsi="Arial" w:cs="Arial"/>
                <w:sz w:val="18"/>
                <w:szCs w:val="18"/>
                <w:lang w:val="fr-FR" w:eastAsia="fr-FR"/>
              </w:rPr>
              <w:t xml:space="preserve"> entretien </w:t>
            </w:r>
          </w:p>
        </w:tc>
        <w:tc>
          <w:tcPr>
            <w:tcW w:w="1160" w:type="dxa"/>
            <w:tcBorders>
              <w:top w:val="nil"/>
              <w:left w:val="nil"/>
              <w:bottom w:val="single" w:sz="4" w:space="0" w:color="auto"/>
              <w:right w:val="single" w:sz="4" w:space="0" w:color="auto"/>
            </w:tcBorders>
            <w:shd w:val="clear" w:color="auto" w:fill="auto"/>
            <w:noWrap/>
            <w:vAlign w:val="center"/>
            <w:hideMark/>
          </w:tcPr>
          <w:p w14:paraId="1B706D10"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m</w:t>
            </w:r>
            <w:proofErr w:type="gramEnd"/>
            <w:r w:rsidRPr="00A47E14">
              <w:rPr>
                <w:rFonts w:ascii="Arial" w:hAnsi="Arial" w:cs="Arial"/>
                <w:color w:val="000000"/>
                <w:sz w:val="18"/>
                <w:szCs w:val="18"/>
                <w:lang w:val="fr-FR" w:eastAsia="fr-FR"/>
              </w:rPr>
              <w:t>²</w:t>
            </w:r>
          </w:p>
        </w:tc>
        <w:tc>
          <w:tcPr>
            <w:tcW w:w="1392" w:type="dxa"/>
            <w:tcBorders>
              <w:top w:val="nil"/>
              <w:left w:val="nil"/>
              <w:bottom w:val="single" w:sz="4" w:space="0" w:color="auto"/>
              <w:right w:val="single" w:sz="4" w:space="0" w:color="auto"/>
            </w:tcBorders>
            <w:shd w:val="clear" w:color="auto" w:fill="auto"/>
            <w:noWrap/>
            <w:vAlign w:val="center"/>
            <w:hideMark/>
          </w:tcPr>
          <w:p w14:paraId="4314CBD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0FDCC67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79F56E05"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0835C3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601-4</w:t>
            </w:r>
          </w:p>
        </w:tc>
        <w:tc>
          <w:tcPr>
            <w:tcW w:w="4175" w:type="dxa"/>
            <w:tcBorders>
              <w:top w:val="nil"/>
              <w:left w:val="nil"/>
              <w:bottom w:val="single" w:sz="4" w:space="0" w:color="auto"/>
              <w:right w:val="single" w:sz="4" w:space="0" w:color="auto"/>
            </w:tcBorders>
            <w:shd w:val="clear" w:color="auto" w:fill="auto"/>
            <w:vAlign w:val="center"/>
            <w:hideMark/>
          </w:tcPr>
          <w:p w14:paraId="6A7483F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Fourniture et plantation d'arbres en zone marécageuse</w:t>
            </w:r>
          </w:p>
        </w:tc>
        <w:tc>
          <w:tcPr>
            <w:tcW w:w="1160" w:type="dxa"/>
            <w:tcBorders>
              <w:top w:val="nil"/>
              <w:left w:val="nil"/>
              <w:bottom w:val="single" w:sz="4" w:space="0" w:color="auto"/>
              <w:right w:val="single" w:sz="4" w:space="0" w:color="auto"/>
            </w:tcBorders>
            <w:shd w:val="clear" w:color="auto" w:fill="auto"/>
            <w:noWrap/>
            <w:vAlign w:val="center"/>
            <w:hideMark/>
          </w:tcPr>
          <w:p w14:paraId="12F67A9D" w14:textId="77777777" w:rsidR="00D11418" w:rsidRPr="00A47E1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A47E14">
              <w:rPr>
                <w:rFonts w:ascii="Arial" w:hAnsi="Arial" w:cs="Arial"/>
                <w:color w:val="000000"/>
                <w:sz w:val="18"/>
                <w:szCs w:val="18"/>
                <w:lang w:val="fr-FR" w:eastAsia="fr-FR"/>
              </w:rPr>
              <w:t>u</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14CA862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3888FA4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6ADC0925"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78AB0E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602 c</w:t>
            </w:r>
          </w:p>
        </w:tc>
        <w:tc>
          <w:tcPr>
            <w:tcW w:w="4175" w:type="dxa"/>
            <w:tcBorders>
              <w:top w:val="nil"/>
              <w:left w:val="nil"/>
              <w:bottom w:val="single" w:sz="4" w:space="0" w:color="auto"/>
              <w:right w:val="single" w:sz="4" w:space="0" w:color="auto"/>
            </w:tcBorders>
            <w:shd w:val="clear" w:color="auto" w:fill="auto"/>
            <w:vAlign w:val="center"/>
            <w:hideMark/>
          </w:tcPr>
          <w:p w14:paraId="7EB2385B"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602 c - Fourniture et pose de clôture grillagée de hauteur 2 m y compris supports</w:t>
            </w:r>
          </w:p>
        </w:tc>
        <w:tc>
          <w:tcPr>
            <w:tcW w:w="1160" w:type="dxa"/>
            <w:tcBorders>
              <w:top w:val="nil"/>
              <w:left w:val="nil"/>
              <w:bottom w:val="single" w:sz="4" w:space="0" w:color="auto"/>
              <w:right w:val="single" w:sz="4" w:space="0" w:color="auto"/>
            </w:tcBorders>
            <w:shd w:val="clear" w:color="auto" w:fill="auto"/>
            <w:noWrap/>
            <w:vAlign w:val="center"/>
            <w:hideMark/>
          </w:tcPr>
          <w:p w14:paraId="1628E71C"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 xml:space="preserve"> </w:t>
            </w:r>
            <w:proofErr w:type="gramStart"/>
            <w:r w:rsidRPr="00A47E14">
              <w:rPr>
                <w:rFonts w:ascii="Arial" w:hAnsi="Arial" w:cs="Arial"/>
                <w:sz w:val="18"/>
                <w:szCs w:val="18"/>
                <w:lang w:val="fr-FR" w:eastAsia="fr-FR"/>
              </w:rPr>
              <w:t>m</w:t>
            </w:r>
            <w:proofErr w:type="gramEnd"/>
            <w:r w:rsidRPr="00A47E14">
              <w:rPr>
                <w:rFonts w:ascii="Arial" w:hAnsi="Arial" w:cs="Arial"/>
                <w:sz w:val="18"/>
                <w:szCs w:val="18"/>
                <w:lang w:val="fr-FR" w:eastAsia="fr-FR"/>
              </w:rPr>
              <w:t xml:space="preserve"> </w:t>
            </w:r>
          </w:p>
        </w:tc>
        <w:tc>
          <w:tcPr>
            <w:tcW w:w="1392" w:type="dxa"/>
            <w:tcBorders>
              <w:top w:val="nil"/>
              <w:left w:val="nil"/>
              <w:bottom w:val="single" w:sz="4" w:space="0" w:color="auto"/>
              <w:right w:val="single" w:sz="4" w:space="0" w:color="auto"/>
            </w:tcBorders>
            <w:shd w:val="clear" w:color="auto" w:fill="auto"/>
            <w:noWrap/>
            <w:vAlign w:val="center"/>
            <w:hideMark/>
          </w:tcPr>
          <w:p w14:paraId="3A36CDF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6387C6A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0135BC1B"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657B78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604</w:t>
            </w:r>
          </w:p>
        </w:tc>
        <w:tc>
          <w:tcPr>
            <w:tcW w:w="4175" w:type="dxa"/>
            <w:tcBorders>
              <w:top w:val="nil"/>
              <w:left w:val="nil"/>
              <w:bottom w:val="single" w:sz="4" w:space="0" w:color="auto"/>
              <w:right w:val="single" w:sz="4" w:space="0" w:color="auto"/>
            </w:tcBorders>
            <w:shd w:val="clear" w:color="auto" w:fill="auto"/>
            <w:vAlign w:val="center"/>
            <w:hideMark/>
          </w:tcPr>
          <w:p w14:paraId="3E2926F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xml:space="preserve">Prix 604 </w:t>
            </w:r>
            <w:proofErr w:type="gramStart"/>
            <w:r w:rsidRPr="00A47E14">
              <w:rPr>
                <w:rFonts w:ascii="Arial" w:hAnsi="Arial" w:cs="Arial"/>
                <w:sz w:val="18"/>
                <w:szCs w:val="18"/>
                <w:lang w:val="fr-FR" w:eastAsia="fr-FR"/>
              </w:rPr>
              <w:t>-  signalisation</w:t>
            </w:r>
            <w:proofErr w:type="gramEnd"/>
          </w:p>
        </w:tc>
        <w:tc>
          <w:tcPr>
            <w:tcW w:w="1160" w:type="dxa"/>
            <w:tcBorders>
              <w:top w:val="nil"/>
              <w:left w:val="nil"/>
              <w:bottom w:val="single" w:sz="4" w:space="0" w:color="auto"/>
              <w:right w:val="single" w:sz="4" w:space="0" w:color="auto"/>
            </w:tcBorders>
            <w:shd w:val="clear" w:color="auto" w:fill="auto"/>
            <w:noWrap/>
            <w:vAlign w:val="center"/>
            <w:hideMark/>
          </w:tcPr>
          <w:p w14:paraId="4BC79E0D"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440742E5"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659E33CA"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00EA141F"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57E049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604-1</w:t>
            </w:r>
          </w:p>
        </w:tc>
        <w:tc>
          <w:tcPr>
            <w:tcW w:w="4175" w:type="dxa"/>
            <w:tcBorders>
              <w:top w:val="nil"/>
              <w:left w:val="nil"/>
              <w:bottom w:val="single" w:sz="4" w:space="0" w:color="auto"/>
              <w:right w:val="single" w:sz="4" w:space="0" w:color="auto"/>
            </w:tcBorders>
            <w:shd w:val="clear" w:color="auto" w:fill="auto"/>
            <w:vAlign w:val="center"/>
            <w:hideMark/>
          </w:tcPr>
          <w:p w14:paraId="4E83ECB4"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Fourniture et pose de panneaux de signalisation routière</w:t>
            </w:r>
          </w:p>
        </w:tc>
        <w:tc>
          <w:tcPr>
            <w:tcW w:w="1160" w:type="dxa"/>
            <w:tcBorders>
              <w:top w:val="nil"/>
              <w:left w:val="nil"/>
              <w:bottom w:val="single" w:sz="4" w:space="0" w:color="auto"/>
              <w:right w:val="single" w:sz="4" w:space="0" w:color="auto"/>
            </w:tcBorders>
            <w:shd w:val="clear" w:color="auto" w:fill="auto"/>
            <w:noWrap/>
            <w:vAlign w:val="center"/>
            <w:hideMark/>
          </w:tcPr>
          <w:p w14:paraId="361C896B"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 xml:space="preserve"> U </w:t>
            </w:r>
          </w:p>
        </w:tc>
        <w:tc>
          <w:tcPr>
            <w:tcW w:w="1392" w:type="dxa"/>
            <w:tcBorders>
              <w:top w:val="nil"/>
              <w:left w:val="nil"/>
              <w:bottom w:val="single" w:sz="4" w:space="0" w:color="auto"/>
              <w:right w:val="single" w:sz="4" w:space="0" w:color="auto"/>
            </w:tcBorders>
            <w:shd w:val="clear" w:color="auto" w:fill="auto"/>
            <w:noWrap/>
            <w:vAlign w:val="center"/>
            <w:hideMark/>
          </w:tcPr>
          <w:p w14:paraId="7FD0A828"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02D00204"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4EF43846"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F12936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604-2</w:t>
            </w:r>
          </w:p>
        </w:tc>
        <w:tc>
          <w:tcPr>
            <w:tcW w:w="4175" w:type="dxa"/>
            <w:tcBorders>
              <w:top w:val="nil"/>
              <w:left w:val="nil"/>
              <w:bottom w:val="single" w:sz="4" w:space="0" w:color="auto"/>
              <w:right w:val="single" w:sz="4" w:space="0" w:color="auto"/>
            </w:tcBorders>
            <w:shd w:val="clear" w:color="auto" w:fill="auto"/>
            <w:vAlign w:val="center"/>
            <w:hideMark/>
          </w:tcPr>
          <w:p w14:paraId="76AC977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Ralentisseur de vitesse de type dos d'âne</w:t>
            </w:r>
          </w:p>
        </w:tc>
        <w:tc>
          <w:tcPr>
            <w:tcW w:w="1160" w:type="dxa"/>
            <w:tcBorders>
              <w:top w:val="nil"/>
              <w:left w:val="nil"/>
              <w:bottom w:val="single" w:sz="4" w:space="0" w:color="auto"/>
              <w:right w:val="single" w:sz="4" w:space="0" w:color="auto"/>
            </w:tcBorders>
            <w:shd w:val="clear" w:color="auto" w:fill="auto"/>
            <w:noWrap/>
            <w:vAlign w:val="center"/>
            <w:hideMark/>
          </w:tcPr>
          <w:p w14:paraId="563CB0B9"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 xml:space="preserve"> U </w:t>
            </w:r>
          </w:p>
        </w:tc>
        <w:tc>
          <w:tcPr>
            <w:tcW w:w="1392" w:type="dxa"/>
            <w:tcBorders>
              <w:top w:val="nil"/>
              <w:left w:val="nil"/>
              <w:bottom w:val="single" w:sz="4" w:space="0" w:color="auto"/>
              <w:right w:val="single" w:sz="4" w:space="0" w:color="auto"/>
            </w:tcBorders>
            <w:shd w:val="clear" w:color="auto" w:fill="auto"/>
            <w:noWrap/>
            <w:vAlign w:val="center"/>
            <w:hideMark/>
          </w:tcPr>
          <w:p w14:paraId="715499A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55984DF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45AE4D16"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A1FC81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614</w:t>
            </w:r>
          </w:p>
        </w:tc>
        <w:tc>
          <w:tcPr>
            <w:tcW w:w="4175" w:type="dxa"/>
            <w:tcBorders>
              <w:top w:val="nil"/>
              <w:left w:val="nil"/>
              <w:bottom w:val="single" w:sz="4" w:space="0" w:color="auto"/>
              <w:right w:val="single" w:sz="4" w:space="0" w:color="auto"/>
            </w:tcBorders>
            <w:shd w:val="clear" w:color="auto" w:fill="auto"/>
            <w:vAlign w:val="center"/>
            <w:hideMark/>
          </w:tcPr>
          <w:p w14:paraId="004B30F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xml:space="preserve">Prix 614 -Construction de mobilier urbain type banc public de 06 places en béton armé </w:t>
            </w:r>
          </w:p>
        </w:tc>
        <w:tc>
          <w:tcPr>
            <w:tcW w:w="1160" w:type="dxa"/>
            <w:tcBorders>
              <w:top w:val="nil"/>
              <w:left w:val="nil"/>
              <w:bottom w:val="single" w:sz="4" w:space="0" w:color="auto"/>
              <w:right w:val="single" w:sz="4" w:space="0" w:color="auto"/>
            </w:tcBorders>
            <w:shd w:val="clear" w:color="auto" w:fill="auto"/>
            <w:noWrap/>
            <w:vAlign w:val="center"/>
            <w:hideMark/>
          </w:tcPr>
          <w:p w14:paraId="5FA104DC"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A47E14">
              <w:rPr>
                <w:rFonts w:ascii="Arial" w:hAnsi="Arial" w:cs="Arial"/>
                <w:sz w:val="18"/>
                <w:szCs w:val="18"/>
                <w:lang w:val="fr-FR" w:eastAsia="fr-FR"/>
              </w:rPr>
              <w:t>U</w:t>
            </w:r>
          </w:p>
        </w:tc>
        <w:tc>
          <w:tcPr>
            <w:tcW w:w="1392" w:type="dxa"/>
            <w:tcBorders>
              <w:top w:val="nil"/>
              <w:left w:val="nil"/>
              <w:bottom w:val="single" w:sz="4" w:space="0" w:color="auto"/>
              <w:right w:val="single" w:sz="4" w:space="0" w:color="auto"/>
            </w:tcBorders>
            <w:shd w:val="clear" w:color="auto" w:fill="auto"/>
            <w:noWrap/>
            <w:vAlign w:val="center"/>
            <w:hideMark/>
          </w:tcPr>
          <w:p w14:paraId="3F44431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38CDAE8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0F538C94"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AD0141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615</w:t>
            </w:r>
          </w:p>
        </w:tc>
        <w:tc>
          <w:tcPr>
            <w:tcW w:w="4175" w:type="dxa"/>
            <w:tcBorders>
              <w:top w:val="nil"/>
              <w:left w:val="nil"/>
              <w:bottom w:val="single" w:sz="4" w:space="0" w:color="auto"/>
              <w:right w:val="single" w:sz="4" w:space="0" w:color="auto"/>
            </w:tcBorders>
            <w:shd w:val="clear" w:color="auto" w:fill="auto"/>
            <w:vAlign w:val="center"/>
            <w:hideMark/>
          </w:tcPr>
          <w:p w14:paraId="2BA0958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615 - Fourniture et pose de lampadaire en énergie solaire y compris le système de monitoring à distance</w:t>
            </w:r>
          </w:p>
        </w:tc>
        <w:tc>
          <w:tcPr>
            <w:tcW w:w="1160" w:type="dxa"/>
            <w:tcBorders>
              <w:top w:val="nil"/>
              <w:left w:val="nil"/>
              <w:bottom w:val="single" w:sz="4" w:space="0" w:color="auto"/>
              <w:right w:val="single" w:sz="4" w:space="0" w:color="auto"/>
            </w:tcBorders>
            <w:shd w:val="clear" w:color="auto" w:fill="auto"/>
            <w:noWrap/>
            <w:vAlign w:val="center"/>
            <w:hideMark/>
          </w:tcPr>
          <w:p w14:paraId="4A95DCBF" w14:textId="77777777" w:rsidR="00D11418" w:rsidRPr="00A47E14" w:rsidRDefault="00D11418" w:rsidP="007D2816">
            <w:pPr>
              <w:suppressAutoHyphens w:val="0"/>
              <w:overflowPunct/>
              <w:autoSpaceDE/>
              <w:autoSpaceDN/>
              <w:adjustRightInd/>
              <w:jc w:val="center"/>
              <w:textAlignment w:val="auto"/>
              <w:rPr>
                <w:rFonts w:ascii="Arial" w:hAnsi="Arial" w:cs="Arial"/>
                <w:b/>
                <w:bCs/>
                <w:sz w:val="18"/>
                <w:szCs w:val="18"/>
                <w:lang w:val="fr-FR" w:eastAsia="fr-FR"/>
              </w:rPr>
            </w:pPr>
            <w:r w:rsidRPr="00A47E14">
              <w:rPr>
                <w:rFonts w:ascii="Arial" w:hAnsi="Arial" w:cs="Arial"/>
                <w:b/>
                <w:bCs/>
                <w:sz w:val="18"/>
                <w:szCs w:val="18"/>
                <w:lang w:val="fr-FR" w:eastAsia="fr-FR"/>
              </w:rPr>
              <w:t> </w:t>
            </w:r>
          </w:p>
        </w:tc>
        <w:tc>
          <w:tcPr>
            <w:tcW w:w="1392" w:type="dxa"/>
            <w:tcBorders>
              <w:top w:val="nil"/>
              <w:left w:val="nil"/>
              <w:bottom w:val="single" w:sz="4" w:space="0" w:color="auto"/>
              <w:right w:val="single" w:sz="4" w:space="0" w:color="auto"/>
            </w:tcBorders>
            <w:shd w:val="clear" w:color="auto" w:fill="auto"/>
            <w:noWrap/>
            <w:vAlign w:val="center"/>
            <w:hideMark/>
          </w:tcPr>
          <w:p w14:paraId="724270C3" w14:textId="77777777" w:rsidR="00D11418" w:rsidRPr="00A47E14" w:rsidRDefault="00D11418" w:rsidP="007D2816">
            <w:pPr>
              <w:suppressAutoHyphens w:val="0"/>
              <w:overflowPunct/>
              <w:autoSpaceDE/>
              <w:autoSpaceDN/>
              <w:adjustRightInd/>
              <w:jc w:val="left"/>
              <w:textAlignment w:val="auto"/>
              <w:rPr>
                <w:rFonts w:ascii="Arial" w:hAnsi="Arial" w:cs="Arial"/>
                <w:b/>
                <w:bCs/>
                <w:sz w:val="18"/>
                <w:szCs w:val="18"/>
                <w:lang w:val="fr-FR" w:eastAsia="fr-FR"/>
              </w:rPr>
            </w:pPr>
            <w:r w:rsidRPr="00A47E14">
              <w:rPr>
                <w:rFonts w:ascii="Arial" w:hAnsi="Arial" w:cs="Arial"/>
                <w:b/>
                <w:bCs/>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79ECDFD3"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76A7DDAB"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344C509"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615-1</w:t>
            </w:r>
          </w:p>
        </w:tc>
        <w:tc>
          <w:tcPr>
            <w:tcW w:w="4175" w:type="dxa"/>
            <w:tcBorders>
              <w:top w:val="nil"/>
              <w:left w:val="nil"/>
              <w:bottom w:val="single" w:sz="4" w:space="0" w:color="auto"/>
              <w:right w:val="single" w:sz="4" w:space="0" w:color="auto"/>
            </w:tcBorders>
            <w:shd w:val="clear" w:color="auto" w:fill="auto"/>
            <w:vAlign w:val="center"/>
            <w:hideMark/>
          </w:tcPr>
          <w:p w14:paraId="5047B7BF"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xml:space="preserve">Fourniture et pose de </w:t>
            </w:r>
            <w:proofErr w:type="gramStart"/>
            <w:r w:rsidRPr="00A47E14">
              <w:rPr>
                <w:rFonts w:ascii="Arial" w:hAnsi="Arial" w:cs="Arial"/>
                <w:sz w:val="18"/>
                <w:szCs w:val="18"/>
                <w:lang w:val="fr-FR" w:eastAsia="fr-FR"/>
              </w:rPr>
              <w:t>lampadaire  solaire</w:t>
            </w:r>
            <w:proofErr w:type="gramEnd"/>
            <w:r w:rsidRPr="00A47E14">
              <w:rPr>
                <w:rFonts w:ascii="Arial" w:hAnsi="Arial" w:cs="Arial"/>
                <w:sz w:val="18"/>
                <w:szCs w:val="18"/>
                <w:lang w:val="fr-FR" w:eastAsia="fr-FR"/>
              </w:rPr>
              <w:t xml:space="preserve"> </w:t>
            </w:r>
            <w:proofErr w:type="spellStart"/>
            <w:r w:rsidRPr="00A47E14">
              <w:rPr>
                <w:rFonts w:ascii="Arial" w:hAnsi="Arial" w:cs="Arial"/>
                <w:sz w:val="18"/>
                <w:szCs w:val="18"/>
                <w:lang w:val="fr-FR" w:eastAsia="fr-FR"/>
              </w:rPr>
              <w:t>monocross</w:t>
            </w:r>
            <w:proofErr w:type="spellEnd"/>
            <w:r w:rsidRPr="00A47E14">
              <w:rPr>
                <w:rFonts w:ascii="Arial" w:hAnsi="Arial" w:cs="Arial"/>
                <w:sz w:val="18"/>
                <w:szCs w:val="18"/>
                <w:lang w:val="fr-FR" w:eastAsia="fr-FR"/>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14:paraId="6A60ED2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xml:space="preserve"> U </w:t>
            </w:r>
          </w:p>
        </w:tc>
        <w:tc>
          <w:tcPr>
            <w:tcW w:w="1392" w:type="dxa"/>
            <w:tcBorders>
              <w:top w:val="nil"/>
              <w:left w:val="nil"/>
              <w:bottom w:val="single" w:sz="4" w:space="0" w:color="auto"/>
              <w:right w:val="single" w:sz="4" w:space="0" w:color="auto"/>
            </w:tcBorders>
            <w:shd w:val="clear" w:color="auto" w:fill="auto"/>
            <w:noWrap/>
            <w:vAlign w:val="center"/>
            <w:hideMark/>
          </w:tcPr>
          <w:p w14:paraId="2377F2E7"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4BAE3EB1"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2061C7AE"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0EFF35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618</w:t>
            </w:r>
          </w:p>
        </w:tc>
        <w:tc>
          <w:tcPr>
            <w:tcW w:w="4175" w:type="dxa"/>
            <w:tcBorders>
              <w:top w:val="nil"/>
              <w:left w:val="nil"/>
              <w:bottom w:val="single" w:sz="4" w:space="0" w:color="auto"/>
              <w:right w:val="single" w:sz="4" w:space="0" w:color="auto"/>
            </w:tcBorders>
            <w:shd w:val="clear" w:color="auto" w:fill="auto"/>
            <w:vAlign w:val="center"/>
            <w:hideMark/>
          </w:tcPr>
          <w:p w14:paraId="30581592"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protection</w:t>
            </w:r>
            <w:proofErr w:type="gramEnd"/>
            <w:r w:rsidRPr="00A47E14">
              <w:rPr>
                <w:rFonts w:ascii="Arial" w:hAnsi="Arial" w:cs="Arial"/>
                <w:sz w:val="18"/>
                <w:szCs w:val="18"/>
                <w:lang w:val="fr-FR" w:eastAsia="fr-FR"/>
              </w:rPr>
              <w:t xml:space="preserve"> en Perré maçonné</w:t>
            </w:r>
          </w:p>
        </w:tc>
        <w:tc>
          <w:tcPr>
            <w:tcW w:w="1160" w:type="dxa"/>
            <w:tcBorders>
              <w:top w:val="nil"/>
              <w:left w:val="nil"/>
              <w:bottom w:val="single" w:sz="4" w:space="0" w:color="auto"/>
              <w:right w:val="single" w:sz="4" w:space="0" w:color="auto"/>
            </w:tcBorders>
            <w:shd w:val="clear" w:color="auto" w:fill="auto"/>
            <w:noWrap/>
            <w:vAlign w:val="center"/>
            <w:hideMark/>
          </w:tcPr>
          <w:p w14:paraId="3E405343"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m</w:t>
            </w:r>
            <w:proofErr w:type="gramEnd"/>
            <w:r w:rsidRPr="00A47E14">
              <w:rPr>
                <w:rFonts w:ascii="Arial" w:hAnsi="Arial" w:cs="Arial"/>
                <w:sz w:val="18"/>
                <w:szCs w:val="18"/>
                <w:lang w:val="fr-FR" w:eastAsia="fr-FR"/>
              </w:rPr>
              <w:t>2</w:t>
            </w:r>
          </w:p>
        </w:tc>
        <w:tc>
          <w:tcPr>
            <w:tcW w:w="1392" w:type="dxa"/>
            <w:tcBorders>
              <w:top w:val="nil"/>
              <w:left w:val="nil"/>
              <w:bottom w:val="single" w:sz="4" w:space="0" w:color="auto"/>
              <w:right w:val="single" w:sz="4" w:space="0" w:color="auto"/>
            </w:tcBorders>
            <w:shd w:val="clear" w:color="auto" w:fill="auto"/>
            <w:noWrap/>
            <w:vAlign w:val="center"/>
            <w:hideMark/>
          </w:tcPr>
          <w:p w14:paraId="44C70748"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226F3C1C"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r w:rsidR="00D11418" w:rsidRPr="007C0936" w14:paraId="22C6EEDE" w14:textId="77777777" w:rsidTr="007D2816">
        <w:trPr>
          <w:gridAfter w:val="1"/>
          <w:wAfter w:w="15" w:type="dxa"/>
          <w:trHeight w:val="1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23618F4"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620</w:t>
            </w:r>
          </w:p>
        </w:tc>
        <w:tc>
          <w:tcPr>
            <w:tcW w:w="4175" w:type="dxa"/>
            <w:tcBorders>
              <w:top w:val="nil"/>
              <w:left w:val="nil"/>
              <w:bottom w:val="single" w:sz="4" w:space="0" w:color="auto"/>
              <w:right w:val="single" w:sz="4" w:space="0" w:color="auto"/>
            </w:tcBorders>
            <w:shd w:val="clear" w:color="auto" w:fill="auto"/>
            <w:vAlign w:val="center"/>
            <w:hideMark/>
          </w:tcPr>
          <w:p w14:paraId="50683210"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620 - descente d'eau</w:t>
            </w:r>
          </w:p>
        </w:tc>
        <w:tc>
          <w:tcPr>
            <w:tcW w:w="1160" w:type="dxa"/>
            <w:tcBorders>
              <w:top w:val="nil"/>
              <w:left w:val="nil"/>
              <w:bottom w:val="single" w:sz="4" w:space="0" w:color="auto"/>
              <w:right w:val="single" w:sz="4" w:space="0" w:color="auto"/>
            </w:tcBorders>
            <w:shd w:val="clear" w:color="auto" w:fill="auto"/>
            <w:noWrap/>
            <w:vAlign w:val="center"/>
            <w:hideMark/>
          </w:tcPr>
          <w:p w14:paraId="48557F75" w14:textId="77777777" w:rsidR="00D11418" w:rsidRPr="00A47E1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A47E14">
              <w:rPr>
                <w:rFonts w:ascii="Arial" w:hAnsi="Arial" w:cs="Arial"/>
                <w:sz w:val="18"/>
                <w:szCs w:val="18"/>
                <w:lang w:val="fr-FR" w:eastAsia="fr-FR"/>
              </w:rPr>
              <w:t>ml</w:t>
            </w:r>
            <w:proofErr w:type="gramEnd"/>
          </w:p>
        </w:tc>
        <w:tc>
          <w:tcPr>
            <w:tcW w:w="1392" w:type="dxa"/>
            <w:tcBorders>
              <w:top w:val="nil"/>
              <w:left w:val="nil"/>
              <w:bottom w:val="single" w:sz="4" w:space="0" w:color="auto"/>
              <w:right w:val="single" w:sz="4" w:space="0" w:color="auto"/>
            </w:tcBorders>
            <w:shd w:val="clear" w:color="auto" w:fill="auto"/>
            <w:noWrap/>
            <w:vAlign w:val="center"/>
            <w:hideMark/>
          </w:tcPr>
          <w:p w14:paraId="130777B6"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c>
          <w:tcPr>
            <w:tcW w:w="1965" w:type="dxa"/>
            <w:tcBorders>
              <w:top w:val="nil"/>
              <w:left w:val="nil"/>
              <w:bottom w:val="single" w:sz="4" w:space="0" w:color="auto"/>
              <w:right w:val="single" w:sz="4" w:space="0" w:color="auto"/>
            </w:tcBorders>
            <w:shd w:val="clear" w:color="auto" w:fill="auto"/>
            <w:noWrap/>
            <w:vAlign w:val="center"/>
            <w:hideMark/>
          </w:tcPr>
          <w:p w14:paraId="20882A2E" w14:textId="77777777" w:rsidR="00D11418" w:rsidRPr="00A47E1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 </w:t>
            </w:r>
          </w:p>
        </w:tc>
      </w:tr>
    </w:tbl>
    <w:p w14:paraId="44C6916A" w14:textId="77777777" w:rsidR="00D11418" w:rsidRDefault="00D11418" w:rsidP="00D11418">
      <w:pPr>
        <w:pStyle w:val="Paragraphedeliste"/>
        <w:jc w:val="center"/>
        <w:rPr>
          <w:rFonts w:ascii="Arial" w:hAnsi="Arial" w:cs="Arial"/>
          <w:b/>
          <w:bCs/>
          <w:sz w:val="28"/>
          <w:szCs w:val="28"/>
        </w:rPr>
      </w:pPr>
    </w:p>
    <w:p w14:paraId="10C57663" w14:textId="77777777" w:rsidR="00D11418" w:rsidRDefault="00D11418" w:rsidP="00D11418">
      <w:r>
        <w:rPr>
          <w:rFonts w:ascii="Arial" w:hAnsi="Arial" w:cs="Arial"/>
          <w:b/>
          <w:bCs/>
          <w:sz w:val="28"/>
          <w:szCs w:val="28"/>
        </w:rPr>
        <w:br w:type="page"/>
      </w:r>
    </w:p>
    <w:tbl>
      <w:tblPr>
        <w:tblW w:w="9781" w:type="dxa"/>
        <w:tblInd w:w="212" w:type="dxa"/>
        <w:tblCellMar>
          <w:left w:w="70" w:type="dxa"/>
          <w:right w:w="70" w:type="dxa"/>
        </w:tblCellMar>
        <w:tblLook w:val="04A0" w:firstRow="1" w:lastRow="0" w:firstColumn="1" w:lastColumn="0" w:noHBand="0" w:noVBand="1"/>
      </w:tblPr>
      <w:tblGrid>
        <w:gridCol w:w="1113"/>
        <w:gridCol w:w="4132"/>
        <w:gridCol w:w="1134"/>
        <w:gridCol w:w="1272"/>
        <w:gridCol w:w="2130"/>
      </w:tblGrid>
      <w:tr w:rsidR="00D11418" w:rsidRPr="00281C43" w14:paraId="09DDF1BB" w14:textId="77777777" w:rsidTr="007D2816">
        <w:trPr>
          <w:trHeight w:val="170"/>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25B7681" w14:textId="77777777" w:rsidR="00D11418" w:rsidRPr="00112E84" w:rsidRDefault="00D11418" w:rsidP="007D2816">
            <w:pPr>
              <w:suppressAutoHyphens w:val="0"/>
              <w:overflowPunct/>
              <w:autoSpaceDE/>
              <w:autoSpaceDN/>
              <w:adjustRightInd/>
              <w:jc w:val="left"/>
              <w:textAlignment w:val="auto"/>
              <w:rPr>
                <w:rFonts w:ascii="Arial Black" w:hAnsi="Arial Black" w:cs="Calibri"/>
                <w:sz w:val="20"/>
              </w:rPr>
            </w:pPr>
            <w:r w:rsidRPr="00112E84">
              <w:rPr>
                <w:rFonts w:ascii="Arial Black" w:hAnsi="Arial Black" w:cs="Calibri"/>
                <w:sz w:val="20"/>
              </w:rPr>
              <w:lastRenderedPageBreak/>
              <w:t>PRIX PGES – MESURES ENVIRONNEMENTALES ET SOCIALE</w:t>
            </w:r>
            <w:r>
              <w:rPr>
                <w:rFonts w:ascii="Arial Black" w:hAnsi="Arial Black" w:cs="Calibri"/>
                <w:sz w:val="20"/>
              </w:rPr>
              <w:t>S</w:t>
            </w:r>
            <w:r w:rsidRPr="00112E84">
              <w:rPr>
                <w:rFonts w:ascii="Arial Black" w:hAnsi="Arial Black" w:cs="Calibri"/>
                <w:sz w:val="20"/>
              </w:rPr>
              <w:t xml:space="preserve"> DANS LE BASSIN</w:t>
            </w:r>
            <w:r>
              <w:rPr>
                <w:rFonts w:ascii="Arial Black" w:hAnsi="Arial Black" w:cs="Calibri"/>
                <w:sz w:val="20"/>
                <w:lang w:val="fr-FR"/>
              </w:rPr>
              <w:t xml:space="preserve"> « XX »</w:t>
            </w:r>
          </w:p>
        </w:tc>
      </w:tr>
      <w:tr w:rsidR="00D11418" w:rsidRPr="00281C43" w14:paraId="1AC5388E"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228F55A0" w14:textId="77777777" w:rsidR="00D11418" w:rsidRPr="00374D4A" w:rsidRDefault="00D11418" w:rsidP="007D2816">
            <w:pPr>
              <w:jc w:val="center"/>
              <w:rPr>
                <w:rFonts w:cs="Calibri"/>
                <w:color w:val="000000"/>
                <w:sz w:val="18"/>
                <w:szCs w:val="18"/>
              </w:rPr>
            </w:pPr>
          </w:p>
        </w:tc>
        <w:tc>
          <w:tcPr>
            <w:tcW w:w="4132" w:type="dxa"/>
            <w:tcBorders>
              <w:top w:val="nil"/>
              <w:left w:val="nil"/>
              <w:bottom w:val="single" w:sz="4" w:space="0" w:color="auto"/>
              <w:right w:val="single" w:sz="4" w:space="0" w:color="auto"/>
            </w:tcBorders>
            <w:shd w:val="clear" w:color="auto" w:fill="auto"/>
            <w:vAlign w:val="center"/>
          </w:tcPr>
          <w:p w14:paraId="6FD4988E" w14:textId="77777777" w:rsidR="00D11418" w:rsidRPr="00374D4A" w:rsidRDefault="00D11418" w:rsidP="007D2816">
            <w:pPr>
              <w:jc w:val="left"/>
              <w:rPr>
                <w:rFonts w:ascii="Arial" w:hAnsi="Arial" w:cs="Arial"/>
                <w:b/>
                <w:bCs/>
                <w:color w:val="000000"/>
                <w:sz w:val="18"/>
                <w:szCs w:val="18"/>
              </w:rPr>
            </w:pPr>
            <w:r w:rsidRPr="00374D4A">
              <w:rPr>
                <w:rFonts w:ascii="Arial" w:hAnsi="Arial" w:cs="Arial"/>
                <w:b/>
                <w:bCs/>
                <w:color w:val="000000"/>
                <w:sz w:val="18"/>
                <w:szCs w:val="18"/>
                <w:lang w:eastAsia="fr-FR"/>
              </w:rPr>
              <w:t>Bassin X1</w:t>
            </w:r>
          </w:p>
        </w:tc>
        <w:tc>
          <w:tcPr>
            <w:tcW w:w="1134" w:type="dxa"/>
            <w:tcBorders>
              <w:top w:val="nil"/>
              <w:left w:val="nil"/>
              <w:bottom w:val="single" w:sz="4" w:space="0" w:color="auto"/>
              <w:right w:val="single" w:sz="4" w:space="0" w:color="auto"/>
            </w:tcBorders>
            <w:shd w:val="clear" w:color="000000" w:fill="FFFFFF"/>
            <w:vAlign w:val="center"/>
          </w:tcPr>
          <w:p w14:paraId="49ED6E71" w14:textId="77777777" w:rsidR="00D11418" w:rsidRPr="00374D4A" w:rsidRDefault="00D11418" w:rsidP="007D2816">
            <w:pPr>
              <w:jc w:val="left"/>
              <w:rPr>
                <w:rFonts w:ascii="Arial" w:hAnsi="Arial" w:cs="Arial"/>
                <w:b/>
                <w:bCs/>
                <w:color w:val="000000"/>
                <w:sz w:val="18"/>
                <w:szCs w:val="18"/>
              </w:rPr>
            </w:pPr>
          </w:p>
        </w:tc>
        <w:tc>
          <w:tcPr>
            <w:tcW w:w="1272" w:type="dxa"/>
            <w:tcBorders>
              <w:top w:val="nil"/>
              <w:left w:val="nil"/>
              <w:bottom w:val="single" w:sz="4" w:space="0" w:color="auto"/>
              <w:right w:val="single" w:sz="4" w:space="0" w:color="auto"/>
            </w:tcBorders>
            <w:shd w:val="clear" w:color="000000" w:fill="FFFFFF"/>
            <w:vAlign w:val="center"/>
          </w:tcPr>
          <w:p w14:paraId="34B2C808" w14:textId="77777777" w:rsidR="00D11418" w:rsidRPr="00374D4A" w:rsidRDefault="00D11418" w:rsidP="007D2816">
            <w:pPr>
              <w:jc w:val="center"/>
              <w:rPr>
                <w:rFonts w:ascii="Arial" w:hAnsi="Arial" w:cs="Arial"/>
                <w:b/>
                <w:bCs/>
                <w:sz w:val="18"/>
                <w:szCs w:val="18"/>
              </w:rPr>
            </w:pPr>
            <w:r w:rsidRPr="00374D4A">
              <w:rPr>
                <w:rFonts w:ascii="Arial" w:hAnsi="Arial" w:cs="Arial"/>
                <w:b/>
                <w:bCs/>
                <w:sz w:val="18"/>
                <w:szCs w:val="18"/>
                <w:lang w:eastAsia="fr-FR"/>
              </w:rPr>
              <w:t>En chiffres</w:t>
            </w:r>
          </w:p>
        </w:tc>
        <w:tc>
          <w:tcPr>
            <w:tcW w:w="2130" w:type="dxa"/>
            <w:tcBorders>
              <w:top w:val="nil"/>
              <w:left w:val="nil"/>
              <w:bottom w:val="single" w:sz="4" w:space="0" w:color="auto"/>
              <w:right w:val="single" w:sz="4" w:space="0" w:color="auto"/>
            </w:tcBorders>
            <w:shd w:val="clear" w:color="000000" w:fill="FFFFFF"/>
            <w:vAlign w:val="center"/>
          </w:tcPr>
          <w:p w14:paraId="49B0B2B9" w14:textId="77777777" w:rsidR="00D11418" w:rsidRPr="00374D4A" w:rsidRDefault="00D11418" w:rsidP="007D2816">
            <w:pPr>
              <w:jc w:val="center"/>
              <w:rPr>
                <w:rFonts w:ascii="Arial" w:hAnsi="Arial" w:cs="Arial"/>
                <w:b/>
                <w:bCs/>
                <w:sz w:val="18"/>
                <w:szCs w:val="18"/>
              </w:rPr>
            </w:pPr>
            <w:r w:rsidRPr="00374D4A">
              <w:rPr>
                <w:rFonts w:ascii="Arial" w:hAnsi="Arial" w:cs="Arial"/>
                <w:b/>
                <w:bCs/>
                <w:sz w:val="18"/>
                <w:szCs w:val="18"/>
                <w:lang w:eastAsia="fr-FR"/>
              </w:rPr>
              <w:t>En lettres</w:t>
            </w:r>
          </w:p>
        </w:tc>
      </w:tr>
      <w:tr w:rsidR="00D11418" w:rsidRPr="00281C43" w14:paraId="790EB526"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1B174ECB"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w:t>
            </w:r>
          </w:p>
        </w:tc>
        <w:tc>
          <w:tcPr>
            <w:tcW w:w="4132" w:type="dxa"/>
            <w:tcBorders>
              <w:top w:val="nil"/>
              <w:left w:val="nil"/>
              <w:bottom w:val="single" w:sz="4" w:space="0" w:color="auto"/>
              <w:right w:val="single" w:sz="4" w:space="0" w:color="auto"/>
            </w:tcBorders>
            <w:shd w:val="clear" w:color="auto" w:fill="auto"/>
            <w:vAlign w:val="center"/>
          </w:tcPr>
          <w:p w14:paraId="683685DB"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2.1.N.1.1. Veiller à une conception architecturale qui s’intègre au paysage du milieu récepteur</w:t>
            </w:r>
          </w:p>
        </w:tc>
        <w:tc>
          <w:tcPr>
            <w:tcW w:w="1134" w:type="dxa"/>
            <w:tcBorders>
              <w:top w:val="nil"/>
              <w:left w:val="nil"/>
              <w:bottom w:val="single" w:sz="4" w:space="0" w:color="auto"/>
              <w:right w:val="single" w:sz="4" w:space="0" w:color="auto"/>
            </w:tcBorders>
            <w:shd w:val="clear" w:color="000000" w:fill="FFFFFF"/>
            <w:vAlign w:val="center"/>
          </w:tcPr>
          <w:p w14:paraId="0EBA00AC"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10B87F5C"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5 500 000</w:t>
            </w:r>
          </w:p>
        </w:tc>
        <w:tc>
          <w:tcPr>
            <w:tcW w:w="2130" w:type="dxa"/>
            <w:tcBorders>
              <w:top w:val="nil"/>
              <w:left w:val="nil"/>
              <w:bottom w:val="single" w:sz="4" w:space="0" w:color="auto"/>
              <w:right w:val="single" w:sz="4" w:space="0" w:color="auto"/>
            </w:tcBorders>
            <w:shd w:val="clear" w:color="000000" w:fill="FFFFFF"/>
            <w:vAlign w:val="center"/>
          </w:tcPr>
          <w:p w14:paraId="10FA9ABB"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Cinq millions cinq cent mille</w:t>
            </w:r>
          </w:p>
        </w:tc>
      </w:tr>
      <w:tr w:rsidR="00D11418" w:rsidRPr="00281C43" w14:paraId="727F7405"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44485C01"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PgesX1.2</w:t>
            </w:r>
          </w:p>
        </w:tc>
        <w:tc>
          <w:tcPr>
            <w:tcW w:w="4132" w:type="dxa"/>
            <w:tcBorders>
              <w:top w:val="nil"/>
              <w:left w:val="nil"/>
              <w:bottom w:val="single" w:sz="4" w:space="0" w:color="auto"/>
              <w:right w:val="single" w:sz="4" w:space="0" w:color="auto"/>
            </w:tcBorders>
            <w:shd w:val="clear" w:color="auto" w:fill="auto"/>
            <w:vAlign w:val="center"/>
          </w:tcPr>
          <w:p w14:paraId="26FE6D1A" w14:textId="77777777" w:rsidR="00D11418" w:rsidRPr="00374D4A" w:rsidRDefault="00D11418" w:rsidP="007D2816">
            <w:pPr>
              <w:jc w:val="left"/>
              <w:rPr>
                <w:rFonts w:ascii="Arial" w:hAnsi="Arial" w:cs="Arial"/>
                <w:sz w:val="18"/>
                <w:szCs w:val="18"/>
                <w:lang w:eastAsia="fr-FR"/>
              </w:rPr>
            </w:pPr>
            <w:r w:rsidRPr="00374D4A">
              <w:rPr>
                <w:rFonts w:ascii="Arial" w:hAnsi="Arial" w:cs="Arial"/>
                <w:sz w:val="18"/>
                <w:szCs w:val="18"/>
                <w:lang w:eastAsia="fr-FR"/>
              </w:rPr>
              <w:t>2.1.N.2.1., 2.3.N.3.1., 2.4.N.2.1.,2.13.N.2.1., 2.2.N.9.1., 2.14.N.2.1. Sensibiliser les ouvriers et les populations riveraines du sous-bassin et de la base-vie contre les IST-VIH/SIDA</w:t>
            </w:r>
          </w:p>
          <w:p w14:paraId="09AC5704"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2.14.N.2.2. Mettre des préservatifs à la disposition des employés</w:t>
            </w:r>
          </w:p>
        </w:tc>
        <w:tc>
          <w:tcPr>
            <w:tcW w:w="1134" w:type="dxa"/>
            <w:tcBorders>
              <w:top w:val="nil"/>
              <w:left w:val="nil"/>
              <w:bottom w:val="single" w:sz="4" w:space="0" w:color="auto"/>
              <w:right w:val="single" w:sz="4" w:space="0" w:color="auto"/>
            </w:tcBorders>
            <w:shd w:val="clear" w:color="000000" w:fill="FFFFFF"/>
            <w:vAlign w:val="center"/>
          </w:tcPr>
          <w:p w14:paraId="3392DC64"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241DBB0D"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3 300 000</w:t>
            </w:r>
          </w:p>
        </w:tc>
        <w:tc>
          <w:tcPr>
            <w:tcW w:w="2130" w:type="dxa"/>
            <w:tcBorders>
              <w:top w:val="nil"/>
              <w:left w:val="nil"/>
              <w:bottom w:val="single" w:sz="4" w:space="0" w:color="auto"/>
              <w:right w:val="single" w:sz="4" w:space="0" w:color="auto"/>
            </w:tcBorders>
            <w:shd w:val="clear" w:color="000000" w:fill="FFFFFF"/>
            <w:vAlign w:val="center"/>
          </w:tcPr>
          <w:p w14:paraId="239DA995"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Trois millions trois cent mille</w:t>
            </w:r>
          </w:p>
        </w:tc>
      </w:tr>
      <w:tr w:rsidR="00D11418" w:rsidRPr="00281C43" w14:paraId="76233256"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1E92DB2E"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PgesX1.4</w:t>
            </w:r>
          </w:p>
        </w:tc>
        <w:tc>
          <w:tcPr>
            <w:tcW w:w="4132" w:type="dxa"/>
            <w:tcBorders>
              <w:top w:val="nil"/>
              <w:left w:val="nil"/>
              <w:bottom w:val="single" w:sz="4" w:space="0" w:color="auto"/>
              <w:right w:val="single" w:sz="4" w:space="0" w:color="auto"/>
            </w:tcBorders>
            <w:shd w:val="clear" w:color="auto" w:fill="auto"/>
            <w:vAlign w:val="center"/>
          </w:tcPr>
          <w:p w14:paraId="02EF34D4"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2.2.P.1.1. 2.10.N.5.4. Sensibiliser les conducteurs de véhicule et des engins sur le respect du code de la route et les bonnes pratiques</w:t>
            </w:r>
          </w:p>
        </w:tc>
        <w:tc>
          <w:tcPr>
            <w:tcW w:w="1134" w:type="dxa"/>
            <w:tcBorders>
              <w:top w:val="nil"/>
              <w:left w:val="nil"/>
              <w:bottom w:val="single" w:sz="4" w:space="0" w:color="auto"/>
              <w:right w:val="single" w:sz="4" w:space="0" w:color="auto"/>
            </w:tcBorders>
            <w:shd w:val="clear" w:color="000000" w:fill="FFFFFF"/>
            <w:vAlign w:val="center"/>
          </w:tcPr>
          <w:p w14:paraId="2DCA5693"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466809AA"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2 200 000</w:t>
            </w:r>
          </w:p>
        </w:tc>
        <w:tc>
          <w:tcPr>
            <w:tcW w:w="2130" w:type="dxa"/>
            <w:tcBorders>
              <w:top w:val="nil"/>
              <w:left w:val="nil"/>
              <w:bottom w:val="single" w:sz="4" w:space="0" w:color="auto"/>
              <w:right w:val="single" w:sz="4" w:space="0" w:color="auto"/>
            </w:tcBorders>
            <w:shd w:val="clear" w:color="000000" w:fill="FFFFFF"/>
            <w:vAlign w:val="center"/>
          </w:tcPr>
          <w:p w14:paraId="20479B72"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deux cent mille</w:t>
            </w:r>
          </w:p>
        </w:tc>
      </w:tr>
      <w:tr w:rsidR="00D11418" w:rsidRPr="00281C43" w14:paraId="105E4B47"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3F4F09D9"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PgesX1.5</w:t>
            </w:r>
          </w:p>
        </w:tc>
        <w:tc>
          <w:tcPr>
            <w:tcW w:w="4132" w:type="dxa"/>
            <w:tcBorders>
              <w:top w:val="nil"/>
              <w:left w:val="nil"/>
              <w:bottom w:val="single" w:sz="4" w:space="0" w:color="auto"/>
              <w:right w:val="single" w:sz="4" w:space="0" w:color="auto"/>
            </w:tcBorders>
            <w:shd w:val="clear" w:color="auto" w:fill="auto"/>
            <w:vAlign w:val="center"/>
          </w:tcPr>
          <w:p w14:paraId="5639A65E"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2.3.P.3.4. Installer au niveau du quartier un comité de veille citoyenne en matière de salubrité des quartiers et exutoires aménagés</w:t>
            </w:r>
          </w:p>
        </w:tc>
        <w:tc>
          <w:tcPr>
            <w:tcW w:w="1134" w:type="dxa"/>
            <w:tcBorders>
              <w:top w:val="nil"/>
              <w:left w:val="nil"/>
              <w:bottom w:val="single" w:sz="4" w:space="0" w:color="auto"/>
              <w:right w:val="single" w:sz="4" w:space="0" w:color="auto"/>
            </w:tcBorders>
            <w:shd w:val="clear" w:color="000000" w:fill="FFFFFF"/>
            <w:vAlign w:val="center"/>
          </w:tcPr>
          <w:p w14:paraId="7CB04A7F"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1226EEFD"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2 200 000</w:t>
            </w:r>
          </w:p>
        </w:tc>
        <w:tc>
          <w:tcPr>
            <w:tcW w:w="2130" w:type="dxa"/>
            <w:tcBorders>
              <w:top w:val="nil"/>
              <w:left w:val="nil"/>
              <w:bottom w:val="single" w:sz="4" w:space="0" w:color="auto"/>
              <w:right w:val="single" w:sz="4" w:space="0" w:color="auto"/>
            </w:tcBorders>
            <w:shd w:val="clear" w:color="000000" w:fill="FFFFFF"/>
            <w:vAlign w:val="center"/>
          </w:tcPr>
          <w:p w14:paraId="7AAB1555"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deux cent mille</w:t>
            </w:r>
          </w:p>
        </w:tc>
      </w:tr>
      <w:tr w:rsidR="00D11418" w:rsidRPr="00281C43" w14:paraId="610BE187"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0C7A9DC4"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PgesX1.6</w:t>
            </w:r>
          </w:p>
        </w:tc>
        <w:tc>
          <w:tcPr>
            <w:tcW w:w="4132" w:type="dxa"/>
            <w:tcBorders>
              <w:top w:val="nil"/>
              <w:left w:val="nil"/>
              <w:bottom w:val="single" w:sz="4" w:space="0" w:color="auto"/>
              <w:right w:val="single" w:sz="4" w:space="0" w:color="auto"/>
            </w:tcBorders>
            <w:shd w:val="clear" w:color="auto" w:fill="auto"/>
            <w:vAlign w:val="center"/>
          </w:tcPr>
          <w:p w14:paraId="570319CE"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2.4.N.6.1. ;2.14. P.1.1. ; 2.7.N.1.5. Planter des arbres le long des artères des rues à aménager</w:t>
            </w:r>
          </w:p>
        </w:tc>
        <w:tc>
          <w:tcPr>
            <w:tcW w:w="1134" w:type="dxa"/>
            <w:tcBorders>
              <w:top w:val="nil"/>
              <w:left w:val="nil"/>
              <w:bottom w:val="single" w:sz="4" w:space="0" w:color="auto"/>
              <w:right w:val="single" w:sz="4" w:space="0" w:color="auto"/>
            </w:tcBorders>
            <w:shd w:val="clear" w:color="000000" w:fill="FFFFFF"/>
            <w:vAlign w:val="center"/>
          </w:tcPr>
          <w:p w14:paraId="2D01D71E"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3AA6673A"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1 390 400</w:t>
            </w:r>
          </w:p>
        </w:tc>
        <w:tc>
          <w:tcPr>
            <w:tcW w:w="2130" w:type="dxa"/>
            <w:tcBorders>
              <w:top w:val="nil"/>
              <w:left w:val="nil"/>
              <w:bottom w:val="single" w:sz="4" w:space="0" w:color="auto"/>
              <w:right w:val="single" w:sz="4" w:space="0" w:color="auto"/>
            </w:tcBorders>
            <w:shd w:val="clear" w:color="000000" w:fill="FFFFFF"/>
            <w:vAlign w:val="center"/>
          </w:tcPr>
          <w:p w14:paraId="1CD2E0EF"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 xml:space="preserve">Un million trois cent </w:t>
            </w:r>
            <w:proofErr w:type="spellStart"/>
            <w:r w:rsidRPr="00374D4A">
              <w:rPr>
                <w:rFonts w:ascii="Arial" w:hAnsi="Arial" w:cs="Arial"/>
                <w:color w:val="000000"/>
                <w:sz w:val="18"/>
                <w:szCs w:val="18"/>
                <w:lang w:eastAsia="fr-FR"/>
              </w:rPr>
              <w:t>quatre vingt</w:t>
            </w:r>
            <w:proofErr w:type="spellEnd"/>
            <w:r w:rsidRPr="00374D4A">
              <w:rPr>
                <w:rFonts w:ascii="Arial" w:hAnsi="Arial" w:cs="Arial"/>
                <w:color w:val="000000"/>
                <w:sz w:val="18"/>
                <w:szCs w:val="18"/>
                <w:lang w:eastAsia="fr-FR"/>
              </w:rPr>
              <w:t xml:space="preserve"> dix mille quatre cent</w:t>
            </w:r>
          </w:p>
        </w:tc>
      </w:tr>
      <w:tr w:rsidR="00D11418" w:rsidRPr="00281C43" w14:paraId="7D7C1E0C"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1FD7D46F"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PgesX1.7</w:t>
            </w:r>
          </w:p>
        </w:tc>
        <w:tc>
          <w:tcPr>
            <w:tcW w:w="4132" w:type="dxa"/>
            <w:tcBorders>
              <w:top w:val="nil"/>
              <w:left w:val="nil"/>
              <w:bottom w:val="single" w:sz="4" w:space="0" w:color="auto"/>
              <w:right w:val="single" w:sz="4" w:space="0" w:color="auto"/>
            </w:tcBorders>
            <w:shd w:val="clear" w:color="auto" w:fill="auto"/>
            <w:vAlign w:val="center"/>
          </w:tcPr>
          <w:p w14:paraId="35FD5861"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2.7.N.1.4. Mettre en place des espaces boisés dans les lieux publics (écoles, centre de santé, collège, etc.) pour capter les gaz à effet de serre</w:t>
            </w:r>
          </w:p>
        </w:tc>
        <w:tc>
          <w:tcPr>
            <w:tcW w:w="1134" w:type="dxa"/>
            <w:tcBorders>
              <w:top w:val="nil"/>
              <w:left w:val="nil"/>
              <w:bottom w:val="single" w:sz="4" w:space="0" w:color="auto"/>
              <w:right w:val="single" w:sz="4" w:space="0" w:color="auto"/>
            </w:tcBorders>
            <w:shd w:val="clear" w:color="000000" w:fill="FFFFFF"/>
            <w:vAlign w:val="center"/>
          </w:tcPr>
          <w:p w14:paraId="5334419A"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16C58BE9"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2 200 000</w:t>
            </w:r>
          </w:p>
        </w:tc>
        <w:tc>
          <w:tcPr>
            <w:tcW w:w="2130" w:type="dxa"/>
            <w:tcBorders>
              <w:top w:val="nil"/>
              <w:left w:val="nil"/>
              <w:bottom w:val="single" w:sz="4" w:space="0" w:color="auto"/>
              <w:right w:val="single" w:sz="4" w:space="0" w:color="auto"/>
            </w:tcBorders>
            <w:shd w:val="clear" w:color="000000" w:fill="FFFFFF"/>
            <w:vAlign w:val="center"/>
          </w:tcPr>
          <w:p w14:paraId="339530C1"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deux cent mille</w:t>
            </w:r>
          </w:p>
        </w:tc>
      </w:tr>
      <w:tr w:rsidR="00D11418" w:rsidRPr="00281C43" w14:paraId="7853F32B"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1D99AC92"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PgesX1.8</w:t>
            </w:r>
          </w:p>
        </w:tc>
        <w:tc>
          <w:tcPr>
            <w:tcW w:w="4132" w:type="dxa"/>
            <w:tcBorders>
              <w:top w:val="nil"/>
              <w:left w:val="nil"/>
              <w:bottom w:val="single" w:sz="4" w:space="0" w:color="auto"/>
              <w:right w:val="single" w:sz="4" w:space="0" w:color="auto"/>
            </w:tcBorders>
            <w:shd w:val="clear" w:color="auto" w:fill="auto"/>
            <w:vAlign w:val="center"/>
          </w:tcPr>
          <w:p w14:paraId="2B7E1A68"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2.4.N.6.2. Entretenir les arbres jusqu’à croissance optimale (sur 5 ans)</w:t>
            </w:r>
          </w:p>
        </w:tc>
        <w:tc>
          <w:tcPr>
            <w:tcW w:w="1134" w:type="dxa"/>
            <w:tcBorders>
              <w:top w:val="nil"/>
              <w:left w:val="nil"/>
              <w:bottom w:val="single" w:sz="4" w:space="0" w:color="auto"/>
              <w:right w:val="single" w:sz="4" w:space="0" w:color="auto"/>
            </w:tcBorders>
            <w:shd w:val="clear" w:color="000000" w:fill="FFFFFF"/>
            <w:vAlign w:val="center"/>
          </w:tcPr>
          <w:p w14:paraId="1FC7D88E"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50CB9215"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16 500 000</w:t>
            </w:r>
          </w:p>
        </w:tc>
        <w:tc>
          <w:tcPr>
            <w:tcW w:w="2130" w:type="dxa"/>
            <w:tcBorders>
              <w:top w:val="nil"/>
              <w:left w:val="nil"/>
              <w:bottom w:val="single" w:sz="4" w:space="0" w:color="auto"/>
              <w:right w:val="single" w:sz="4" w:space="0" w:color="auto"/>
            </w:tcBorders>
            <w:shd w:val="clear" w:color="000000" w:fill="FFFFFF"/>
            <w:vAlign w:val="center"/>
          </w:tcPr>
          <w:p w14:paraId="2CB008F2"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Seize millions cinq cent mille</w:t>
            </w:r>
          </w:p>
        </w:tc>
      </w:tr>
      <w:tr w:rsidR="00D11418" w:rsidRPr="00281C43" w14:paraId="4B23D065"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47A4AEDC"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PgesX1.9</w:t>
            </w:r>
          </w:p>
        </w:tc>
        <w:tc>
          <w:tcPr>
            <w:tcW w:w="4132" w:type="dxa"/>
            <w:tcBorders>
              <w:top w:val="nil"/>
              <w:left w:val="nil"/>
              <w:bottom w:val="single" w:sz="4" w:space="0" w:color="auto"/>
              <w:right w:val="single" w:sz="4" w:space="0" w:color="auto"/>
            </w:tcBorders>
            <w:shd w:val="clear" w:color="auto" w:fill="auto"/>
            <w:vAlign w:val="center"/>
          </w:tcPr>
          <w:p w14:paraId="13D4F9AD"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2.7.N.3.2. Sécuriser le parking installé pour les véhicules des riverains</w:t>
            </w:r>
          </w:p>
        </w:tc>
        <w:tc>
          <w:tcPr>
            <w:tcW w:w="1134" w:type="dxa"/>
            <w:tcBorders>
              <w:top w:val="nil"/>
              <w:left w:val="nil"/>
              <w:bottom w:val="single" w:sz="4" w:space="0" w:color="auto"/>
              <w:right w:val="single" w:sz="4" w:space="0" w:color="auto"/>
            </w:tcBorders>
            <w:shd w:val="clear" w:color="000000" w:fill="FFFFFF"/>
            <w:vAlign w:val="center"/>
          </w:tcPr>
          <w:p w14:paraId="6C7B2DD3"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4C99D889"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5 280 000</w:t>
            </w:r>
          </w:p>
        </w:tc>
        <w:tc>
          <w:tcPr>
            <w:tcW w:w="2130" w:type="dxa"/>
            <w:tcBorders>
              <w:top w:val="nil"/>
              <w:left w:val="nil"/>
              <w:bottom w:val="single" w:sz="4" w:space="0" w:color="auto"/>
              <w:right w:val="single" w:sz="4" w:space="0" w:color="auto"/>
            </w:tcBorders>
            <w:shd w:val="clear" w:color="000000" w:fill="FFFFFF"/>
            <w:vAlign w:val="center"/>
          </w:tcPr>
          <w:p w14:paraId="4514D45D"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 xml:space="preserve">Cinq millions deux cent </w:t>
            </w:r>
            <w:proofErr w:type="spellStart"/>
            <w:r w:rsidRPr="00374D4A">
              <w:rPr>
                <w:rFonts w:ascii="Arial" w:hAnsi="Arial" w:cs="Arial"/>
                <w:color w:val="000000"/>
                <w:sz w:val="18"/>
                <w:szCs w:val="18"/>
                <w:lang w:eastAsia="fr-FR"/>
              </w:rPr>
              <w:t>quatre vingt</w:t>
            </w:r>
            <w:proofErr w:type="spellEnd"/>
            <w:r w:rsidRPr="00374D4A">
              <w:rPr>
                <w:rFonts w:ascii="Arial" w:hAnsi="Arial" w:cs="Arial"/>
                <w:color w:val="000000"/>
                <w:sz w:val="18"/>
                <w:szCs w:val="18"/>
                <w:lang w:eastAsia="fr-FR"/>
              </w:rPr>
              <w:t xml:space="preserve"> mille</w:t>
            </w:r>
          </w:p>
        </w:tc>
      </w:tr>
      <w:tr w:rsidR="00D11418" w:rsidRPr="00281C43" w14:paraId="3783E296"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37FEA003"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PgesX1.10</w:t>
            </w:r>
          </w:p>
        </w:tc>
        <w:tc>
          <w:tcPr>
            <w:tcW w:w="4132" w:type="dxa"/>
            <w:tcBorders>
              <w:top w:val="nil"/>
              <w:left w:val="nil"/>
              <w:bottom w:val="single" w:sz="4" w:space="0" w:color="auto"/>
              <w:right w:val="single" w:sz="4" w:space="0" w:color="auto"/>
            </w:tcBorders>
            <w:shd w:val="clear" w:color="auto" w:fill="auto"/>
            <w:vAlign w:val="center"/>
          </w:tcPr>
          <w:p w14:paraId="3E4D6D74"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pacing w:val="-3"/>
                <w:sz w:val="18"/>
                <w:szCs w:val="18"/>
                <w:lang w:eastAsia="fr-FR"/>
              </w:rPr>
              <w:t>2.12.P.1.2. ; 2.12. N.2.1 Convoyer les boues issues du curage au LES</w:t>
            </w:r>
          </w:p>
        </w:tc>
        <w:tc>
          <w:tcPr>
            <w:tcW w:w="1134" w:type="dxa"/>
            <w:tcBorders>
              <w:top w:val="nil"/>
              <w:left w:val="nil"/>
              <w:bottom w:val="single" w:sz="4" w:space="0" w:color="auto"/>
              <w:right w:val="single" w:sz="4" w:space="0" w:color="auto"/>
            </w:tcBorders>
            <w:shd w:val="clear" w:color="000000" w:fill="FFFFFF"/>
            <w:vAlign w:val="center"/>
          </w:tcPr>
          <w:p w14:paraId="3B6CD73A"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5989AEF9"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92 411 798</w:t>
            </w:r>
          </w:p>
        </w:tc>
        <w:tc>
          <w:tcPr>
            <w:tcW w:w="2130" w:type="dxa"/>
            <w:tcBorders>
              <w:top w:val="nil"/>
              <w:left w:val="nil"/>
              <w:bottom w:val="single" w:sz="4" w:space="0" w:color="auto"/>
              <w:right w:val="single" w:sz="4" w:space="0" w:color="auto"/>
            </w:tcBorders>
            <w:shd w:val="clear" w:color="000000" w:fill="FFFFFF"/>
            <w:vAlign w:val="center"/>
          </w:tcPr>
          <w:p w14:paraId="120A7DAC" w14:textId="77777777" w:rsidR="00D11418" w:rsidRPr="00374D4A" w:rsidRDefault="00D11418" w:rsidP="007D2816">
            <w:pPr>
              <w:jc w:val="center"/>
              <w:rPr>
                <w:rFonts w:ascii="Arial" w:hAnsi="Arial" w:cs="Arial"/>
                <w:b/>
                <w:bCs/>
                <w:sz w:val="18"/>
                <w:szCs w:val="18"/>
              </w:rPr>
            </w:pPr>
            <w:proofErr w:type="spellStart"/>
            <w:r w:rsidRPr="00374D4A">
              <w:rPr>
                <w:rFonts w:ascii="Arial" w:hAnsi="Arial" w:cs="Arial"/>
                <w:color w:val="000000"/>
                <w:sz w:val="18"/>
                <w:szCs w:val="18"/>
                <w:lang w:eastAsia="fr-FR"/>
              </w:rPr>
              <w:t>Quatre vingt</w:t>
            </w:r>
            <w:proofErr w:type="spellEnd"/>
            <w:r w:rsidRPr="00374D4A">
              <w:rPr>
                <w:rFonts w:ascii="Arial" w:hAnsi="Arial" w:cs="Arial"/>
                <w:color w:val="000000"/>
                <w:sz w:val="18"/>
                <w:szCs w:val="18"/>
                <w:lang w:eastAsia="fr-FR"/>
              </w:rPr>
              <w:t xml:space="preserve"> douze millions quatre cent onze mille sept cent </w:t>
            </w:r>
            <w:proofErr w:type="spellStart"/>
            <w:r w:rsidRPr="00374D4A">
              <w:rPr>
                <w:rFonts w:ascii="Arial" w:hAnsi="Arial" w:cs="Arial"/>
                <w:color w:val="000000"/>
                <w:sz w:val="18"/>
                <w:szCs w:val="18"/>
                <w:lang w:eastAsia="fr-FR"/>
              </w:rPr>
              <w:t>quatre vingt</w:t>
            </w:r>
            <w:proofErr w:type="spellEnd"/>
            <w:r w:rsidRPr="00374D4A">
              <w:rPr>
                <w:rFonts w:ascii="Arial" w:hAnsi="Arial" w:cs="Arial"/>
                <w:color w:val="000000"/>
                <w:sz w:val="18"/>
                <w:szCs w:val="18"/>
                <w:lang w:eastAsia="fr-FR"/>
              </w:rPr>
              <w:t xml:space="preserve"> dix-huit</w:t>
            </w:r>
          </w:p>
        </w:tc>
      </w:tr>
      <w:tr w:rsidR="00D11418" w:rsidRPr="00281C43" w14:paraId="4A88113D"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599869AF"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PgesX1.11</w:t>
            </w:r>
          </w:p>
        </w:tc>
        <w:tc>
          <w:tcPr>
            <w:tcW w:w="4132" w:type="dxa"/>
            <w:tcBorders>
              <w:top w:val="nil"/>
              <w:left w:val="nil"/>
              <w:bottom w:val="single" w:sz="4" w:space="0" w:color="auto"/>
              <w:right w:val="single" w:sz="4" w:space="0" w:color="auto"/>
            </w:tcBorders>
            <w:shd w:val="clear" w:color="auto" w:fill="auto"/>
            <w:vAlign w:val="center"/>
          </w:tcPr>
          <w:p w14:paraId="471B4C92"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2.11.P.2.4. Optimiser la gestion des déchets à travers la mise en œuvre du programme de gestion des déchets</w:t>
            </w:r>
          </w:p>
        </w:tc>
        <w:tc>
          <w:tcPr>
            <w:tcW w:w="1134" w:type="dxa"/>
            <w:tcBorders>
              <w:top w:val="nil"/>
              <w:left w:val="nil"/>
              <w:bottom w:val="single" w:sz="4" w:space="0" w:color="auto"/>
              <w:right w:val="single" w:sz="4" w:space="0" w:color="auto"/>
            </w:tcBorders>
            <w:shd w:val="clear" w:color="000000" w:fill="FFFFFF"/>
            <w:vAlign w:val="center"/>
          </w:tcPr>
          <w:p w14:paraId="7D554963"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4BED5EB0"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1 100 000</w:t>
            </w:r>
          </w:p>
        </w:tc>
        <w:tc>
          <w:tcPr>
            <w:tcW w:w="2130" w:type="dxa"/>
            <w:tcBorders>
              <w:top w:val="nil"/>
              <w:left w:val="nil"/>
              <w:bottom w:val="single" w:sz="4" w:space="0" w:color="auto"/>
              <w:right w:val="single" w:sz="4" w:space="0" w:color="auto"/>
            </w:tcBorders>
            <w:shd w:val="clear" w:color="000000" w:fill="FFFFFF"/>
            <w:vAlign w:val="center"/>
          </w:tcPr>
          <w:p w14:paraId="6C566C5D"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Un million cent mille</w:t>
            </w:r>
          </w:p>
        </w:tc>
      </w:tr>
      <w:tr w:rsidR="00D11418" w:rsidRPr="00281C43" w14:paraId="7A2A729F"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610A28E6"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PgesX1.12</w:t>
            </w:r>
          </w:p>
        </w:tc>
        <w:tc>
          <w:tcPr>
            <w:tcW w:w="4132" w:type="dxa"/>
            <w:tcBorders>
              <w:top w:val="nil"/>
              <w:left w:val="nil"/>
              <w:bottom w:val="single" w:sz="4" w:space="0" w:color="auto"/>
              <w:right w:val="single" w:sz="4" w:space="0" w:color="auto"/>
            </w:tcBorders>
            <w:shd w:val="clear" w:color="auto" w:fill="auto"/>
            <w:vAlign w:val="center"/>
          </w:tcPr>
          <w:p w14:paraId="5DCFF44B"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 xml:space="preserve">2.11.P.2.5. Alimenter l’exutoire par des semences de plantes utiles telles que </w:t>
            </w:r>
            <w:r w:rsidRPr="00374D4A">
              <w:rPr>
                <w:rFonts w:ascii="Arial" w:hAnsi="Arial" w:cs="Arial"/>
                <w:i/>
                <w:iCs/>
                <w:color w:val="000000"/>
                <w:sz w:val="18"/>
                <w:szCs w:val="18"/>
                <w:lang w:eastAsia="fr-FR"/>
              </w:rPr>
              <w:t>Typha</w:t>
            </w:r>
            <w:r w:rsidRPr="00374D4A">
              <w:rPr>
                <w:rFonts w:ascii="Arial" w:hAnsi="Arial" w:cs="Arial"/>
                <w:color w:val="000000"/>
                <w:sz w:val="18"/>
                <w:szCs w:val="18"/>
                <w:lang w:eastAsia="fr-FR"/>
              </w:rPr>
              <w:t xml:space="preserve"> </w:t>
            </w:r>
            <w:proofErr w:type="spellStart"/>
            <w:r w:rsidRPr="00374D4A">
              <w:rPr>
                <w:rFonts w:ascii="Arial" w:hAnsi="Arial" w:cs="Arial"/>
                <w:color w:val="000000"/>
                <w:sz w:val="18"/>
                <w:szCs w:val="18"/>
                <w:lang w:eastAsia="fr-FR"/>
              </w:rPr>
              <w:t>sp</w:t>
            </w:r>
            <w:proofErr w:type="spellEnd"/>
            <w:r w:rsidRPr="00374D4A">
              <w:rPr>
                <w:rFonts w:ascii="Arial" w:hAnsi="Arial" w:cs="Arial"/>
                <w:color w:val="000000"/>
                <w:sz w:val="18"/>
                <w:szCs w:val="18"/>
                <w:lang w:eastAsia="fr-FR"/>
              </w:rPr>
              <w:t xml:space="preserve">, </w:t>
            </w:r>
            <w:r w:rsidRPr="00374D4A">
              <w:rPr>
                <w:rFonts w:ascii="Arial" w:hAnsi="Arial" w:cs="Arial"/>
                <w:i/>
                <w:iCs/>
                <w:color w:val="000000"/>
                <w:sz w:val="18"/>
                <w:szCs w:val="18"/>
                <w:lang w:eastAsia="fr-FR"/>
              </w:rPr>
              <w:t xml:space="preserve">Thalia </w:t>
            </w:r>
            <w:proofErr w:type="spellStart"/>
            <w:r w:rsidRPr="00374D4A">
              <w:rPr>
                <w:rFonts w:ascii="Arial" w:hAnsi="Arial" w:cs="Arial"/>
                <w:i/>
                <w:iCs/>
                <w:color w:val="000000"/>
                <w:sz w:val="18"/>
                <w:szCs w:val="18"/>
                <w:lang w:eastAsia="fr-FR"/>
              </w:rPr>
              <w:t>welwichii</w:t>
            </w:r>
            <w:proofErr w:type="spellEnd"/>
            <w:r w:rsidRPr="00374D4A">
              <w:rPr>
                <w:rFonts w:ascii="Arial" w:hAnsi="Arial" w:cs="Arial"/>
                <w:color w:val="000000"/>
                <w:sz w:val="18"/>
                <w:szCs w:val="18"/>
                <w:lang w:eastAsia="fr-FR"/>
              </w:rPr>
              <w:t xml:space="preserve">, </w:t>
            </w:r>
            <w:r w:rsidRPr="00374D4A">
              <w:rPr>
                <w:rFonts w:ascii="Arial" w:hAnsi="Arial" w:cs="Arial"/>
                <w:i/>
                <w:iCs/>
                <w:color w:val="000000"/>
                <w:sz w:val="18"/>
                <w:szCs w:val="18"/>
                <w:lang w:eastAsia="fr-FR"/>
              </w:rPr>
              <w:t>Cyperus</w:t>
            </w:r>
            <w:r w:rsidRPr="00374D4A">
              <w:rPr>
                <w:rFonts w:ascii="Arial" w:hAnsi="Arial" w:cs="Arial"/>
                <w:color w:val="000000"/>
                <w:sz w:val="18"/>
                <w:szCs w:val="18"/>
                <w:lang w:eastAsia="fr-FR"/>
              </w:rPr>
              <w:t xml:space="preserve"> </w:t>
            </w:r>
            <w:proofErr w:type="spellStart"/>
            <w:r w:rsidRPr="00374D4A">
              <w:rPr>
                <w:rFonts w:ascii="Arial" w:hAnsi="Arial" w:cs="Arial"/>
                <w:color w:val="000000"/>
                <w:sz w:val="18"/>
                <w:szCs w:val="18"/>
                <w:lang w:eastAsia="fr-FR"/>
              </w:rPr>
              <w:t>sp</w:t>
            </w:r>
            <w:proofErr w:type="spellEnd"/>
            <w:r w:rsidRPr="00374D4A">
              <w:rPr>
                <w:rFonts w:ascii="Arial" w:hAnsi="Arial" w:cs="Arial"/>
                <w:color w:val="000000"/>
                <w:sz w:val="18"/>
                <w:szCs w:val="18"/>
                <w:lang w:eastAsia="fr-FR"/>
              </w:rPr>
              <w:t>, etc. pour compenser les pertes en végétation</w:t>
            </w:r>
          </w:p>
        </w:tc>
        <w:tc>
          <w:tcPr>
            <w:tcW w:w="1134" w:type="dxa"/>
            <w:tcBorders>
              <w:top w:val="nil"/>
              <w:left w:val="nil"/>
              <w:bottom w:val="single" w:sz="4" w:space="0" w:color="auto"/>
              <w:right w:val="single" w:sz="4" w:space="0" w:color="auto"/>
            </w:tcBorders>
            <w:shd w:val="clear" w:color="000000" w:fill="FFFFFF"/>
            <w:vAlign w:val="center"/>
          </w:tcPr>
          <w:p w14:paraId="0DDBBAF0"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419F4CEC"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9 900 000</w:t>
            </w:r>
          </w:p>
        </w:tc>
        <w:tc>
          <w:tcPr>
            <w:tcW w:w="2130" w:type="dxa"/>
            <w:tcBorders>
              <w:top w:val="nil"/>
              <w:left w:val="nil"/>
              <w:bottom w:val="single" w:sz="4" w:space="0" w:color="auto"/>
              <w:right w:val="single" w:sz="4" w:space="0" w:color="auto"/>
            </w:tcBorders>
            <w:shd w:val="clear" w:color="000000" w:fill="FFFFFF"/>
            <w:vAlign w:val="center"/>
          </w:tcPr>
          <w:p w14:paraId="1756DB5E"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Neuf millions neuf cent mille</w:t>
            </w:r>
          </w:p>
        </w:tc>
      </w:tr>
      <w:tr w:rsidR="00D11418" w:rsidRPr="00281C43" w14:paraId="68D8FCD6"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497C36EC"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PgesX1.13</w:t>
            </w:r>
          </w:p>
        </w:tc>
        <w:tc>
          <w:tcPr>
            <w:tcW w:w="4132" w:type="dxa"/>
            <w:tcBorders>
              <w:top w:val="nil"/>
              <w:left w:val="nil"/>
              <w:bottom w:val="single" w:sz="4" w:space="0" w:color="auto"/>
              <w:right w:val="single" w:sz="4" w:space="0" w:color="auto"/>
            </w:tcBorders>
            <w:shd w:val="clear" w:color="auto" w:fill="auto"/>
            <w:vAlign w:val="center"/>
          </w:tcPr>
          <w:p w14:paraId="3D53CAA2"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2.11.P.2.6. Installer le long de la lagune un comité des riverains pour la salubrité</w:t>
            </w:r>
          </w:p>
        </w:tc>
        <w:tc>
          <w:tcPr>
            <w:tcW w:w="1134" w:type="dxa"/>
            <w:tcBorders>
              <w:top w:val="nil"/>
              <w:left w:val="nil"/>
              <w:bottom w:val="single" w:sz="4" w:space="0" w:color="auto"/>
              <w:right w:val="single" w:sz="4" w:space="0" w:color="auto"/>
            </w:tcBorders>
            <w:shd w:val="clear" w:color="000000" w:fill="FFFFFF"/>
            <w:vAlign w:val="center"/>
          </w:tcPr>
          <w:p w14:paraId="52918CF4"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34D96042"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220 000</w:t>
            </w:r>
          </w:p>
        </w:tc>
        <w:tc>
          <w:tcPr>
            <w:tcW w:w="2130" w:type="dxa"/>
            <w:tcBorders>
              <w:top w:val="nil"/>
              <w:left w:val="nil"/>
              <w:bottom w:val="single" w:sz="4" w:space="0" w:color="auto"/>
              <w:right w:val="single" w:sz="4" w:space="0" w:color="auto"/>
            </w:tcBorders>
            <w:shd w:val="clear" w:color="000000" w:fill="FFFFFF"/>
            <w:vAlign w:val="center"/>
          </w:tcPr>
          <w:p w14:paraId="124E81DF"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cent vingt mille</w:t>
            </w:r>
          </w:p>
        </w:tc>
      </w:tr>
      <w:tr w:rsidR="00D11418" w:rsidRPr="00281C43" w14:paraId="20BFAA3C"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676879C1"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PgesX1.14</w:t>
            </w:r>
          </w:p>
        </w:tc>
        <w:tc>
          <w:tcPr>
            <w:tcW w:w="4132" w:type="dxa"/>
            <w:tcBorders>
              <w:top w:val="nil"/>
              <w:left w:val="nil"/>
              <w:bottom w:val="single" w:sz="4" w:space="0" w:color="auto"/>
              <w:right w:val="single" w:sz="4" w:space="0" w:color="auto"/>
            </w:tcBorders>
            <w:shd w:val="clear" w:color="auto" w:fill="auto"/>
            <w:vAlign w:val="center"/>
          </w:tcPr>
          <w:p w14:paraId="2E13BD0D"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2.11.P.2.7. Prévoir des latrines publiques pour prévenir les risques d’insalubrité aux abords du sous-bassin et aux exutoires</w:t>
            </w:r>
          </w:p>
        </w:tc>
        <w:tc>
          <w:tcPr>
            <w:tcW w:w="1134" w:type="dxa"/>
            <w:tcBorders>
              <w:top w:val="nil"/>
              <w:left w:val="nil"/>
              <w:bottom w:val="single" w:sz="4" w:space="0" w:color="auto"/>
              <w:right w:val="single" w:sz="4" w:space="0" w:color="auto"/>
            </w:tcBorders>
            <w:shd w:val="clear" w:color="000000" w:fill="FFFFFF"/>
            <w:vAlign w:val="center"/>
          </w:tcPr>
          <w:p w14:paraId="464870B1"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64180F63"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2 750 000</w:t>
            </w:r>
          </w:p>
        </w:tc>
        <w:tc>
          <w:tcPr>
            <w:tcW w:w="2130" w:type="dxa"/>
            <w:tcBorders>
              <w:top w:val="nil"/>
              <w:left w:val="nil"/>
              <w:bottom w:val="single" w:sz="4" w:space="0" w:color="auto"/>
              <w:right w:val="single" w:sz="4" w:space="0" w:color="auto"/>
            </w:tcBorders>
            <w:shd w:val="clear" w:color="000000" w:fill="FFFFFF"/>
            <w:vAlign w:val="center"/>
          </w:tcPr>
          <w:p w14:paraId="0A13480C"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sept cent cinquante mille</w:t>
            </w:r>
          </w:p>
        </w:tc>
      </w:tr>
      <w:tr w:rsidR="00D11418" w:rsidRPr="00281C43" w14:paraId="36FAA14A"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73F28A46"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PgesX1.15</w:t>
            </w:r>
          </w:p>
        </w:tc>
        <w:tc>
          <w:tcPr>
            <w:tcW w:w="4132" w:type="dxa"/>
            <w:tcBorders>
              <w:top w:val="nil"/>
              <w:left w:val="nil"/>
              <w:bottom w:val="single" w:sz="4" w:space="0" w:color="auto"/>
              <w:right w:val="single" w:sz="4" w:space="0" w:color="auto"/>
            </w:tcBorders>
            <w:shd w:val="clear" w:color="auto" w:fill="auto"/>
            <w:vAlign w:val="center"/>
          </w:tcPr>
          <w:p w14:paraId="3AAF8E66"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2.14.P.1.1. Reboiser des arbres d’alignement de part et d’autre de la voie</w:t>
            </w:r>
          </w:p>
        </w:tc>
        <w:tc>
          <w:tcPr>
            <w:tcW w:w="1134" w:type="dxa"/>
            <w:tcBorders>
              <w:top w:val="nil"/>
              <w:left w:val="nil"/>
              <w:bottom w:val="single" w:sz="4" w:space="0" w:color="auto"/>
              <w:right w:val="single" w:sz="4" w:space="0" w:color="auto"/>
            </w:tcBorders>
            <w:shd w:val="clear" w:color="000000" w:fill="FFFFFF"/>
            <w:vAlign w:val="center"/>
          </w:tcPr>
          <w:p w14:paraId="7BF6B957"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43313A16"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572 000</w:t>
            </w:r>
          </w:p>
        </w:tc>
        <w:tc>
          <w:tcPr>
            <w:tcW w:w="2130" w:type="dxa"/>
            <w:tcBorders>
              <w:top w:val="nil"/>
              <w:left w:val="nil"/>
              <w:bottom w:val="single" w:sz="4" w:space="0" w:color="auto"/>
              <w:right w:val="single" w:sz="4" w:space="0" w:color="auto"/>
            </w:tcBorders>
            <w:shd w:val="clear" w:color="000000" w:fill="FFFFFF"/>
            <w:vAlign w:val="center"/>
          </w:tcPr>
          <w:p w14:paraId="528E4505"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 xml:space="preserve">Cinq cent </w:t>
            </w:r>
            <w:proofErr w:type="spellStart"/>
            <w:r w:rsidRPr="00374D4A">
              <w:rPr>
                <w:rFonts w:ascii="Arial" w:hAnsi="Arial" w:cs="Arial"/>
                <w:color w:val="000000"/>
                <w:sz w:val="18"/>
                <w:szCs w:val="18"/>
                <w:lang w:eastAsia="fr-FR"/>
              </w:rPr>
              <w:t>soixante douze</w:t>
            </w:r>
            <w:proofErr w:type="spellEnd"/>
            <w:r w:rsidRPr="00374D4A">
              <w:rPr>
                <w:rFonts w:ascii="Arial" w:hAnsi="Arial" w:cs="Arial"/>
                <w:color w:val="000000"/>
                <w:sz w:val="18"/>
                <w:szCs w:val="18"/>
                <w:lang w:eastAsia="fr-FR"/>
              </w:rPr>
              <w:t xml:space="preserve"> mille</w:t>
            </w:r>
          </w:p>
        </w:tc>
      </w:tr>
      <w:tr w:rsidR="00D11418" w:rsidRPr="00281C43" w14:paraId="251C5F59"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480A70DE"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PgesX1.16</w:t>
            </w:r>
          </w:p>
        </w:tc>
        <w:tc>
          <w:tcPr>
            <w:tcW w:w="4132" w:type="dxa"/>
            <w:tcBorders>
              <w:top w:val="nil"/>
              <w:left w:val="nil"/>
              <w:bottom w:val="single" w:sz="4" w:space="0" w:color="auto"/>
              <w:right w:val="single" w:sz="4" w:space="0" w:color="auto"/>
            </w:tcBorders>
            <w:shd w:val="clear" w:color="auto" w:fill="auto"/>
            <w:vAlign w:val="center"/>
          </w:tcPr>
          <w:p w14:paraId="5398DE72"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2.16.P.1.1. Sensibiliser les riverains autour du sous-bassin</w:t>
            </w:r>
          </w:p>
        </w:tc>
        <w:tc>
          <w:tcPr>
            <w:tcW w:w="1134" w:type="dxa"/>
            <w:tcBorders>
              <w:top w:val="nil"/>
              <w:left w:val="nil"/>
              <w:bottom w:val="single" w:sz="4" w:space="0" w:color="auto"/>
              <w:right w:val="single" w:sz="4" w:space="0" w:color="auto"/>
            </w:tcBorders>
            <w:shd w:val="clear" w:color="000000" w:fill="FFFFFF"/>
            <w:vAlign w:val="center"/>
          </w:tcPr>
          <w:p w14:paraId="2A9AA78A"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0A1A10BC"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6 600 000</w:t>
            </w:r>
          </w:p>
        </w:tc>
        <w:tc>
          <w:tcPr>
            <w:tcW w:w="2130" w:type="dxa"/>
            <w:tcBorders>
              <w:top w:val="nil"/>
              <w:left w:val="nil"/>
              <w:bottom w:val="single" w:sz="4" w:space="0" w:color="auto"/>
              <w:right w:val="single" w:sz="4" w:space="0" w:color="auto"/>
            </w:tcBorders>
            <w:shd w:val="clear" w:color="000000" w:fill="FFFFFF"/>
            <w:vAlign w:val="center"/>
          </w:tcPr>
          <w:p w14:paraId="2500A73C"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Six millions six cent mille</w:t>
            </w:r>
          </w:p>
        </w:tc>
      </w:tr>
      <w:tr w:rsidR="00D11418" w:rsidRPr="00281C43" w14:paraId="4541B16A"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4C8295CC" w14:textId="77777777" w:rsidR="00D11418" w:rsidRPr="00374D4A" w:rsidRDefault="00D11418" w:rsidP="007D2816">
            <w:pPr>
              <w:jc w:val="center"/>
              <w:rPr>
                <w:rFonts w:cs="Calibri"/>
                <w:color w:val="000000"/>
                <w:sz w:val="18"/>
                <w:szCs w:val="18"/>
              </w:rPr>
            </w:pPr>
          </w:p>
        </w:tc>
        <w:tc>
          <w:tcPr>
            <w:tcW w:w="4132" w:type="dxa"/>
            <w:tcBorders>
              <w:top w:val="nil"/>
              <w:left w:val="nil"/>
              <w:bottom w:val="single" w:sz="4" w:space="0" w:color="auto"/>
              <w:right w:val="single" w:sz="4" w:space="0" w:color="auto"/>
            </w:tcBorders>
            <w:shd w:val="clear" w:color="auto" w:fill="auto"/>
            <w:vAlign w:val="center"/>
          </w:tcPr>
          <w:p w14:paraId="48B9A35A" w14:textId="77777777" w:rsidR="00D11418" w:rsidRPr="00374D4A" w:rsidRDefault="00D11418" w:rsidP="007D2816">
            <w:pPr>
              <w:jc w:val="left"/>
              <w:rPr>
                <w:rFonts w:ascii="Arial" w:hAnsi="Arial" w:cs="Arial"/>
                <w:b/>
                <w:bCs/>
                <w:color w:val="000000"/>
                <w:sz w:val="18"/>
                <w:szCs w:val="18"/>
              </w:rPr>
            </w:pPr>
            <w:r w:rsidRPr="00374D4A">
              <w:rPr>
                <w:rFonts w:ascii="Arial" w:hAnsi="Arial" w:cs="Arial"/>
                <w:b/>
                <w:bCs/>
                <w:color w:val="000000"/>
                <w:sz w:val="18"/>
                <w:szCs w:val="18"/>
                <w:lang w:eastAsia="fr-FR"/>
              </w:rPr>
              <w:t>Bassin X2</w:t>
            </w:r>
          </w:p>
        </w:tc>
        <w:tc>
          <w:tcPr>
            <w:tcW w:w="1134" w:type="dxa"/>
            <w:tcBorders>
              <w:top w:val="nil"/>
              <w:left w:val="nil"/>
              <w:bottom w:val="single" w:sz="4" w:space="0" w:color="auto"/>
              <w:right w:val="single" w:sz="4" w:space="0" w:color="auto"/>
            </w:tcBorders>
            <w:shd w:val="clear" w:color="000000" w:fill="FFFFFF"/>
            <w:vAlign w:val="center"/>
          </w:tcPr>
          <w:p w14:paraId="14BC9149" w14:textId="77777777" w:rsidR="00D11418" w:rsidRPr="00374D4A" w:rsidRDefault="00D11418" w:rsidP="007D2816">
            <w:pPr>
              <w:jc w:val="left"/>
              <w:rPr>
                <w:rFonts w:ascii="Arial" w:hAnsi="Arial" w:cs="Arial"/>
                <w:b/>
                <w:bCs/>
                <w:color w:val="000000"/>
                <w:sz w:val="18"/>
                <w:szCs w:val="18"/>
              </w:rPr>
            </w:pPr>
          </w:p>
        </w:tc>
        <w:tc>
          <w:tcPr>
            <w:tcW w:w="1272" w:type="dxa"/>
            <w:tcBorders>
              <w:top w:val="nil"/>
              <w:left w:val="nil"/>
              <w:bottom w:val="single" w:sz="4" w:space="0" w:color="auto"/>
              <w:right w:val="single" w:sz="4" w:space="0" w:color="auto"/>
            </w:tcBorders>
            <w:shd w:val="clear" w:color="000000" w:fill="FFFFFF"/>
            <w:vAlign w:val="center"/>
          </w:tcPr>
          <w:p w14:paraId="211E4BFA" w14:textId="77777777" w:rsidR="00D11418" w:rsidRPr="00374D4A" w:rsidRDefault="00D11418" w:rsidP="007D2816">
            <w:pPr>
              <w:jc w:val="center"/>
              <w:rPr>
                <w:rFonts w:ascii="Arial" w:hAnsi="Arial" w:cs="Arial"/>
                <w:b/>
                <w:bCs/>
                <w:sz w:val="18"/>
                <w:szCs w:val="18"/>
              </w:rPr>
            </w:pPr>
          </w:p>
        </w:tc>
        <w:tc>
          <w:tcPr>
            <w:tcW w:w="2130" w:type="dxa"/>
            <w:tcBorders>
              <w:top w:val="nil"/>
              <w:left w:val="nil"/>
              <w:bottom w:val="single" w:sz="4" w:space="0" w:color="auto"/>
              <w:right w:val="single" w:sz="4" w:space="0" w:color="auto"/>
            </w:tcBorders>
            <w:shd w:val="clear" w:color="000000" w:fill="FFFFFF"/>
            <w:vAlign w:val="center"/>
          </w:tcPr>
          <w:p w14:paraId="225580FA" w14:textId="77777777" w:rsidR="00D11418" w:rsidRPr="00374D4A" w:rsidRDefault="00D11418" w:rsidP="007D2816">
            <w:pPr>
              <w:jc w:val="center"/>
              <w:rPr>
                <w:rFonts w:ascii="Arial" w:hAnsi="Arial" w:cs="Arial"/>
                <w:b/>
                <w:bCs/>
                <w:sz w:val="18"/>
                <w:szCs w:val="18"/>
              </w:rPr>
            </w:pPr>
          </w:p>
        </w:tc>
      </w:tr>
      <w:tr w:rsidR="00D11418" w:rsidRPr="00281C43" w14:paraId="7FC9B856"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04400B00"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PgesX2.1</w:t>
            </w:r>
          </w:p>
        </w:tc>
        <w:tc>
          <w:tcPr>
            <w:tcW w:w="4132" w:type="dxa"/>
            <w:tcBorders>
              <w:top w:val="nil"/>
              <w:left w:val="nil"/>
              <w:bottom w:val="single" w:sz="4" w:space="0" w:color="auto"/>
              <w:right w:val="single" w:sz="4" w:space="0" w:color="auto"/>
            </w:tcBorders>
            <w:shd w:val="clear" w:color="auto" w:fill="auto"/>
            <w:vAlign w:val="center"/>
          </w:tcPr>
          <w:p w14:paraId="27F2AA29"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2.1.N.1.1. Veiller à une conception architecturale qui s’intègre au paysage du milieu récepteur</w:t>
            </w:r>
          </w:p>
        </w:tc>
        <w:tc>
          <w:tcPr>
            <w:tcW w:w="1134" w:type="dxa"/>
            <w:tcBorders>
              <w:top w:val="nil"/>
              <w:left w:val="nil"/>
              <w:bottom w:val="single" w:sz="4" w:space="0" w:color="auto"/>
              <w:right w:val="single" w:sz="4" w:space="0" w:color="auto"/>
            </w:tcBorders>
            <w:shd w:val="clear" w:color="000000" w:fill="FFFFFF"/>
            <w:vAlign w:val="center"/>
          </w:tcPr>
          <w:p w14:paraId="2376B259"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1BA4D6CD"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5 500 000</w:t>
            </w:r>
          </w:p>
        </w:tc>
        <w:tc>
          <w:tcPr>
            <w:tcW w:w="2130" w:type="dxa"/>
            <w:tcBorders>
              <w:top w:val="nil"/>
              <w:left w:val="nil"/>
              <w:bottom w:val="single" w:sz="4" w:space="0" w:color="auto"/>
              <w:right w:val="single" w:sz="4" w:space="0" w:color="auto"/>
            </w:tcBorders>
            <w:shd w:val="clear" w:color="000000" w:fill="FFFFFF"/>
            <w:vAlign w:val="center"/>
          </w:tcPr>
          <w:p w14:paraId="1DD1417A"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Cinq millions cinq cent mille</w:t>
            </w:r>
          </w:p>
        </w:tc>
      </w:tr>
      <w:tr w:rsidR="00D11418" w:rsidRPr="00281C43" w14:paraId="5D6F250A"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78B1C555"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PgesX2.2</w:t>
            </w:r>
          </w:p>
        </w:tc>
        <w:tc>
          <w:tcPr>
            <w:tcW w:w="4132" w:type="dxa"/>
            <w:tcBorders>
              <w:top w:val="nil"/>
              <w:left w:val="nil"/>
              <w:bottom w:val="single" w:sz="4" w:space="0" w:color="auto"/>
              <w:right w:val="single" w:sz="4" w:space="0" w:color="auto"/>
            </w:tcBorders>
            <w:shd w:val="clear" w:color="auto" w:fill="auto"/>
            <w:vAlign w:val="center"/>
          </w:tcPr>
          <w:p w14:paraId="56EC4517" w14:textId="77777777" w:rsidR="00D11418" w:rsidRPr="00374D4A" w:rsidRDefault="00D11418" w:rsidP="007D2816">
            <w:pPr>
              <w:jc w:val="left"/>
              <w:rPr>
                <w:rFonts w:ascii="Arial" w:hAnsi="Arial" w:cs="Arial"/>
                <w:sz w:val="18"/>
                <w:szCs w:val="18"/>
                <w:lang w:eastAsia="fr-FR"/>
              </w:rPr>
            </w:pPr>
            <w:r w:rsidRPr="00374D4A">
              <w:rPr>
                <w:rFonts w:ascii="Arial" w:hAnsi="Arial" w:cs="Arial"/>
                <w:sz w:val="18"/>
                <w:szCs w:val="18"/>
                <w:lang w:eastAsia="fr-FR"/>
              </w:rPr>
              <w:t>2.1.N.2.1., 2.3.N.3.1., 2.4.N.2.1.,2.13.N.2.1., 2.2.N.9.1., 2.14.N.2.1. Sensibiliser les ouvriers et les populations riveraines du sous-bassin et de la base-vie contre les IST-VIH/SIDA</w:t>
            </w:r>
          </w:p>
          <w:p w14:paraId="41235CE5"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2.14.N.2.2. Mettre des préservatifs à la disposition des employés</w:t>
            </w:r>
          </w:p>
        </w:tc>
        <w:tc>
          <w:tcPr>
            <w:tcW w:w="1134" w:type="dxa"/>
            <w:tcBorders>
              <w:top w:val="nil"/>
              <w:left w:val="nil"/>
              <w:bottom w:val="single" w:sz="4" w:space="0" w:color="auto"/>
              <w:right w:val="single" w:sz="4" w:space="0" w:color="auto"/>
            </w:tcBorders>
            <w:shd w:val="clear" w:color="000000" w:fill="FFFFFF"/>
            <w:vAlign w:val="center"/>
          </w:tcPr>
          <w:p w14:paraId="04AF995B"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5F9AFB91"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3 300 000</w:t>
            </w:r>
          </w:p>
        </w:tc>
        <w:tc>
          <w:tcPr>
            <w:tcW w:w="2130" w:type="dxa"/>
            <w:tcBorders>
              <w:top w:val="nil"/>
              <w:left w:val="nil"/>
              <w:bottom w:val="single" w:sz="4" w:space="0" w:color="auto"/>
              <w:right w:val="single" w:sz="4" w:space="0" w:color="auto"/>
            </w:tcBorders>
            <w:shd w:val="clear" w:color="000000" w:fill="FFFFFF"/>
            <w:vAlign w:val="center"/>
          </w:tcPr>
          <w:p w14:paraId="57B1DCC4"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Trois millions trois cent mille</w:t>
            </w:r>
          </w:p>
        </w:tc>
      </w:tr>
      <w:tr w:rsidR="00D11418" w:rsidRPr="00281C43" w14:paraId="1C7D9653"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0BECE8AC"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PgesX2.4</w:t>
            </w:r>
          </w:p>
        </w:tc>
        <w:tc>
          <w:tcPr>
            <w:tcW w:w="4132" w:type="dxa"/>
            <w:tcBorders>
              <w:top w:val="nil"/>
              <w:left w:val="nil"/>
              <w:bottom w:val="single" w:sz="4" w:space="0" w:color="auto"/>
              <w:right w:val="single" w:sz="4" w:space="0" w:color="auto"/>
            </w:tcBorders>
            <w:shd w:val="clear" w:color="auto" w:fill="auto"/>
            <w:vAlign w:val="center"/>
          </w:tcPr>
          <w:p w14:paraId="1AA6C183"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2.2.P.1.1. 2.10.N.5.4. Sensibiliser les conducteurs de véhicule et des engins sur le respect du code de la route et les bonnes pratiques</w:t>
            </w:r>
          </w:p>
        </w:tc>
        <w:tc>
          <w:tcPr>
            <w:tcW w:w="1134" w:type="dxa"/>
            <w:tcBorders>
              <w:top w:val="nil"/>
              <w:left w:val="nil"/>
              <w:bottom w:val="single" w:sz="4" w:space="0" w:color="auto"/>
              <w:right w:val="single" w:sz="4" w:space="0" w:color="auto"/>
            </w:tcBorders>
            <w:shd w:val="clear" w:color="000000" w:fill="FFFFFF"/>
            <w:vAlign w:val="center"/>
          </w:tcPr>
          <w:p w14:paraId="0A5A8CD2"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4ED8F9AD"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2 200 000</w:t>
            </w:r>
          </w:p>
        </w:tc>
        <w:tc>
          <w:tcPr>
            <w:tcW w:w="2130" w:type="dxa"/>
            <w:tcBorders>
              <w:top w:val="nil"/>
              <w:left w:val="nil"/>
              <w:bottom w:val="single" w:sz="4" w:space="0" w:color="auto"/>
              <w:right w:val="single" w:sz="4" w:space="0" w:color="auto"/>
            </w:tcBorders>
            <w:shd w:val="clear" w:color="000000" w:fill="FFFFFF"/>
            <w:vAlign w:val="center"/>
          </w:tcPr>
          <w:p w14:paraId="74EF542F"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deux cent mille</w:t>
            </w:r>
          </w:p>
        </w:tc>
      </w:tr>
      <w:tr w:rsidR="00D11418" w:rsidRPr="00281C43" w14:paraId="7667879A"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18FC9C63"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PgesX2.5</w:t>
            </w:r>
          </w:p>
        </w:tc>
        <w:tc>
          <w:tcPr>
            <w:tcW w:w="4132" w:type="dxa"/>
            <w:tcBorders>
              <w:top w:val="nil"/>
              <w:left w:val="nil"/>
              <w:bottom w:val="single" w:sz="4" w:space="0" w:color="auto"/>
              <w:right w:val="single" w:sz="4" w:space="0" w:color="auto"/>
            </w:tcBorders>
            <w:shd w:val="clear" w:color="auto" w:fill="auto"/>
            <w:vAlign w:val="center"/>
          </w:tcPr>
          <w:p w14:paraId="2E083837"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2.3.P.3.4. Installer au niveau du quartier un comité de veille citoyenne en matière de salubrité des quartiers et exutoires aménagés</w:t>
            </w:r>
          </w:p>
        </w:tc>
        <w:tc>
          <w:tcPr>
            <w:tcW w:w="1134" w:type="dxa"/>
            <w:tcBorders>
              <w:top w:val="nil"/>
              <w:left w:val="nil"/>
              <w:bottom w:val="single" w:sz="4" w:space="0" w:color="auto"/>
              <w:right w:val="single" w:sz="4" w:space="0" w:color="auto"/>
            </w:tcBorders>
            <w:shd w:val="clear" w:color="000000" w:fill="FFFFFF"/>
            <w:vAlign w:val="center"/>
          </w:tcPr>
          <w:p w14:paraId="0C615CF1"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0E373D8E"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2 200 000</w:t>
            </w:r>
          </w:p>
        </w:tc>
        <w:tc>
          <w:tcPr>
            <w:tcW w:w="2130" w:type="dxa"/>
            <w:tcBorders>
              <w:top w:val="nil"/>
              <w:left w:val="nil"/>
              <w:bottom w:val="single" w:sz="4" w:space="0" w:color="auto"/>
              <w:right w:val="single" w:sz="4" w:space="0" w:color="auto"/>
            </w:tcBorders>
            <w:shd w:val="clear" w:color="000000" w:fill="FFFFFF"/>
            <w:vAlign w:val="center"/>
          </w:tcPr>
          <w:p w14:paraId="7841264E"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deux cent mille</w:t>
            </w:r>
          </w:p>
        </w:tc>
      </w:tr>
      <w:tr w:rsidR="00D11418" w:rsidRPr="00281C43" w14:paraId="2D72E7E0"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7CCA1627"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PgesX2.6</w:t>
            </w:r>
          </w:p>
        </w:tc>
        <w:tc>
          <w:tcPr>
            <w:tcW w:w="4132" w:type="dxa"/>
            <w:tcBorders>
              <w:top w:val="nil"/>
              <w:left w:val="nil"/>
              <w:bottom w:val="single" w:sz="4" w:space="0" w:color="auto"/>
              <w:right w:val="single" w:sz="4" w:space="0" w:color="auto"/>
            </w:tcBorders>
            <w:shd w:val="clear" w:color="auto" w:fill="auto"/>
            <w:vAlign w:val="center"/>
          </w:tcPr>
          <w:p w14:paraId="6FC0D611"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2.3.N.4.1. Sensibiliser les usagers des infrastructures sociocommunautaires et les populations riveraines sur les risques d’accident pendant les travaux</w:t>
            </w:r>
          </w:p>
        </w:tc>
        <w:tc>
          <w:tcPr>
            <w:tcW w:w="1134" w:type="dxa"/>
            <w:tcBorders>
              <w:top w:val="nil"/>
              <w:left w:val="nil"/>
              <w:bottom w:val="single" w:sz="4" w:space="0" w:color="auto"/>
              <w:right w:val="single" w:sz="4" w:space="0" w:color="auto"/>
            </w:tcBorders>
            <w:shd w:val="clear" w:color="000000" w:fill="FFFFFF"/>
            <w:vAlign w:val="center"/>
          </w:tcPr>
          <w:p w14:paraId="53E14CC6"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054B38DA"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2 200 000</w:t>
            </w:r>
          </w:p>
        </w:tc>
        <w:tc>
          <w:tcPr>
            <w:tcW w:w="2130" w:type="dxa"/>
            <w:tcBorders>
              <w:top w:val="nil"/>
              <w:left w:val="nil"/>
              <w:bottom w:val="single" w:sz="4" w:space="0" w:color="auto"/>
              <w:right w:val="single" w:sz="4" w:space="0" w:color="auto"/>
            </w:tcBorders>
            <w:shd w:val="clear" w:color="000000" w:fill="FFFFFF"/>
            <w:vAlign w:val="center"/>
          </w:tcPr>
          <w:p w14:paraId="31D0AC68"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deux cent mille</w:t>
            </w:r>
          </w:p>
        </w:tc>
      </w:tr>
      <w:tr w:rsidR="00D11418" w:rsidRPr="00281C43" w14:paraId="0F0AB30E"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2C364AE7"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lastRenderedPageBreak/>
              <w:t>PgesX2.7</w:t>
            </w:r>
          </w:p>
        </w:tc>
        <w:tc>
          <w:tcPr>
            <w:tcW w:w="4132" w:type="dxa"/>
            <w:tcBorders>
              <w:top w:val="nil"/>
              <w:left w:val="nil"/>
              <w:bottom w:val="single" w:sz="4" w:space="0" w:color="auto"/>
              <w:right w:val="single" w:sz="4" w:space="0" w:color="auto"/>
            </w:tcBorders>
            <w:shd w:val="clear" w:color="auto" w:fill="auto"/>
            <w:vAlign w:val="center"/>
          </w:tcPr>
          <w:p w14:paraId="39E4412E"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2.4.N.6.1. ;2.14.P.1.1. ; 2.7.N.1.5. Planter des arbres le long des artères des rues à aménager</w:t>
            </w:r>
          </w:p>
        </w:tc>
        <w:tc>
          <w:tcPr>
            <w:tcW w:w="1134" w:type="dxa"/>
            <w:tcBorders>
              <w:top w:val="nil"/>
              <w:left w:val="nil"/>
              <w:bottom w:val="single" w:sz="4" w:space="0" w:color="auto"/>
              <w:right w:val="single" w:sz="4" w:space="0" w:color="auto"/>
            </w:tcBorders>
            <w:shd w:val="clear" w:color="000000" w:fill="FFFFFF"/>
            <w:vAlign w:val="center"/>
          </w:tcPr>
          <w:p w14:paraId="04A56392"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57E9940E"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2 816 000</w:t>
            </w:r>
          </w:p>
        </w:tc>
        <w:tc>
          <w:tcPr>
            <w:tcW w:w="2130" w:type="dxa"/>
            <w:tcBorders>
              <w:top w:val="nil"/>
              <w:left w:val="nil"/>
              <w:bottom w:val="single" w:sz="4" w:space="0" w:color="auto"/>
              <w:right w:val="single" w:sz="4" w:space="0" w:color="auto"/>
            </w:tcBorders>
            <w:shd w:val="clear" w:color="000000" w:fill="FFFFFF"/>
            <w:vAlign w:val="center"/>
          </w:tcPr>
          <w:p w14:paraId="36E1C9E2"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huit cent seize mille</w:t>
            </w:r>
          </w:p>
        </w:tc>
      </w:tr>
      <w:tr w:rsidR="00D11418" w:rsidRPr="00281C43" w14:paraId="1BE5378B"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2883CC4C"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PgesX2.8</w:t>
            </w:r>
          </w:p>
        </w:tc>
        <w:tc>
          <w:tcPr>
            <w:tcW w:w="4132" w:type="dxa"/>
            <w:tcBorders>
              <w:top w:val="nil"/>
              <w:left w:val="nil"/>
              <w:bottom w:val="single" w:sz="4" w:space="0" w:color="auto"/>
              <w:right w:val="single" w:sz="4" w:space="0" w:color="auto"/>
            </w:tcBorders>
            <w:shd w:val="clear" w:color="auto" w:fill="auto"/>
            <w:vAlign w:val="center"/>
          </w:tcPr>
          <w:p w14:paraId="63413987"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2.7.N.1.4. Mettre en place des espaces boisés dans les lieux publics (écoles, centre de santé, collège, etc.) pour capter les gaz à effet de serre</w:t>
            </w:r>
          </w:p>
        </w:tc>
        <w:tc>
          <w:tcPr>
            <w:tcW w:w="1134" w:type="dxa"/>
            <w:tcBorders>
              <w:top w:val="nil"/>
              <w:left w:val="nil"/>
              <w:bottom w:val="single" w:sz="4" w:space="0" w:color="auto"/>
              <w:right w:val="single" w:sz="4" w:space="0" w:color="auto"/>
            </w:tcBorders>
            <w:shd w:val="clear" w:color="000000" w:fill="FFFFFF"/>
            <w:vAlign w:val="center"/>
          </w:tcPr>
          <w:p w14:paraId="5848D98A"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7DCE79BE"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2 200 000</w:t>
            </w:r>
          </w:p>
        </w:tc>
        <w:tc>
          <w:tcPr>
            <w:tcW w:w="2130" w:type="dxa"/>
            <w:tcBorders>
              <w:top w:val="nil"/>
              <w:left w:val="nil"/>
              <w:bottom w:val="single" w:sz="4" w:space="0" w:color="auto"/>
              <w:right w:val="single" w:sz="4" w:space="0" w:color="auto"/>
            </w:tcBorders>
            <w:shd w:val="clear" w:color="000000" w:fill="FFFFFF"/>
            <w:vAlign w:val="center"/>
          </w:tcPr>
          <w:p w14:paraId="75215C77"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deux cent mille</w:t>
            </w:r>
          </w:p>
        </w:tc>
      </w:tr>
      <w:tr w:rsidR="00D11418" w:rsidRPr="00281C43" w14:paraId="6EBECA9A"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4390A224"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PgesX2.9</w:t>
            </w:r>
          </w:p>
        </w:tc>
        <w:tc>
          <w:tcPr>
            <w:tcW w:w="4132" w:type="dxa"/>
            <w:tcBorders>
              <w:top w:val="nil"/>
              <w:left w:val="nil"/>
              <w:bottom w:val="single" w:sz="4" w:space="0" w:color="auto"/>
              <w:right w:val="single" w:sz="4" w:space="0" w:color="auto"/>
            </w:tcBorders>
            <w:shd w:val="clear" w:color="auto" w:fill="auto"/>
            <w:vAlign w:val="center"/>
          </w:tcPr>
          <w:p w14:paraId="1EA92655"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2.4.N.6.2. Entretenir les arbres jusqu’à croissance optimale (sur 5 ans)</w:t>
            </w:r>
          </w:p>
        </w:tc>
        <w:tc>
          <w:tcPr>
            <w:tcW w:w="1134" w:type="dxa"/>
            <w:tcBorders>
              <w:top w:val="nil"/>
              <w:left w:val="nil"/>
              <w:bottom w:val="single" w:sz="4" w:space="0" w:color="auto"/>
              <w:right w:val="single" w:sz="4" w:space="0" w:color="auto"/>
            </w:tcBorders>
            <w:shd w:val="clear" w:color="000000" w:fill="FFFFFF"/>
            <w:vAlign w:val="center"/>
          </w:tcPr>
          <w:p w14:paraId="5A3049E4"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098FA6D1"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16 500 000</w:t>
            </w:r>
          </w:p>
        </w:tc>
        <w:tc>
          <w:tcPr>
            <w:tcW w:w="2130" w:type="dxa"/>
            <w:tcBorders>
              <w:top w:val="nil"/>
              <w:left w:val="nil"/>
              <w:bottom w:val="single" w:sz="4" w:space="0" w:color="auto"/>
              <w:right w:val="single" w:sz="4" w:space="0" w:color="auto"/>
            </w:tcBorders>
            <w:shd w:val="clear" w:color="000000" w:fill="FFFFFF"/>
            <w:vAlign w:val="center"/>
          </w:tcPr>
          <w:p w14:paraId="66FF647C"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Seize millions cinq cent mille</w:t>
            </w:r>
          </w:p>
        </w:tc>
      </w:tr>
      <w:tr w:rsidR="00D11418" w:rsidRPr="00281C43" w14:paraId="2AB5A7D8"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286F62D1"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PgesX2.10</w:t>
            </w:r>
          </w:p>
        </w:tc>
        <w:tc>
          <w:tcPr>
            <w:tcW w:w="4132" w:type="dxa"/>
            <w:tcBorders>
              <w:top w:val="nil"/>
              <w:left w:val="nil"/>
              <w:bottom w:val="single" w:sz="4" w:space="0" w:color="auto"/>
              <w:right w:val="single" w:sz="4" w:space="0" w:color="auto"/>
            </w:tcBorders>
            <w:shd w:val="clear" w:color="auto" w:fill="auto"/>
            <w:vAlign w:val="center"/>
          </w:tcPr>
          <w:p w14:paraId="542EC2EB"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2.7.N.3.2. Sécuriser  le parking installé pour les véhicules des riverains</w:t>
            </w:r>
          </w:p>
        </w:tc>
        <w:tc>
          <w:tcPr>
            <w:tcW w:w="1134" w:type="dxa"/>
            <w:tcBorders>
              <w:top w:val="nil"/>
              <w:left w:val="nil"/>
              <w:bottom w:val="single" w:sz="4" w:space="0" w:color="auto"/>
              <w:right w:val="single" w:sz="4" w:space="0" w:color="auto"/>
            </w:tcBorders>
            <w:shd w:val="clear" w:color="000000" w:fill="FFFFFF"/>
            <w:vAlign w:val="center"/>
          </w:tcPr>
          <w:p w14:paraId="20F886CB"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7957CFEB"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5 280 000</w:t>
            </w:r>
          </w:p>
        </w:tc>
        <w:tc>
          <w:tcPr>
            <w:tcW w:w="2130" w:type="dxa"/>
            <w:tcBorders>
              <w:top w:val="nil"/>
              <w:left w:val="nil"/>
              <w:bottom w:val="single" w:sz="4" w:space="0" w:color="auto"/>
              <w:right w:val="single" w:sz="4" w:space="0" w:color="auto"/>
            </w:tcBorders>
            <w:shd w:val="clear" w:color="000000" w:fill="FFFFFF"/>
            <w:vAlign w:val="center"/>
          </w:tcPr>
          <w:p w14:paraId="38D050B9"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 xml:space="preserve">Cinq millions deux cent </w:t>
            </w:r>
            <w:proofErr w:type="spellStart"/>
            <w:r w:rsidRPr="00374D4A">
              <w:rPr>
                <w:rFonts w:ascii="Arial" w:hAnsi="Arial" w:cs="Arial"/>
                <w:color w:val="000000"/>
                <w:sz w:val="18"/>
                <w:szCs w:val="18"/>
                <w:lang w:eastAsia="fr-FR"/>
              </w:rPr>
              <w:t>quatre vingt</w:t>
            </w:r>
            <w:proofErr w:type="spellEnd"/>
            <w:r w:rsidRPr="00374D4A">
              <w:rPr>
                <w:rFonts w:ascii="Arial" w:hAnsi="Arial" w:cs="Arial"/>
                <w:color w:val="000000"/>
                <w:sz w:val="18"/>
                <w:szCs w:val="18"/>
                <w:lang w:eastAsia="fr-FR"/>
              </w:rPr>
              <w:t xml:space="preserve"> mille</w:t>
            </w:r>
          </w:p>
        </w:tc>
      </w:tr>
      <w:tr w:rsidR="00D11418" w:rsidRPr="00281C43" w14:paraId="7675BE4D"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15F4CCC2"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PgesX2.11</w:t>
            </w:r>
          </w:p>
        </w:tc>
        <w:tc>
          <w:tcPr>
            <w:tcW w:w="4132" w:type="dxa"/>
            <w:tcBorders>
              <w:top w:val="nil"/>
              <w:left w:val="nil"/>
              <w:bottom w:val="single" w:sz="4" w:space="0" w:color="auto"/>
              <w:right w:val="single" w:sz="4" w:space="0" w:color="auto"/>
            </w:tcBorders>
            <w:shd w:val="clear" w:color="auto" w:fill="auto"/>
            <w:vAlign w:val="center"/>
          </w:tcPr>
          <w:p w14:paraId="6B5FE64C"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pacing w:val="-3"/>
                <w:sz w:val="18"/>
                <w:szCs w:val="18"/>
                <w:lang w:eastAsia="fr-FR"/>
              </w:rPr>
              <w:t>2.12.P.1.2. ; 2.12. N.2.1 Convoyer les boues issues du curage au LES</w:t>
            </w:r>
          </w:p>
        </w:tc>
        <w:tc>
          <w:tcPr>
            <w:tcW w:w="1134" w:type="dxa"/>
            <w:tcBorders>
              <w:top w:val="nil"/>
              <w:left w:val="nil"/>
              <w:bottom w:val="single" w:sz="4" w:space="0" w:color="auto"/>
              <w:right w:val="single" w:sz="4" w:space="0" w:color="auto"/>
            </w:tcBorders>
            <w:shd w:val="clear" w:color="000000" w:fill="FFFFFF"/>
            <w:vAlign w:val="center"/>
          </w:tcPr>
          <w:p w14:paraId="5912D7CF"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42EE171C"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92 411 798</w:t>
            </w:r>
          </w:p>
        </w:tc>
        <w:tc>
          <w:tcPr>
            <w:tcW w:w="2130" w:type="dxa"/>
            <w:tcBorders>
              <w:top w:val="nil"/>
              <w:left w:val="nil"/>
              <w:bottom w:val="single" w:sz="4" w:space="0" w:color="auto"/>
              <w:right w:val="single" w:sz="4" w:space="0" w:color="auto"/>
            </w:tcBorders>
            <w:shd w:val="clear" w:color="000000" w:fill="FFFFFF"/>
            <w:vAlign w:val="center"/>
          </w:tcPr>
          <w:p w14:paraId="42F97120" w14:textId="77777777" w:rsidR="00D11418" w:rsidRPr="00374D4A" w:rsidRDefault="00D11418" w:rsidP="007D2816">
            <w:pPr>
              <w:jc w:val="center"/>
              <w:rPr>
                <w:rFonts w:ascii="Arial" w:hAnsi="Arial" w:cs="Arial"/>
                <w:b/>
                <w:bCs/>
                <w:sz w:val="18"/>
                <w:szCs w:val="18"/>
              </w:rPr>
            </w:pPr>
            <w:proofErr w:type="spellStart"/>
            <w:r w:rsidRPr="00374D4A">
              <w:rPr>
                <w:rFonts w:ascii="Arial" w:hAnsi="Arial" w:cs="Arial"/>
                <w:color w:val="000000"/>
                <w:sz w:val="18"/>
                <w:szCs w:val="18"/>
                <w:lang w:eastAsia="fr-FR"/>
              </w:rPr>
              <w:t>Quatre vingt</w:t>
            </w:r>
            <w:proofErr w:type="spellEnd"/>
            <w:r w:rsidRPr="00374D4A">
              <w:rPr>
                <w:rFonts w:ascii="Arial" w:hAnsi="Arial" w:cs="Arial"/>
                <w:color w:val="000000"/>
                <w:sz w:val="18"/>
                <w:szCs w:val="18"/>
                <w:lang w:eastAsia="fr-FR"/>
              </w:rPr>
              <w:t xml:space="preserve"> douze millions quatre cent onze mille sept cent </w:t>
            </w:r>
            <w:proofErr w:type="spellStart"/>
            <w:r w:rsidRPr="00374D4A">
              <w:rPr>
                <w:rFonts w:ascii="Arial" w:hAnsi="Arial" w:cs="Arial"/>
                <w:color w:val="000000"/>
                <w:sz w:val="18"/>
                <w:szCs w:val="18"/>
                <w:lang w:eastAsia="fr-FR"/>
              </w:rPr>
              <w:t>quatre vingt</w:t>
            </w:r>
            <w:proofErr w:type="spellEnd"/>
            <w:r w:rsidRPr="00374D4A">
              <w:rPr>
                <w:rFonts w:ascii="Arial" w:hAnsi="Arial" w:cs="Arial"/>
                <w:color w:val="000000"/>
                <w:sz w:val="18"/>
                <w:szCs w:val="18"/>
                <w:lang w:eastAsia="fr-FR"/>
              </w:rPr>
              <w:t xml:space="preserve"> dix-huit</w:t>
            </w:r>
          </w:p>
        </w:tc>
      </w:tr>
      <w:tr w:rsidR="00D11418" w:rsidRPr="00281C43" w14:paraId="60F3BE45"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1E127C79"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PgesX2.12</w:t>
            </w:r>
          </w:p>
        </w:tc>
        <w:tc>
          <w:tcPr>
            <w:tcW w:w="4132" w:type="dxa"/>
            <w:tcBorders>
              <w:top w:val="nil"/>
              <w:left w:val="nil"/>
              <w:bottom w:val="single" w:sz="4" w:space="0" w:color="auto"/>
              <w:right w:val="single" w:sz="4" w:space="0" w:color="auto"/>
            </w:tcBorders>
            <w:shd w:val="clear" w:color="auto" w:fill="auto"/>
            <w:vAlign w:val="center"/>
          </w:tcPr>
          <w:p w14:paraId="463DE208"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2.11.P.2.4. Optimiser la gestion des déchets à travers la mise en œuvre du programme de gestion des déchets</w:t>
            </w:r>
          </w:p>
        </w:tc>
        <w:tc>
          <w:tcPr>
            <w:tcW w:w="1134" w:type="dxa"/>
            <w:tcBorders>
              <w:top w:val="nil"/>
              <w:left w:val="nil"/>
              <w:bottom w:val="single" w:sz="4" w:space="0" w:color="auto"/>
              <w:right w:val="single" w:sz="4" w:space="0" w:color="auto"/>
            </w:tcBorders>
            <w:shd w:val="clear" w:color="000000" w:fill="FFFFFF"/>
            <w:vAlign w:val="center"/>
          </w:tcPr>
          <w:p w14:paraId="4F152FF6"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7ADDCF26"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1 100 000</w:t>
            </w:r>
          </w:p>
        </w:tc>
        <w:tc>
          <w:tcPr>
            <w:tcW w:w="2130" w:type="dxa"/>
            <w:tcBorders>
              <w:top w:val="nil"/>
              <w:left w:val="nil"/>
              <w:bottom w:val="single" w:sz="4" w:space="0" w:color="auto"/>
              <w:right w:val="single" w:sz="4" w:space="0" w:color="auto"/>
            </w:tcBorders>
            <w:shd w:val="clear" w:color="000000" w:fill="FFFFFF"/>
            <w:vAlign w:val="center"/>
          </w:tcPr>
          <w:p w14:paraId="2A60DC64"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Un million cent mille</w:t>
            </w:r>
          </w:p>
        </w:tc>
      </w:tr>
      <w:tr w:rsidR="00D11418" w:rsidRPr="00281C43" w14:paraId="13F4E2DA"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01D74406"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PgesX2.13</w:t>
            </w:r>
          </w:p>
        </w:tc>
        <w:tc>
          <w:tcPr>
            <w:tcW w:w="4132" w:type="dxa"/>
            <w:tcBorders>
              <w:top w:val="nil"/>
              <w:left w:val="nil"/>
              <w:bottom w:val="single" w:sz="4" w:space="0" w:color="auto"/>
              <w:right w:val="single" w:sz="4" w:space="0" w:color="auto"/>
            </w:tcBorders>
            <w:shd w:val="clear" w:color="auto" w:fill="auto"/>
            <w:vAlign w:val="center"/>
          </w:tcPr>
          <w:p w14:paraId="3A593D52"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 xml:space="preserve">2.11.P.2.5. Alimenter l’exutoire par des semences de plantes utiles telles que </w:t>
            </w:r>
            <w:r w:rsidRPr="00374D4A">
              <w:rPr>
                <w:rFonts w:ascii="Arial" w:hAnsi="Arial" w:cs="Arial"/>
                <w:i/>
                <w:iCs/>
                <w:color w:val="000000"/>
                <w:sz w:val="18"/>
                <w:szCs w:val="18"/>
                <w:lang w:eastAsia="fr-FR"/>
              </w:rPr>
              <w:t>Typha</w:t>
            </w:r>
            <w:r w:rsidRPr="00374D4A">
              <w:rPr>
                <w:rFonts w:ascii="Arial" w:hAnsi="Arial" w:cs="Arial"/>
                <w:color w:val="000000"/>
                <w:sz w:val="18"/>
                <w:szCs w:val="18"/>
                <w:lang w:eastAsia="fr-FR"/>
              </w:rPr>
              <w:t xml:space="preserve"> </w:t>
            </w:r>
            <w:proofErr w:type="spellStart"/>
            <w:r w:rsidRPr="00374D4A">
              <w:rPr>
                <w:rFonts w:ascii="Arial" w:hAnsi="Arial" w:cs="Arial"/>
                <w:color w:val="000000"/>
                <w:sz w:val="18"/>
                <w:szCs w:val="18"/>
                <w:lang w:eastAsia="fr-FR"/>
              </w:rPr>
              <w:t>sp</w:t>
            </w:r>
            <w:proofErr w:type="spellEnd"/>
            <w:r w:rsidRPr="00374D4A">
              <w:rPr>
                <w:rFonts w:ascii="Arial" w:hAnsi="Arial" w:cs="Arial"/>
                <w:color w:val="000000"/>
                <w:sz w:val="18"/>
                <w:szCs w:val="18"/>
                <w:lang w:eastAsia="fr-FR"/>
              </w:rPr>
              <w:t xml:space="preserve">, </w:t>
            </w:r>
            <w:r w:rsidRPr="00374D4A">
              <w:rPr>
                <w:rFonts w:ascii="Arial" w:hAnsi="Arial" w:cs="Arial"/>
                <w:i/>
                <w:iCs/>
                <w:color w:val="000000"/>
                <w:sz w:val="18"/>
                <w:szCs w:val="18"/>
                <w:lang w:eastAsia="fr-FR"/>
              </w:rPr>
              <w:t xml:space="preserve">Thalia </w:t>
            </w:r>
            <w:proofErr w:type="spellStart"/>
            <w:r w:rsidRPr="00374D4A">
              <w:rPr>
                <w:rFonts w:ascii="Arial" w:hAnsi="Arial" w:cs="Arial"/>
                <w:i/>
                <w:iCs/>
                <w:color w:val="000000"/>
                <w:sz w:val="18"/>
                <w:szCs w:val="18"/>
                <w:lang w:eastAsia="fr-FR"/>
              </w:rPr>
              <w:t>welwichii</w:t>
            </w:r>
            <w:proofErr w:type="spellEnd"/>
            <w:r w:rsidRPr="00374D4A">
              <w:rPr>
                <w:rFonts w:ascii="Arial" w:hAnsi="Arial" w:cs="Arial"/>
                <w:color w:val="000000"/>
                <w:sz w:val="18"/>
                <w:szCs w:val="18"/>
                <w:lang w:eastAsia="fr-FR"/>
              </w:rPr>
              <w:t xml:space="preserve">, </w:t>
            </w:r>
            <w:r w:rsidRPr="00374D4A">
              <w:rPr>
                <w:rFonts w:ascii="Arial" w:hAnsi="Arial" w:cs="Arial"/>
                <w:i/>
                <w:iCs/>
                <w:color w:val="000000"/>
                <w:sz w:val="18"/>
                <w:szCs w:val="18"/>
                <w:lang w:eastAsia="fr-FR"/>
              </w:rPr>
              <w:t>Cyperus</w:t>
            </w:r>
            <w:r w:rsidRPr="00374D4A">
              <w:rPr>
                <w:rFonts w:ascii="Arial" w:hAnsi="Arial" w:cs="Arial"/>
                <w:color w:val="000000"/>
                <w:sz w:val="18"/>
                <w:szCs w:val="18"/>
                <w:lang w:eastAsia="fr-FR"/>
              </w:rPr>
              <w:t xml:space="preserve"> </w:t>
            </w:r>
            <w:proofErr w:type="spellStart"/>
            <w:r w:rsidRPr="00374D4A">
              <w:rPr>
                <w:rFonts w:ascii="Arial" w:hAnsi="Arial" w:cs="Arial"/>
                <w:color w:val="000000"/>
                <w:sz w:val="18"/>
                <w:szCs w:val="18"/>
                <w:lang w:eastAsia="fr-FR"/>
              </w:rPr>
              <w:t>sp</w:t>
            </w:r>
            <w:proofErr w:type="spellEnd"/>
            <w:r w:rsidRPr="00374D4A">
              <w:rPr>
                <w:rFonts w:ascii="Arial" w:hAnsi="Arial" w:cs="Arial"/>
                <w:color w:val="000000"/>
                <w:sz w:val="18"/>
                <w:szCs w:val="18"/>
                <w:lang w:eastAsia="fr-FR"/>
              </w:rPr>
              <w:t>, etc. pour compenser les pertes en végétation</w:t>
            </w:r>
          </w:p>
        </w:tc>
        <w:tc>
          <w:tcPr>
            <w:tcW w:w="1134" w:type="dxa"/>
            <w:tcBorders>
              <w:top w:val="nil"/>
              <w:left w:val="nil"/>
              <w:bottom w:val="single" w:sz="4" w:space="0" w:color="auto"/>
              <w:right w:val="single" w:sz="4" w:space="0" w:color="auto"/>
            </w:tcBorders>
            <w:shd w:val="clear" w:color="000000" w:fill="FFFFFF"/>
            <w:vAlign w:val="center"/>
          </w:tcPr>
          <w:p w14:paraId="0C9253E7"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64A9789E"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9 900 000</w:t>
            </w:r>
          </w:p>
        </w:tc>
        <w:tc>
          <w:tcPr>
            <w:tcW w:w="2130" w:type="dxa"/>
            <w:tcBorders>
              <w:top w:val="nil"/>
              <w:left w:val="nil"/>
              <w:bottom w:val="single" w:sz="4" w:space="0" w:color="auto"/>
              <w:right w:val="single" w:sz="4" w:space="0" w:color="auto"/>
            </w:tcBorders>
            <w:shd w:val="clear" w:color="000000" w:fill="FFFFFF"/>
            <w:vAlign w:val="center"/>
          </w:tcPr>
          <w:p w14:paraId="54852BF9"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Neuf millions neuf cent mille</w:t>
            </w:r>
          </w:p>
        </w:tc>
      </w:tr>
      <w:tr w:rsidR="00D11418" w:rsidRPr="00281C43" w14:paraId="19686557"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34AF6E2F"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PgesX2.15</w:t>
            </w:r>
          </w:p>
        </w:tc>
        <w:tc>
          <w:tcPr>
            <w:tcW w:w="4132" w:type="dxa"/>
            <w:tcBorders>
              <w:top w:val="nil"/>
              <w:left w:val="nil"/>
              <w:bottom w:val="single" w:sz="4" w:space="0" w:color="auto"/>
              <w:right w:val="single" w:sz="4" w:space="0" w:color="auto"/>
            </w:tcBorders>
            <w:shd w:val="clear" w:color="auto" w:fill="auto"/>
            <w:vAlign w:val="center"/>
          </w:tcPr>
          <w:p w14:paraId="4922C243"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2.11.P.2.6. Installer le long de la lagune un comité des riverains pour la salubrité du sous-bassin</w:t>
            </w:r>
          </w:p>
        </w:tc>
        <w:tc>
          <w:tcPr>
            <w:tcW w:w="1134" w:type="dxa"/>
            <w:tcBorders>
              <w:top w:val="nil"/>
              <w:left w:val="nil"/>
              <w:bottom w:val="single" w:sz="4" w:space="0" w:color="auto"/>
              <w:right w:val="single" w:sz="4" w:space="0" w:color="auto"/>
            </w:tcBorders>
            <w:shd w:val="clear" w:color="000000" w:fill="FFFFFF"/>
            <w:vAlign w:val="center"/>
          </w:tcPr>
          <w:p w14:paraId="55835F3A"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2BE91A93"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220 000</w:t>
            </w:r>
          </w:p>
        </w:tc>
        <w:tc>
          <w:tcPr>
            <w:tcW w:w="2130" w:type="dxa"/>
            <w:tcBorders>
              <w:top w:val="nil"/>
              <w:left w:val="nil"/>
              <w:bottom w:val="single" w:sz="4" w:space="0" w:color="auto"/>
              <w:right w:val="single" w:sz="4" w:space="0" w:color="auto"/>
            </w:tcBorders>
            <w:shd w:val="clear" w:color="000000" w:fill="FFFFFF"/>
            <w:vAlign w:val="center"/>
          </w:tcPr>
          <w:p w14:paraId="28AD3F76"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cent vingt mille</w:t>
            </w:r>
          </w:p>
        </w:tc>
      </w:tr>
      <w:tr w:rsidR="00D11418" w:rsidRPr="00281C43" w14:paraId="51ADCFDE"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55047B6B"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PgesX2.16</w:t>
            </w:r>
          </w:p>
        </w:tc>
        <w:tc>
          <w:tcPr>
            <w:tcW w:w="4132" w:type="dxa"/>
            <w:tcBorders>
              <w:top w:val="nil"/>
              <w:left w:val="nil"/>
              <w:bottom w:val="single" w:sz="4" w:space="0" w:color="auto"/>
              <w:right w:val="single" w:sz="4" w:space="0" w:color="auto"/>
            </w:tcBorders>
            <w:shd w:val="clear" w:color="auto" w:fill="auto"/>
            <w:vAlign w:val="center"/>
          </w:tcPr>
          <w:p w14:paraId="27FF9648"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2.11.P.2.7. Prévoir des latrines publiques pour prévenir les risques d’insalubrité aux abords du sous-bassin et aux exutoires</w:t>
            </w:r>
          </w:p>
        </w:tc>
        <w:tc>
          <w:tcPr>
            <w:tcW w:w="1134" w:type="dxa"/>
            <w:tcBorders>
              <w:top w:val="nil"/>
              <w:left w:val="nil"/>
              <w:bottom w:val="single" w:sz="4" w:space="0" w:color="auto"/>
              <w:right w:val="single" w:sz="4" w:space="0" w:color="auto"/>
            </w:tcBorders>
            <w:shd w:val="clear" w:color="000000" w:fill="FFFFFF"/>
            <w:vAlign w:val="center"/>
          </w:tcPr>
          <w:p w14:paraId="13351CE7"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77A28E1A"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2 750 000</w:t>
            </w:r>
          </w:p>
        </w:tc>
        <w:tc>
          <w:tcPr>
            <w:tcW w:w="2130" w:type="dxa"/>
            <w:tcBorders>
              <w:top w:val="nil"/>
              <w:left w:val="nil"/>
              <w:bottom w:val="single" w:sz="4" w:space="0" w:color="auto"/>
              <w:right w:val="single" w:sz="4" w:space="0" w:color="auto"/>
            </w:tcBorders>
            <w:shd w:val="clear" w:color="000000" w:fill="FFFFFF"/>
            <w:vAlign w:val="center"/>
          </w:tcPr>
          <w:p w14:paraId="32326086"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sept cent cinquante mille</w:t>
            </w:r>
          </w:p>
        </w:tc>
      </w:tr>
      <w:tr w:rsidR="00D11418" w:rsidRPr="00281C43" w14:paraId="4C26C603"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140C53AA"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PgesX2.17</w:t>
            </w:r>
          </w:p>
        </w:tc>
        <w:tc>
          <w:tcPr>
            <w:tcW w:w="4132" w:type="dxa"/>
            <w:tcBorders>
              <w:top w:val="nil"/>
              <w:left w:val="nil"/>
              <w:bottom w:val="single" w:sz="4" w:space="0" w:color="auto"/>
              <w:right w:val="single" w:sz="4" w:space="0" w:color="auto"/>
            </w:tcBorders>
            <w:shd w:val="clear" w:color="auto" w:fill="auto"/>
            <w:vAlign w:val="center"/>
          </w:tcPr>
          <w:p w14:paraId="37F25655"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2.14.P.1.1. Reboiser des arbres d’alignement de part et d’autre de la voie</w:t>
            </w:r>
          </w:p>
        </w:tc>
        <w:tc>
          <w:tcPr>
            <w:tcW w:w="1134" w:type="dxa"/>
            <w:tcBorders>
              <w:top w:val="nil"/>
              <w:left w:val="nil"/>
              <w:bottom w:val="single" w:sz="4" w:space="0" w:color="auto"/>
              <w:right w:val="single" w:sz="4" w:space="0" w:color="auto"/>
            </w:tcBorders>
            <w:shd w:val="clear" w:color="000000" w:fill="FFFFFF"/>
            <w:vAlign w:val="center"/>
          </w:tcPr>
          <w:p w14:paraId="66E6CFD8"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3FC090EC"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572 000</w:t>
            </w:r>
          </w:p>
        </w:tc>
        <w:tc>
          <w:tcPr>
            <w:tcW w:w="2130" w:type="dxa"/>
            <w:tcBorders>
              <w:top w:val="nil"/>
              <w:left w:val="nil"/>
              <w:bottom w:val="single" w:sz="4" w:space="0" w:color="auto"/>
              <w:right w:val="single" w:sz="4" w:space="0" w:color="auto"/>
            </w:tcBorders>
            <w:shd w:val="clear" w:color="000000" w:fill="FFFFFF"/>
            <w:vAlign w:val="center"/>
          </w:tcPr>
          <w:p w14:paraId="59848673"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 xml:space="preserve">Cinq cent </w:t>
            </w:r>
            <w:proofErr w:type="spellStart"/>
            <w:r w:rsidRPr="00374D4A">
              <w:rPr>
                <w:rFonts w:ascii="Arial" w:hAnsi="Arial" w:cs="Arial"/>
                <w:color w:val="000000"/>
                <w:sz w:val="18"/>
                <w:szCs w:val="18"/>
                <w:lang w:eastAsia="fr-FR"/>
              </w:rPr>
              <w:t>soixante douze</w:t>
            </w:r>
            <w:proofErr w:type="spellEnd"/>
            <w:r w:rsidRPr="00374D4A">
              <w:rPr>
                <w:rFonts w:ascii="Arial" w:hAnsi="Arial" w:cs="Arial"/>
                <w:color w:val="000000"/>
                <w:sz w:val="18"/>
                <w:szCs w:val="18"/>
                <w:lang w:eastAsia="fr-FR"/>
              </w:rPr>
              <w:t xml:space="preserve"> mille</w:t>
            </w:r>
          </w:p>
        </w:tc>
      </w:tr>
      <w:tr w:rsidR="00D11418" w:rsidRPr="00281C43" w14:paraId="063A879F"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068751F0"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PgesX2.18</w:t>
            </w:r>
          </w:p>
        </w:tc>
        <w:tc>
          <w:tcPr>
            <w:tcW w:w="4132" w:type="dxa"/>
            <w:tcBorders>
              <w:top w:val="nil"/>
              <w:left w:val="nil"/>
              <w:bottom w:val="single" w:sz="4" w:space="0" w:color="auto"/>
              <w:right w:val="single" w:sz="4" w:space="0" w:color="auto"/>
            </w:tcBorders>
            <w:shd w:val="clear" w:color="auto" w:fill="auto"/>
            <w:vAlign w:val="center"/>
          </w:tcPr>
          <w:p w14:paraId="105F066F"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2.16.P.1.1. Sensibiliser les riverains autour du sous-bassin</w:t>
            </w:r>
          </w:p>
        </w:tc>
        <w:tc>
          <w:tcPr>
            <w:tcW w:w="1134" w:type="dxa"/>
            <w:tcBorders>
              <w:top w:val="nil"/>
              <w:left w:val="nil"/>
              <w:bottom w:val="single" w:sz="4" w:space="0" w:color="auto"/>
              <w:right w:val="single" w:sz="4" w:space="0" w:color="auto"/>
            </w:tcBorders>
            <w:shd w:val="clear" w:color="000000" w:fill="FFFFFF"/>
            <w:vAlign w:val="center"/>
          </w:tcPr>
          <w:p w14:paraId="2886842D"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4B89807F"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6 600 000</w:t>
            </w:r>
          </w:p>
        </w:tc>
        <w:tc>
          <w:tcPr>
            <w:tcW w:w="2130" w:type="dxa"/>
            <w:tcBorders>
              <w:top w:val="nil"/>
              <w:left w:val="nil"/>
              <w:bottom w:val="single" w:sz="4" w:space="0" w:color="auto"/>
              <w:right w:val="single" w:sz="4" w:space="0" w:color="auto"/>
            </w:tcBorders>
            <w:shd w:val="clear" w:color="000000" w:fill="FFFFFF"/>
            <w:vAlign w:val="center"/>
          </w:tcPr>
          <w:p w14:paraId="75137348"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Six millions six cent mille</w:t>
            </w:r>
          </w:p>
        </w:tc>
      </w:tr>
      <w:tr w:rsidR="00D11418" w:rsidRPr="00281C43" w14:paraId="7A4EA90E"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0E7198FC" w14:textId="77777777" w:rsidR="00D11418" w:rsidRPr="00374D4A" w:rsidRDefault="00D11418" w:rsidP="007D2816">
            <w:pPr>
              <w:jc w:val="center"/>
              <w:rPr>
                <w:rFonts w:cs="Calibri"/>
                <w:color w:val="000000"/>
                <w:sz w:val="18"/>
                <w:szCs w:val="18"/>
              </w:rPr>
            </w:pPr>
          </w:p>
        </w:tc>
        <w:tc>
          <w:tcPr>
            <w:tcW w:w="4132" w:type="dxa"/>
            <w:tcBorders>
              <w:top w:val="nil"/>
              <w:left w:val="nil"/>
              <w:bottom w:val="single" w:sz="4" w:space="0" w:color="auto"/>
              <w:right w:val="single" w:sz="4" w:space="0" w:color="auto"/>
            </w:tcBorders>
            <w:shd w:val="clear" w:color="auto" w:fill="auto"/>
            <w:vAlign w:val="center"/>
          </w:tcPr>
          <w:p w14:paraId="3706B432" w14:textId="77777777" w:rsidR="00D11418" w:rsidRPr="00374D4A" w:rsidRDefault="00D11418" w:rsidP="007D2816">
            <w:pPr>
              <w:jc w:val="left"/>
              <w:rPr>
                <w:rFonts w:ascii="Arial" w:hAnsi="Arial" w:cs="Arial"/>
                <w:b/>
                <w:bCs/>
                <w:color w:val="000000"/>
                <w:sz w:val="18"/>
                <w:szCs w:val="18"/>
              </w:rPr>
            </w:pPr>
            <w:r w:rsidRPr="00374D4A">
              <w:rPr>
                <w:rFonts w:ascii="Arial" w:hAnsi="Arial" w:cs="Arial"/>
                <w:b/>
                <w:bCs/>
                <w:color w:val="000000"/>
                <w:sz w:val="18"/>
                <w:szCs w:val="18"/>
                <w:lang w:eastAsia="fr-FR"/>
              </w:rPr>
              <w:t>Bassin X3</w:t>
            </w:r>
          </w:p>
        </w:tc>
        <w:tc>
          <w:tcPr>
            <w:tcW w:w="1134" w:type="dxa"/>
            <w:tcBorders>
              <w:top w:val="nil"/>
              <w:left w:val="nil"/>
              <w:bottom w:val="single" w:sz="4" w:space="0" w:color="auto"/>
              <w:right w:val="single" w:sz="4" w:space="0" w:color="auto"/>
            </w:tcBorders>
            <w:shd w:val="clear" w:color="000000" w:fill="FFFFFF"/>
            <w:vAlign w:val="center"/>
          </w:tcPr>
          <w:p w14:paraId="173BA1EE" w14:textId="77777777" w:rsidR="00D11418" w:rsidRPr="00374D4A" w:rsidRDefault="00D11418" w:rsidP="007D2816">
            <w:pPr>
              <w:jc w:val="left"/>
              <w:rPr>
                <w:rFonts w:ascii="Arial" w:hAnsi="Arial" w:cs="Arial"/>
                <w:b/>
                <w:bCs/>
                <w:color w:val="000000"/>
                <w:sz w:val="18"/>
                <w:szCs w:val="18"/>
              </w:rPr>
            </w:pPr>
          </w:p>
        </w:tc>
        <w:tc>
          <w:tcPr>
            <w:tcW w:w="1272" w:type="dxa"/>
            <w:tcBorders>
              <w:top w:val="nil"/>
              <w:left w:val="nil"/>
              <w:bottom w:val="single" w:sz="4" w:space="0" w:color="auto"/>
              <w:right w:val="single" w:sz="4" w:space="0" w:color="auto"/>
            </w:tcBorders>
            <w:shd w:val="clear" w:color="000000" w:fill="FFFFFF"/>
            <w:vAlign w:val="center"/>
          </w:tcPr>
          <w:p w14:paraId="65BFF10A" w14:textId="77777777" w:rsidR="00D11418" w:rsidRPr="00374D4A" w:rsidRDefault="00D11418" w:rsidP="007D2816">
            <w:pPr>
              <w:jc w:val="center"/>
              <w:rPr>
                <w:rFonts w:ascii="Arial" w:hAnsi="Arial" w:cs="Arial"/>
                <w:b/>
                <w:bCs/>
                <w:sz w:val="18"/>
                <w:szCs w:val="18"/>
              </w:rPr>
            </w:pPr>
          </w:p>
        </w:tc>
        <w:tc>
          <w:tcPr>
            <w:tcW w:w="2130" w:type="dxa"/>
            <w:tcBorders>
              <w:top w:val="nil"/>
              <w:left w:val="nil"/>
              <w:bottom w:val="single" w:sz="4" w:space="0" w:color="auto"/>
              <w:right w:val="single" w:sz="4" w:space="0" w:color="auto"/>
            </w:tcBorders>
            <w:shd w:val="clear" w:color="000000" w:fill="FFFFFF"/>
            <w:vAlign w:val="center"/>
          </w:tcPr>
          <w:p w14:paraId="0F8EF4B6" w14:textId="77777777" w:rsidR="00D11418" w:rsidRPr="00374D4A" w:rsidRDefault="00D11418" w:rsidP="007D2816">
            <w:pPr>
              <w:jc w:val="center"/>
              <w:rPr>
                <w:rFonts w:ascii="Arial" w:hAnsi="Arial" w:cs="Arial"/>
                <w:b/>
                <w:bCs/>
                <w:sz w:val="18"/>
                <w:szCs w:val="18"/>
              </w:rPr>
            </w:pPr>
          </w:p>
        </w:tc>
      </w:tr>
      <w:tr w:rsidR="00D11418" w:rsidRPr="00281C43" w14:paraId="138B9B18"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36B86E1B"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PgesX3.1</w:t>
            </w:r>
          </w:p>
        </w:tc>
        <w:tc>
          <w:tcPr>
            <w:tcW w:w="4132" w:type="dxa"/>
            <w:tcBorders>
              <w:top w:val="nil"/>
              <w:left w:val="nil"/>
              <w:bottom w:val="single" w:sz="4" w:space="0" w:color="auto"/>
              <w:right w:val="single" w:sz="4" w:space="0" w:color="auto"/>
            </w:tcBorders>
            <w:shd w:val="clear" w:color="auto" w:fill="auto"/>
            <w:vAlign w:val="center"/>
          </w:tcPr>
          <w:p w14:paraId="5C64CA90"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2.1.N.1.1. Veiller à une conception architecturale qui s’intègre au paysage du milieu récepteur</w:t>
            </w:r>
          </w:p>
        </w:tc>
        <w:tc>
          <w:tcPr>
            <w:tcW w:w="1134" w:type="dxa"/>
            <w:tcBorders>
              <w:top w:val="nil"/>
              <w:left w:val="nil"/>
              <w:bottom w:val="single" w:sz="4" w:space="0" w:color="auto"/>
              <w:right w:val="single" w:sz="4" w:space="0" w:color="auto"/>
            </w:tcBorders>
            <w:shd w:val="clear" w:color="000000" w:fill="FFFFFF"/>
            <w:vAlign w:val="center"/>
          </w:tcPr>
          <w:p w14:paraId="21BBDE77"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3F524124"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5 500 000</w:t>
            </w:r>
          </w:p>
        </w:tc>
        <w:tc>
          <w:tcPr>
            <w:tcW w:w="2130" w:type="dxa"/>
            <w:tcBorders>
              <w:top w:val="nil"/>
              <w:left w:val="nil"/>
              <w:bottom w:val="single" w:sz="4" w:space="0" w:color="auto"/>
              <w:right w:val="single" w:sz="4" w:space="0" w:color="auto"/>
            </w:tcBorders>
            <w:shd w:val="clear" w:color="000000" w:fill="FFFFFF"/>
            <w:vAlign w:val="center"/>
          </w:tcPr>
          <w:p w14:paraId="5199C79C"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Cinq millions cinq cent mille</w:t>
            </w:r>
          </w:p>
        </w:tc>
      </w:tr>
      <w:tr w:rsidR="00D11418" w:rsidRPr="00281C43" w14:paraId="3AA53F94"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6DC99F03"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PgesX3.2</w:t>
            </w:r>
          </w:p>
        </w:tc>
        <w:tc>
          <w:tcPr>
            <w:tcW w:w="4132" w:type="dxa"/>
            <w:tcBorders>
              <w:top w:val="nil"/>
              <w:left w:val="nil"/>
              <w:bottom w:val="single" w:sz="4" w:space="0" w:color="auto"/>
              <w:right w:val="single" w:sz="4" w:space="0" w:color="auto"/>
            </w:tcBorders>
            <w:shd w:val="clear" w:color="auto" w:fill="auto"/>
            <w:vAlign w:val="center"/>
          </w:tcPr>
          <w:p w14:paraId="6AE6383D" w14:textId="77777777" w:rsidR="00D11418" w:rsidRPr="00374D4A" w:rsidRDefault="00D11418" w:rsidP="007D2816">
            <w:pPr>
              <w:jc w:val="left"/>
              <w:rPr>
                <w:rFonts w:ascii="Arial" w:hAnsi="Arial" w:cs="Arial"/>
                <w:sz w:val="18"/>
                <w:szCs w:val="18"/>
                <w:lang w:eastAsia="fr-FR"/>
              </w:rPr>
            </w:pPr>
            <w:r w:rsidRPr="00374D4A">
              <w:rPr>
                <w:rFonts w:ascii="Arial" w:hAnsi="Arial" w:cs="Arial"/>
                <w:sz w:val="18"/>
                <w:szCs w:val="18"/>
                <w:lang w:eastAsia="fr-FR"/>
              </w:rPr>
              <w:t>2.1.N.2.1., 2.3.N.3.1., 2.4.N.2.1.,2.13.N.2.1., 2.2.N.9.1., 2.14.N.2.1. Sensibiliser les ouvriers et les populations riveraines du sous-bassin et de la base-vie contre les IST-VIH/SIDA</w:t>
            </w:r>
          </w:p>
          <w:p w14:paraId="1D0869A2"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2.14.N.2.2. Mettre des préservatifs à la disposition des employés</w:t>
            </w:r>
          </w:p>
        </w:tc>
        <w:tc>
          <w:tcPr>
            <w:tcW w:w="1134" w:type="dxa"/>
            <w:tcBorders>
              <w:top w:val="nil"/>
              <w:left w:val="nil"/>
              <w:bottom w:val="single" w:sz="4" w:space="0" w:color="auto"/>
              <w:right w:val="single" w:sz="4" w:space="0" w:color="auto"/>
            </w:tcBorders>
            <w:shd w:val="clear" w:color="000000" w:fill="FFFFFF"/>
            <w:vAlign w:val="center"/>
          </w:tcPr>
          <w:p w14:paraId="66C92DDD"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4EF15219"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3 300 000</w:t>
            </w:r>
          </w:p>
        </w:tc>
        <w:tc>
          <w:tcPr>
            <w:tcW w:w="2130" w:type="dxa"/>
            <w:tcBorders>
              <w:top w:val="nil"/>
              <w:left w:val="nil"/>
              <w:bottom w:val="single" w:sz="4" w:space="0" w:color="auto"/>
              <w:right w:val="single" w:sz="4" w:space="0" w:color="auto"/>
            </w:tcBorders>
            <w:shd w:val="clear" w:color="000000" w:fill="FFFFFF"/>
            <w:vAlign w:val="center"/>
          </w:tcPr>
          <w:p w14:paraId="1AE7689E"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Trois millions trois cent mille</w:t>
            </w:r>
          </w:p>
        </w:tc>
      </w:tr>
      <w:tr w:rsidR="00D11418" w:rsidRPr="00281C43" w14:paraId="011974ED"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7084E3DC"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PgesX3.4</w:t>
            </w:r>
          </w:p>
        </w:tc>
        <w:tc>
          <w:tcPr>
            <w:tcW w:w="4132" w:type="dxa"/>
            <w:tcBorders>
              <w:top w:val="nil"/>
              <w:left w:val="nil"/>
              <w:bottom w:val="single" w:sz="4" w:space="0" w:color="auto"/>
              <w:right w:val="single" w:sz="4" w:space="0" w:color="auto"/>
            </w:tcBorders>
            <w:shd w:val="clear" w:color="auto" w:fill="auto"/>
            <w:vAlign w:val="center"/>
          </w:tcPr>
          <w:p w14:paraId="3526599F"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2.2.P.1.1. 2.10.N.5.4. Sensibiliser les conducteurs de véhicule et des engins sur le respect du code de la route et les bonnes pratiques</w:t>
            </w:r>
          </w:p>
        </w:tc>
        <w:tc>
          <w:tcPr>
            <w:tcW w:w="1134" w:type="dxa"/>
            <w:tcBorders>
              <w:top w:val="nil"/>
              <w:left w:val="nil"/>
              <w:bottom w:val="single" w:sz="4" w:space="0" w:color="auto"/>
              <w:right w:val="single" w:sz="4" w:space="0" w:color="auto"/>
            </w:tcBorders>
            <w:shd w:val="clear" w:color="000000" w:fill="FFFFFF"/>
            <w:vAlign w:val="center"/>
          </w:tcPr>
          <w:p w14:paraId="1B48F56A"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58FBB661"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2 200 000</w:t>
            </w:r>
          </w:p>
        </w:tc>
        <w:tc>
          <w:tcPr>
            <w:tcW w:w="2130" w:type="dxa"/>
            <w:tcBorders>
              <w:top w:val="nil"/>
              <w:left w:val="nil"/>
              <w:bottom w:val="single" w:sz="4" w:space="0" w:color="auto"/>
              <w:right w:val="single" w:sz="4" w:space="0" w:color="auto"/>
            </w:tcBorders>
            <w:shd w:val="clear" w:color="000000" w:fill="FFFFFF"/>
            <w:vAlign w:val="center"/>
          </w:tcPr>
          <w:p w14:paraId="4B907D08"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deux cent mille</w:t>
            </w:r>
          </w:p>
        </w:tc>
      </w:tr>
      <w:tr w:rsidR="00D11418" w:rsidRPr="00281C43" w14:paraId="05ED653A"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48A7537B"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PgesX3.5</w:t>
            </w:r>
          </w:p>
        </w:tc>
        <w:tc>
          <w:tcPr>
            <w:tcW w:w="4132" w:type="dxa"/>
            <w:tcBorders>
              <w:top w:val="nil"/>
              <w:left w:val="nil"/>
              <w:bottom w:val="single" w:sz="4" w:space="0" w:color="auto"/>
              <w:right w:val="single" w:sz="4" w:space="0" w:color="auto"/>
            </w:tcBorders>
            <w:shd w:val="clear" w:color="auto" w:fill="auto"/>
            <w:vAlign w:val="center"/>
          </w:tcPr>
          <w:p w14:paraId="563A760B"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2.3.P.3.4. Installer au niveau du quartier un comité de veille citoyenne en matière de salubrité des quartiers et exutoires aménagés</w:t>
            </w:r>
          </w:p>
        </w:tc>
        <w:tc>
          <w:tcPr>
            <w:tcW w:w="1134" w:type="dxa"/>
            <w:tcBorders>
              <w:top w:val="nil"/>
              <w:left w:val="nil"/>
              <w:bottom w:val="single" w:sz="4" w:space="0" w:color="auto"/>
              <w:right w:val="single" w:sz="4" w:space="0" w:color="auto"/>
            </w:tcBorders>
            <w:shd w:val="clear" w:color="000000" w:fill="FFFFFF"/>
            <w:vAlign w:val="center"/>
          </w:tcPr>
          <w:p w14:paraId="1BCF5991"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7CABD3C8"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2 200 000</w:t>
            </w:r>
          </w:p>
        </w:tc>
        <w:tc>
          <w:tcPr>
            <w:tcW w:w="2130" w:type="dxa"/>
            <w:tcBorders>
              <w:top w:val="nil"/>
              <w:left w:val="nil"/>
              <w:bottom w:val="single" w:sz="4" w:space="0" w:color="auto"/>
              <w:right w:val="single" w:sz="4" w:space="0" w:color="auto"/>
            </w:tcBorders>
            <w:shd w:val="clear" w:color="000000" w:fill="FFFFFF"/>
            <w:vAlign w:val="center"/>
          </w:tcPr>
          <w:p w14:paraId="66E8A421"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deux cent mille</w:t>
            </w:r>
          </w:p>
        </w:tc>
      </w:tr>
      <w:tr w:rsidR="00D11418" w:rsidRPr="00281C43" w14:paraId="7823FF45"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7F51105F"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PgesX3.6</w:t>
            </w:r>
          </w:p>
        </w:tc>
        <w:tc>
          <w:tcPr>
            <w:tcW w:w="4132" w:type="dxa"/>
            <w:tcBorders>
              <w:top w:val="nil"/>
              <w:left w:val="nil"/>
              <w:bottom w:val="single" w:sz="4" w:space="0" w:color="auto"/>
              <w:right w:val="single" w:sz="4" w:space="0" w:color="auto"/>
            </w:tcBorders>
            <w:shd w:val="clear" w:color="auto" w:fill="auto"/>
            <w:vAlign w:val="center"/>
          </w:tcPr>
          <w:p w14:paraId="63EE1674"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2.3.N.4.1. Sensibiliser les usagers des infrastructures sociocommunautaires et les populations riveraines sur les risques d’accident pendant les travaux</w:t>
            </w:r>
          </w:p>
        </w:tc>
        <w:tc>
          <w:tcPr>
            <w:tcW w:w="1134" w:type="dxa"/>
            <w:tcBorders>
              <w:top w:val="nil"/>
              <w:left w:val="nil"/>
              <w:bottom w:val="single" w:sz="4" w:space="0" w:color="auto"/>
              <w:right w:val="single" w:sz="4" w:space="0" w:color="auto"/>
            </w:tcBorders>
            <w:shd w:val="clear" w:color="000000" w:fill="FFFFFF"/>
            <w:vAlign w:val="center"/>
          </w:tcPr>
          <w:p w14:paraId="3FE0496A"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1A6D4938"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2 200 000</w:t>
            </w:r>
          </w:p>
        </w:tc>
        <w:tc>
          <w:tcPr>
            <w:tcW w:w="2130" w:type="dxa"/>
            <w:tcBorders>
              <w:top w:val="nil"/>
              <w:left w:val="nil"/>
              <w:bottom w:val="single" w:sz="4" w:space="0" w:color="auto"/>
              <w:right w:val="single" w:sz="4" w:space="0" w:color="auto"/>
            </w:tcBorders>
            <w:shd w:val="clear" w:color="000000" w:fill="FFFFFF"/>
            <w:vAlign w:val="center"/>
          </w:tcPr>
          <w:p w14:paraId="6D9E976C"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deux cent mille</w:t>
            </w:r>
          </w:p>
        </w:tc>
      </w:tr>
      <w:tr w:rsidR="00D11418" w:rsidRPr="00281C43" w14:paraId="505C935A"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1804EFC8"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PgesX3.7</w:t>
            </w:r>
          </w:p>
        </w:tc>
        <w:tc>
          <w:tcPr>
            <w:tcW w:w="4132" w:type="dxa"/>
            <w:tcBorders>
              <w:top w:val="nil"/>
              <w:left w:val="nil"/>
              <w:bottom w:val="single" w:sz="4" w:space="0" w:color="auto"/>
              <w:right w:val="single" w:sz="4" w:space="0" w:color="auto"/>
            </w:tcBorders>
            <w:shd w:val="clear" w:color="auto" w:fill="auto"/>
            <w:vAlign w:val="center"/>
          </w:tcPr>
          <w:p w14:paraId="106F8CEC"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2.4.N.6.1. ;2.14.P.1.1. ; 2.7.N.1.5. Planter des arbres le long des artères des rues à aménager</w:t>
            </w:r>
          </w:p>
        </w:tc>
        <w:tc>
          <w:tcPr>
            <w:tcW w:w="1134" w:type="dxa"/>
            <w:tcBorders>
              <w:top w:val="nil"/>
              <w:left w:val="nil"/>
              <w:bottom w:val="single" w:sz="4" w:space="0" w:color="auto"/>
              <w:right w:val="single" w:sz="4" w:space="0" w:color="auto"/>
            </w:tcBorders>
            <w:shd w:val="clear" w:color="000000" w:fill="FFFFFF"/>
            <w:vAlign w:val="center"/>
          </w:tcPr>
          <w:p w14:paraId="227DF53B"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55359473"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2 816 000</w:t>
            </w:r>
          </w:p>
        </w:tc>
        <w:tc>
          <w:tcPr>
            <w:tcW w:w="2130" w:type="dxa"/>
            <w:tcBorders>
              <w:top w:val="nil"/>
              <w:left w:val="nil"/>
              <w:bottom w:val="single" w:sz="4" w:space="0" w:color="auto"/>
              <w:right w:val="single" w:sz="4" w:space="0" w:color="auto"/>
            </w:tcBorders>
            <w:shd w:val="clear" w:color="000000" w:fill="FFFFFF"/>
            <w:vAlign w:val="center"/>
          </w:tcPr>
          <w:p w14:paraId="038CEC94"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huit cent seize mille</w:t>
            </w:r>
          </w:p>
        </w:tc>
      </w:tr>
      <w:tr w:rsidR="00D11418" w:rsidRPr="00281C43" w14:paraId="6723AEE9"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0A8DB645"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PgesX3.8</w:t>
            </w:r>
          </w:p>
        </w:tc>
        <w:tc>
          <w:tcPr>
            <w:tcW w:w="4132" w:type="dxa"/>
            <w:tcBorders>
              <w:top w:val="nil"/>
              <w:left w:val="nil"/>
              <w:bottom w:val="single" w:sz="4" w:space="0" w:color="auto"/>
              <w:right w:val="single" w:sz="4" w:space="0" w:color="auto"/>
            </w:tcBorders>
            <w:shd w:val="clear" w:color="auto" w:fill="auto"/>
            <w:vAlign w:val="center"/>
          </w:tcPr>
          <w:p w14:paraId="79962EFC"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2.7.N.1.4. Mettre en place des espaces boisés dans les lieux publics (écoles, centre de santé, collège, etc.) pour capter les gaz à effet de serre</w:t>
            </w:r>
          </w:p>
        </w:tc>
        <w:tc>
          <w:tcPr>
            <w:tcW w:w="1134" w:type="dxa"/>
            <w:tcBorders>
              <w:top w:val="nil"/>
              <w:left w:val="nil"/>
              <w:bottom w:val="single" w:sz="4" w:space="0" w:color="auto"/>
              <w:right w:val="single" w:sz="4" w:space="0" w:color="auto"/>
            </w:tcBorders>
            <w:shd w:val="clear" w:color="000000" w:fill="FFFFFF"/>
            <w:vAlign w:val="center"/>
          </w:tcPr>
          <w:p w14:paraId="1195630D"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2B05939C"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2 200 000</w:t>
            </w:r>
          </w:p>
        </w:tc>
        <w:tc>
          <w:tcPr>
            <w:tcW w:w="2130" w:type="dxa"/>
            <w:tcBorders>
              <w:top w:val="nil"/>
              <w:left w:val="nil"/>
              <w:bottom w:val="single" w:sz="4" w:space="0" w:color="auto"/>
              <w:right w:val="single" w:sz="4" w:space="0" w:color="auto"/>
            </w:tcBorders>
            <w:shd w:val="clear" w:color="000000" w:fill="FFFFFF"/>
            <w:vAlign w:val="center"/>
          </w:tcPr>
          <w:p w14:paraId="0FFC8FC2"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deux cent mille</w:t>
            </w:r>
          </w:p>
        </w:tc>
      </w:tr>
      <w:tr w:rsidR="00D11418" w:rsidRPr="00281C43" w14:paraId="5E7DC360"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5EFA0BA4"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PgesX3.9</w:t>
            </w:r>
          </w:p>
        </w:tc>
        <w:tc>
          <w:tcPr>
            <w:tcW w:w="4132" w:type="dxa"/>
            <w:tcBorders>
              <w:top w:val="nil"/>
              <w:left w:val="nil"/>
              <w:bottom w:val="single" w:sz="4" w:space="0" w:color="auto"/>
              <w:right w:val="single" w:sz="4" w:space="0" w:color="auto"/>
            </w:tcBorders>
            <w:shd w:val="clear" w:color="auto" w:fill="auto"/>
            <w:vAlign w:val="center"/>
          </w:tcPr>
          <w:p w14:paraId="399D7B1B"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2.4.N.6.2. Entretenir les arbres jusqu’à croissance optimale (sur 5 ans)</w:t>
            </w:r>
          </w:p>
        </w:tc>
        <w:tc>
          <w:tcPr>
            <w:tcW w:w="1134" w:type="dxa"/>
            <w:tcBorders>
              <w:top w:val="nil"/>
              <w:left w:val="nil"/>
              <w:bottom w:val="single" w:sz="4" w:space="0" w:color="auto"/>
              <w:right w:val="single" w:sz="4" w:space="0" w:color="auto"/>
            </w:tcBorders>
            <w:shd w:val="clear" w:color="000000" w:fill="FFFFFF"/>
            <w:vAlign w:val="center"/>
          </w:tcPr>
          <w:p w14:paraId="69887D31"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3437BE75"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16 500 000</w:t>
            </w:r>
          </w:p>
        </w:tc>
        <w:tc>
          <w:tcPr>
            <w:tcW w:w="2130" w:type="dxa"/>
            <w:tcBorders>
              <w:top w:val="nil"/>
              <w:left w:val="nil"/>
              <w:bottom w:val="single" w:sz="4" w:space="0" w:color="auto"/>
              <w:right w:val="single" w:sz="4" w:space="0" w:color="auto"/>
            </w:tcBorders>
            <w:shd w:val="clear" w:color="000000" w:fill="FFFFFF"/>
            <w:vAlign w:val="center"/>
          </w:tcPr>
          <w:p w14:paraId="5992596E"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Seize millions cinq cent mille</w:t>
            </w:r>
          </w:p>
        </w:tc>
      </w:tr>
      <w:tr w:rsidR="00D11418" w:rsidRPr="00281C43" w14:paraId="4BF958CC"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19BD21BA"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PgesX3.10</w:t>
            </w:r>
          </w:p>
        </w:tc>
        <w:tc>
          <w:tcPr>
            <w:tcW w:w="4132" w:type="dxa"/>
            <w:tcBorders>
              <w:top w:val="nil"/>
              <w:left w:val="nil"/>
              <w:bottom w:val="single" w:sz="4" w:space="0" w:color="auto"/>
              <w:right w:val="single" w:sz="4" w:space="0" w:color="auto"/>
            </w:tcBorders>
            <w:shd w:val="clear" w:color="auto" w:fill="auto"/>
            <w:vAlign w:val="center"/>
          </w:tcPr>
          <w:p w14:paraId="07C3ACF9"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2.7.N.3.2. Sécuriser  le parking installé pour les véhicules des riverains</w:t>
            </w:r>
          </w:p>
        </w:tc>
        <w:tc>
          <w:tcPr>
            <w:tcW w:w="1134" w:type="dxa"/>
            <w:tcBorders>
              <w:top w:val="nil"/>
              <w:left w:val="nil"/>
              <w:bottom w:val="single" w:sz="4" w:space="0" w:color="auto"/>
              <w:right w:val="single" w:sz="4" w:space="0" w:color="auto"/>
            </w:tcBorders>
            <w:shd w:val="clear" w:color="000000" w:fill="FFFFFF"/>
            <w:vAlign w:val="center"/>
          </w:tcPr>
          <w:p w14:paraId="78CF7C1C"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4AD92C17"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5 280 000</w:t>
            </w:r>
          </w:p>
        </w:tc>
        <w:tc>
          <w:tcPr>
            <w:tcW w:w="2130" w:type="dxa"/>
            <w:tcBorders>
              <w:top w:val="nil"/>
              <w:left w:val="nil"/>
              <w:bottom w:val="single" w:sz="4" w:space="0" w:color="auto"/>
              <w:right w:val="single" w:sz="4" w:space="0" w:color="auto"/>
            </w:tcBorders>
            <w:shd w:val="clear" w:color="000000" w:fill="FFFFFF"/>
            <w:vAlign w:val="center"/>
          </w:tcPr>
          <w:p w14:paraId="087D5A2E"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 xml:space="preserve">Cinq millions deux cent </w:t>
            </w:r>
            <w:proofErr w:type="spellStart"/>
            <w:r w:rsidRPr="00374D4A">
              <w:rPr>
                <w:rFonts w:ascii="Arial" w:hAnsi="Arial" w:cs="Arial"/>
                <w:color w:val="000000"/>
                <w:sz w:val="18"/>
                <w:szCs w:val="18"/>
                <w:lang w:eastAsia="fr-FR"/>
              </w:rPr>
              <w:t>quatre vingt</w:t>
            </w:r>
            <w:proofErr w:type="spellEnd"/>
            <w:r w:rsidRPr="00374D4A">
              <w:rPr>
                <w:rFonts w:ascii="Arial" w:hAnsi="Arial" w:cs="Arial"/>
                <w:color w:val="000000"/>
                <w:sz w:val="18"/>
                <w:szCs w:val="18"/>
                <w:lang w:eastAsia="fr-FR"/>
              </w:rPr>
              <w:t xml:space="preserve"> mille</w:t>
            </w:r>
          </w:p>
        </w:tc>
      </w:tr>
      <w:tr w:rsidR="00D11418" w:rsidRPr="00281C43" w14:paraId="2F3664CB"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37D06BE4"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PgesX3.11</w:t>
            </w:r>
          </w:p>
        </w:tc>
        <w:tc>
          <w:tcPr>
            <w:tcW w:w="4132" w:type="dxa"/>
            <w:tcBorders>
              <w:top w:val="nil"/>
              <w:left w:val="nil"/>
              <w:bottom w:val="single" w:sz="4" w:space="0" w:color="auto"/>
              <w:right w:val="single" w:sz="4" w:space="0" w:color="auto"/>
            </w:tcBorders>
            <w:shd w:val="clear" w:color="auto" w:fill="auto"/>
            <w:vAlign w:val="center"/>
          </w:tcPr>
          <w:p w14:paraId="51C7E53D"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pacing w:val="-3"/>
                <w:sz w:val="18"/>
                <w:szCs w:val="18"/>
                <w:lang w:eastAsia="fr-FR"/>
              </w:rPr>
              <w:t>2.12.P.1.2. ; 2.12. N.2.1 Convoyer les boues issues du curage au LES</w:t>
            </w:r>
          </w:p>
        </w:tc>
        <w:tc>
          <w:tcPr>
            <w:tcW w:w="1134" w:type="dxa"/>
            <w:tcBorders>
              <w:top w:val="nil"/>
              <w:left w:val="nil"/>
              <w:bottom w:val="single" w:sz="4" w:space="0" w:color="auto"/>
              <w:right w:val="single" w:sz="4" w:space="0" w:color="auto"/>
            </w:tcBorders>
            <w:shd w:val="clear" w:color="000000" w:fill="FFFFFF"/>
            <w:vAlign w:val="center"/>
          </w:tcPr>
          <w:p w14:paraId="7CB24613"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5E373CD7"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92 411 798</w:t>
            </w:r>
          </w:p>
        </w:tc>
        <w:tc>
          <w:tcPr>
            <w:tcW w:w="2130" w:type="dxa"/>
            <w:tcBorders>
              <w:top w:val="nil"/>
              <w:left w:val="nil"/>
              <w:bottom w:val="single" w:sz="4" w:space="0" w:color="auto"/>
              <w:right w:val="single" w:sz="4" w:space="0" w:color="auto"/>
            </w:tcBorders>
            <w:shd w:val="clear" w:color="000000" w:fill="FFFFFF"/>
            <w:vAlign w:val="center"/>
          </w:tcPr>
          <w:p w14:paraId="0825DA5A" w14:textId="77777777" w:rsidR="00D11418" w:rsidRPr="00374D4A" w:rsidRDefault="00D11418" w:rsidP="007D2816">
            <w:pPr>
              <w:jc w:val="center"/>
              <w:rPr>
                <w:rFonts w:ascii="Arial" w:hAnsi="Arial" w:cs="Arial"/>
                <w:b/>
                <w:bCs/>
                <w:sz w:val="18"/>
                <w:szCs w:val="18"/>
              </w:rPr>
            </w:pPr>
            <w:proofErr w:type="spellStart"/>
            <w:r w:rsidRPr="00374D4A">
              <w:rPr>
                <w:rFonts w:ascii="Arial" w:hAnsi="Arial" w:cs="Arial"/>
                <w:color w:val="000000"/>
                <w:sz w:val="18"/>
                <w:szCs w:val="18"/>
                <w:lang w:eastAsia="fr-FR"/>
              </w:rPr>
              <w:t>Quatre vingt</w:t>
            </w:r>
            <w:proofErr w:type="spellEnd"/>
            <w:r w:rsidRPr="00374D4A">
              <w:rPr>
                <w:rFonts w:ascii="Arial" w:hAnsi="Arial" w:cs="Arial"/>
                <w:color w:val="000000"/>
                <w:sz w:val="18"/>
                <w:szCs w:val="18"/>
                <w:lang w:eastAsia="fr-FR"/>
              </w:rPr>
              <w:t xml:space="preserve"> douze millions quatre cent onze mille sept cent </w:t>
            </w:r>
            <w:proofErr w:type="spellStart"/>
            <w:r w:rsidRPr="00374D4A">
              <w:rPr>
                <w:rFonts w:ascii="Arial" w:hAnsi="Arial" w:cs="Arial"/>
                <w:color w:val="000000"/>
                <w:sz w:val="18"/>
                <w:szCs w:val="18"/>
                <w:lang w:eastAsia="fr-FR"/>
              </w:rPr>
              <w:t>quatre vingt</w:t>
            </w:r>
            <w:proofErr w:type="spellEnd"/>
            <w:r w:rsidRPr="00374D4A">
              <w:rPr>
                <w:rFonts w:ascii="Arial" w:hAnsi="Arial" w:cs="Arial"/>
                <w:color w:val="000000"/>
                <w:sz w:val="18"/>
                <w:szCs w:val="18"/>
                <w:lang w:eastAsia="fr-FR"/>
              </w:rPr>
              <w:t xml:space="preserve"> dix-huit</w:t>
            </w:r>
          </w:p>
        </w:tc>
      </w:tr>
      <w:tr w:rsidR="00D11418" w:rsidRPr="00281C43" w14:paraId="5C98A406"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54C59F21"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PgesX3.12</w:t>
            </w:r>
          </w:p>
        </w:tc>
        <w:tc>
          <w:tcPr>
            <w:tcW w:w="4132" w:type="dxa"/>
            <w:tcBorders>
              <w:top w:val="nil"/>
              <w:left w:val="nil"/>
              <w:bottom w:val="single" w:sz="4" w:space="0" w:color="auto"/>
              <w:right w:val="single" w:sz="4" w:space="0" w:color="auto"/>
            </w:tcBorders>
            <w:shd w:val="clear" w:color="auto" w:fill="auto"/>
            <w:vAlign w:val="center"/>
          </w:tcPr>
          <w:p w14:paraId="3C769798"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2.11.P.2.4. Optimiser la gestion des déchets à travers la mise en œuvre du programme de gestion des déchets</w:t>
            </w:r>
          </w:p>
        </w:tc>
        <w:tc>
          <w:tcPr>
            <w:tcW w:w="1134" w:type="dxa"/>
            <w:tcBorders>
              <w:top w:val="nil"/>
              <w:left w:val="nil"/>
              <w:bottom w:val="single" w:sz="4" w:space="0" w:color="auto"/>
              <w:right w:val="single" w:sz="4" w:space="0" w:color="auto"/>
            </w:tcBorders>
            <w:shd w:val="clear" w:color="000000" w:fill="FFFFFF"/>
            <w:vAlign w:val="center"/>
          </w:tcPr>
          <w:p w14:paraId="2CA27D8F"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70B79A88"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1 100 000</w:t>
            </w:r>
          </w:p>
        </w:tc>
        <w:tc>
          <w:tcPr>
            <w:tcW w:w="2130" w:type="dxa"/>
            <w:tcBorders>
              <w:top w:val="nil"/>
              <w:left w:val="nil"/>
              <w:bottom w:val="single" w:sz="4" w:space="0" w:color="auto"/>
              <w:right w:val="single" w:sz="4" w:space="0" w:color="auto"/>
            </w:tcBorders>
            <w:shd w:val="clear" w:color="000000" w:fill="FFFFFF"/>
            <w:vAlign w:val="center"/>
          </w:tcPr>
          <w:p w14:paraId="4EB04D77"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Un million cent mille</w:t>
            </w:r>
          </w:p>
        </w:tc>
      </w:tr>
      <w:tr w:rsidR="00D11418" w:rsidRPr="00281C43" w14:paraId="724389A9"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66D95331"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lastRenderedPageBreak/>
              <w:t>PgesX3.13</w:t>
            </w:r>
          </w:p>
        </w:tc>
        <w:tc>
          <w:tcPr>
            <w:tcW w:w="4132" w:type="dxa"/>
            <w:tcBorders>
              <w:top w:val="nil"/>
              <w:left w:val="nil"/>
              <w:bottom w:val="single" w:sz="4" w:space="0" w:color="auto"/>
              <w:right w:val="single" w:sz="4" w:space="0" w:color="auto"/>
            </w:tcBorders>
            <w:shd w:val="clear" w:color="auto" w:fill="auto"/>
            <w:vAlign w:val="center"/>
          </w:tcPr>
          <w:p w14:paraId="3A5976E9"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 xml:space="preserve">2.11.P.2.5. Alimenter l’exutoire par des semences de plantes utiles telles que </w:t>
            </w:r>
            <w:r w:rsidRPr="00374D4A">
              <w:rPr>
                <w:rFonts w:ascii="Arial" w:hAnsi="Arial" w:cs="Arial"/>
                <w:i/>
                <w:iCs/>
                <w:color w:val="000000"/>
                <w:sz w:val="18"/>
                <w:szCs w:val="18"/>
                <w:lang w:eastAsia="fr-FR"/>
              </w:rPr>
              <w:t>Typha</w:t>
            </w:r>
            <w:r w:rsidRPr="00374D4A">
              <w:rPr>
                <w:rFonts w:ascii="Arial" w:hAnsi="Arial" w:cs="Arial"/>
                <w:color w:val="000000"/>
                <w:sz w:val="18"/>
                <w:szCs w:val="18"/>
                <w:lang w:eastAsia="fr-FR"/>
              </w:rPr>
              <w:t xml:space="preserve"> </w:t>
            </w:r>
            <w:proofErr w:type="spellStart"/>
            <w:r w:rsidRPr="00374D4A">
              <w:rPr>
                <w:rFonts w:ascii="Arial" w:hAnsi="Arial" w:cs="Arial"/>
                <w:color w:val="000000"/>
                <w:sz w:val="18"/>
                <w:szCs w:val="18"/>
                <w:lang w:eastAsia="fr-FR"/>
              </w:rPr>
              <w:t>sp</w:t>
            </w:r>
            <w:proofErr w:type="spellEnd"/>
            <w:r w:rsidRPr="00374D4A">
              <w:rPr>
                <w:rFonts w:ascii="Arial" w:hAnsi="Arial" w:cs="Arial"/>
                <w:color w:val="000000"/>
                <w:sz w:val="18"/>
                <w:szCs w:val="18"/>
                <w:lang w:eastAsia="fr-FR"/>
              </w:rPr>
              <w:t xml:space="preserve">, </w:t>
            </w:r>
            <w:r w:rsidRPr="00374D4A">
              <w:rPr>
                <w:rFonts w:ascii="Arial" w:hAnsi="Arial" w:cs="Arial"/>
                <w:i/>
                <w:iCs/>
                <w:color w:val="000000"/>
                <w:sz w:val="18"/>
                <w:szCs w:val="18"/>
                <w:lang w:eastAsia="fr-FR"/>
              </w:rPr>
              <w:t xml:space="preserve">Thalia </w:t>
            </w:r>
            <w:proofErr w:type="spellStart"/>
            <w:r w:rsidRPr="00374D4A">
              <w:rPr>
                <w:rFonts w:ascii="Arial" w:hAnsi="Arial" w:cs="Arial"/>
                <w:i/>
                <w:iCs/>
                <w:color w:val="000000"/>
                <w:sz w:val="18"/>
                <w:szCs w:val="18"/>
                <w:lang w:eastAsia="fr-FR"/>
              </w:rPr>
              <w:t>welwichii</w:t>
            </w:r>
            <w:proofErr w:type="spellEnd"/>
            <w:r w:rsidRPr="00374D4A">
              <w:rPr>
                <w:rFonts w:ascii="Arial" w:hAnsi="Arial" w:cs="Arial"/>
                <w:color w:val="000000"/>
                <w:sz w:val="18"/>
                <w:szCs w:val="18"/>
                <w:lang w:eastAsia="fr-FR"/>
              </w:rPr>
              <w:t xml:space="preserve">, </w:t>
            </w:r>
            <w:r w:rsidRPr="00374D4A">
              <w:rPr>
                <w:rFonts w:ascii="Arial" w:hAnsi="Arial" w:cs="Arial"/>
                <w:i/>
                <w:iCs/>
                <w:color w:val="000000"/>
                <w:sz w:val="18"/>
                <w:szCs w:val="18"/>
                <w:lang w:eastAsia="fr-FR"/>
              </w:rPr>
              <w:t>Cyperus</w:t>
            </w:r>
            <w:r w:rsidRPr="00374D4A">
              <w:rPr>
                <w:rFonts w:ascii="Arial" w:hAnsi="Arial" w:cs="Arial"/>
                <w:color w:val="000000"/>
                <w:sz w:val="18"/>
                <w:szCs w:val="18"/>
                <w:lang w:eastAsia="fr-FR"/>
              </w:rPr>
              <w:t xml:space="preserve"> </w:t>
            </w:r>
            <w:proofErr w:type="spellStart"/>
            <w:r w:rsidRPr="00374D4A">
              <w:rPr>
                <w:rFonts w:ascii="Arial" w:hAnsi="Arial" w:cs="Arial"/>
                <w:color w:val="000000"/>
                <w:sz w:val="18"/>
                <w:szCs w:val="18"/>
                <w:lang w:eastAsia="fr-FR"/>
              </w:rPr>
              <w:t>sp</w:t>
            </w:r>
            <w:proofErr w:type="spellEnd"/>
            <w:r w:rsidRPr="00374D4A">
              <w:rPr>
                <w:rFonts w:ascii="Arial" w:hAnsi="Arial" w:cs="Arial"/>
                <w:color w:val="000000"/>
                <w:sz w:val="18"/>
                <w:szCs w:val="18"/>
                <w:lang w:eastAsia="fr-FR"/>
              </w:rPr>
              <w:t>, etc. pour compenser les pertes en végétation</w:t>
            </w:r>
          </w:p>
        </w:tc>
        <w:tc>
          <w:tcPr>
            <w:tcW w:w="1134" w:type="dxa"/>
            <w:tcBorders>
              <w:top w:val="nil"/>
              <w:left w:val="nil"/>
              <w:bottom w:val="single" w:sz="4" w:space="0" w:color="auto"/>
              <w:right w:val="single" w:sz="4" w:space="0" w:color="auto"/>
            </w:tcBorders>
            <w:shd w:val="clear" w:color="000000" w:fill="FFFFFF"/>
            <w:vAlign w:val="center"/>
          </w:tcPr>
          <w:p w14:paraId="1533A901"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79E75577"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9 900 000</w:t>
            </w:r>
          </w:p>
        </w:tc>
        <w:tc>
          <w:tcPr>
            <w:tcW w:w="2130" w:type="dxa"/>
            <w:tcBorders>
              <w:top w:val="nil"/>
              <w:left w:val="nil"/>
              <w:bottom w:val="single" w:sz="4" w:space="0" w:color="auto"/>
              <w:right w:val="single" w:sz="4" w:space="0" w:color="auto"/>
            </w:tcBorders>
            <w:shd w:val="clear" w:color="000000" w:fill="FFFFFF"/>
            <w:vAlign w:val="center"/>
          </w:tcPr>
          <w:p w14:paraId="3AC6A8B9"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Neuf millions neuf cent mille</w:t>
            </w:r>
          </w:p>
        </w:tc>
      </w:tr>
      <w:tr w:rsidR="00D11418" w:rsidRPr="00281C43" w14:paraId="3EA34B41"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24050B09"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PgesX3.15</w:t>
            </w:r>
          </w:p>
        </w:tc>
        <w:tc>
          <w:tcPr>
            <w:tcW w:w="4132" w:type="dxa"/>
            <w:tcBorders>
              <w:top w:val="nil"/>
              <w:left w:val="nil"/>
              <w:bottom w:val="single" w:sz="4" w:space="0" w:color="auto"/>
              <w:right w:val="single" w:sz="4" w:space="0" w:color="auto"/>
            </w:tcBorders>
            <w:shd w:val="clear" w:color="auto" w:fill="auto"/>
            <w:vAlign w:val="center"/>
          </w:tcPr>
          <w:p w14:paraId="70852ECF"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2.11.P.2.6. Installer le long de la lagune un comité des riverains pour la salubrité du sous-bassin</w:t>
            </w:r>
          </w:p>
        </w:tc>
        <w:tc>
          <w:tcPr>
            <w:tcW w:w="1134" w:type="dxa"/>
            <w:tcBorders>
              <w:top w:val="nil"/>
              <w:left w:val="nil"/>
              <w:bottom w:val="single" w:sz="4" w:space="0" w:color="auto"/>
              <w:right w:val="single" w:sz="4" w:space="0" w:color="auto"/>
            </w:tcBorders>
            <w:shd w:val="clear" w:color="000000" w:fill="FFFFFF"/>
            <w:vAlign w:val="center"/>
          </w:tcPr>
          <w:p w14:paraId="4061B389"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7F315DD1"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220 000</w:t>
            </w:r>
          </w:p>
        </w:tc>
        <w:tc>
          <w:tcPr>
            <w:tcW w:w="2130" w:type="dxa"/>
            <w:tcBorders>
              <w:top w:val="nil"/>
              <w:left w:val="nil"/>
              <w:bottom w:val="single" w:sz="4" w:space="0" w:color="auto"/>
              <w:right w:val="single" w:sz="4" w:space="0" w:color="auto"/>
            </w:tcBorders>
            <w:shd w:val="clear" w:color="000000" w:fill="FFFFFF"/>
            <w:vAlign w:val="center"/>
          </w:tcPr>
          <w:p w14:paraId="23E90CF8"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cent vingt mille</w:t>
            </w:r>
          </w:p>
        </w:tc>
      </w:tr>
      <w:tr w:rsidR="00D11418" w:rsidRPr="00281C43" w14:paraId="20856BF5"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198AC931"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PgesX3.16</w:t>
            </w:r>
          </w:p>
        </w:tc>
        <w:tc>
          <w:tcPr>
            <w:tcW w:w="4132" w:type="dxa"/>
            <w:tcBorders>
              <w:top w:val="nil"/>
              <w:left w:val="nil"/>
              <w:bottom w:val="single" w:sz="4" w:space="0" w:color="auto"/>
              <w:right w:val="single" w:sz="4" w:space="0" w:color="auto"/>
            </w:tcBorders>
            <w:shd w:val="clear" w:color="auto" w:fill="auto"/>
            <w:vAlign w:val="center"/>
          </w:tcPr>
          <w:p w14:paraId="7C5528B3"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2.11.P.2.7. Prévoir des latrines publiques pour prévenir les risques d’insalubrité aux abords du sous-bassin et aux exutoires</w:t>
            </w:r>
          </w:p>
        </w:tc>
        <w:tc>
          <w:tcPr>
            <w:tcW w:w="1134" w:type="dxa"/>
            <w:tcBorders>
              <w:top w:val="nil"/>
              <w:left w:val="nil"/>
              <w:bottom w:val="single" w:sz="4" w:space="0" w:color="auto"/>
              <w:right w:val="single" w:sz="4" w:space="0" w:color="auto"/>
            </w:tcBorders>
            <w:shd w:val="clear" w:color="000000" w:fill="FFFFFF"/>
            <w:vAlign w:val="center"/>
          </w:tcPr>
          <w:p w14:paraId="6A075B4D"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374697FA"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2 750 000</w:t>
            </w:r>
          </w:p>
        </w:tc>
        <w:tc>
          <w:tcPr>
            <w:tcW w:w="2130" w:type="dxa"/>
            <w:tcBorders>
              <w:top w:val="nil"/>
              <w:left w:val="nil"/>
              <w:bottom w:val="single" w:sz="4" w:space="0" w:color="auto"/>
              <w:right w:val="single" w:sz="4" w:space="0" w:color="auto"/>
            </w:tcBorders>
            <w:shd w:val="clear" w:color="000000" w:fill="FFFFFF"/>
            <w:vAlign w:val="center"/>
          </w:tcPr>
          <w:p w14:paraId="2A412717"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sept cent cinquante mille</w:t>
            </w:r>
          </w:p>
        </w:tc>
      </w:tr>
      <w:tr w:rsidR="00D11418" w:rsidRPr="00281C43" w14:paraId="7085B4F5"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398B5E3C"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PgesX3.17</w:t>
            </w:r>
          </w:p>
        </w:tc>
        <w:tc>
          <w:tcPr>
            <w:tcW w:w="4132" w:type="dxa"/>
            <w:tcBorders>
              <w:top w:val="nil"/>
              <w:left w:val="nil"/>
              <w:bottom w:val="single" w:sz="4" w:space="0" w:color="auto"/>
              <w:right w:val="single" w:sz="4" w:space="0" w:color="auto"/>
            </w:tcBorders>
            <w:shd w:val="clear" w:color="auto" w:fill="auto"/>
            <w:vAlign w:val="center"/>
          </w:tcPr>
          <w:p w14:paraId="32AB0189"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2.14.P.1.1. Reboiser des arbres d’alignement de part et d’autre de la voie</w:t>
            </w:r>
          </w:p>
        </w:tc>
        <w:tc>
          <w:tcPr>
            <w:tcW w:w="1134" w:type="dxa"/>
            <w:tcBorders>
              <w:top w:val="nil"/>
              <w:left w:val="nil"/>
              <w:bottom w:val="single" w:sz="4" w:space="0" w:color="auto"/>
              <w:right w:val="single" w:sz="4" w:space="0" w:color="auto"/>
            </w:tcBorders>
            <w:shd w:val="clear" w:color="000000" w:fill="FFFFFF"/>
            <w:vAlign w:val="center"/>
          </w:tcPr>
          <w:p w14:paraId="6566A129"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2D418B2C"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572 000</w:t>
            </w:r>
          </w:p>
        </w:tc>
        <w:tc>
          <w:tcPr>
            <w:tcW w:w="2130" w:type="dxa"/>
            <w:tcBorders>
              <w:top w:val="nil"/>
              <w:left w:val="nil"/>
              <w:bottom w:val="single" w:sz="4" w:space="0" w:color="auto"/>
              <w:right w:val="single" w:sz="4" w:space="0" w:color="auto"/>
            </w:tcBorders>
            <w:shd w:val="clear" w:color="000000" w:fill="FFFFFF"/>
            <w:vAlign w:val="center"/>
          </w:tcPr>
          <w:p w14:paraId="4684D254"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 xml:space="preserve">Cinq cent </w:t>
            </w:r>
            <w:proofErr w:type="spellStart"/>
            <w:r w:rsidRPr="00374D4A">
              <w:rPr>
                <w:rFonts w:ascii="Arial" w:hAnsi="Arial" w:cs="Arial"/>
                <w:color w:val="000000"/>
                <w:sz w:val="18"/>
                <w:szCs w:val="18"/>
                <w:lang w:eastAsia="fr-FR"/>
              </w:rPr>
              <w:t>soixante douze</w:t>
            </w:r>
            <w:proofErr w:type="spellEnd"/>
            <w:r w:rsidRPr="00374D4A">
              <w:rPr>
                <w:rFonts w:ascii="Arial" w:hAnsi="Arial" w:cs="Arial"/>
                <w:color w:val="000000"/>
                <w:sz w:val="18"/>
                <w:szCs w:val="18"/>
                <w:lang w:eastAsia="fr-FR"/>
              </w:rPr>
              <w:t xml:space="preserve"> mille</w:t>
            </w:r>
          </w:p>
        </w:tc>
      </w:tr>
      <w:tr w:rsidR="00D11418" w:rsidRPr="00281C43" w14:paraId="1501AE9F"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547C100A"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PgesX3.18</w:t>
            </w:r>
          </w:p>
        </w:tc>
        <w:tc>
          <w:tcPr>
            <w:tcW w:w="4132" w:type="dxa"/>
            <w:tcBorders>
              <w:top w:val="nil"/>
              <w:left w:val="nil"/>
              <w:bottom w:val="single" w:sz="4" w:space="0" w:color="auto"/>
              <w:right w:val="single" w:sz="4" w:space="0" w:color="auto"/>
            </w:tcBorders>
            <w:shd w:val="clear" w:color="auto" w:fill="auto"/>
            <w:vAlign w:val="center"/>
          </w:tcPr>
          <w:p w14:paraId="36804559"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2.16.P.1.1. Sensibiliser les riverains autour du sous-bassin</w:t>
            </w:r>
          </w:p>
        </w:tc>
        <w:tc>
          <w:tcPr>
            <w:tcW w:w="1134" w:type="dxa"/>
            <w:tcBorders>
              <w:top w:val="nil"/>
              <w:left w:val="nil"/>
              <w:bottom w:val="single" w:sz="4" w:space="0" w:color="auto"/>
              <w:right w:val="single" w:sz="4" w:space="0" w:color="auto"/>
            </w:tcBorders>
            <w:shd w:val="clear" w:color="000000" w:fill="FFFFFF"/>
            <w:vAlign w:val="center"/>
          </w:tcPr>
          <w:p w14:paraId="71F12884"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4BAC5134"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6 600 000</w:t>
            </w:r>
          </w:p>
        </w:tc>
        <w:tc>
          <w:tcPr>
            <w:tcW w:w="2130" w:type="dxa"/>
            <w:tcBorders>
              <w:top w:val="nil"/>
              <w:left w:val="nil"/>
              <w:bottom w:val="single" w:sz="4" w:space="0" w:color="auto"/>
              <w:right w:val="single" w:sz="4" w:space="0" w:color="auto"/>
            </w:tcBorders>
            <w:shd w:val="clear" w:color="000000" w:fill="FFFFFF"/>
            <w:vAlign w:val="center"/>
          </w:tcPr>
          <w:p w14:paraId="2CB41E78"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Six millions six cent mille</w:t>
            </w:r>
          </w:p>
        </w:tc>
      </w:tr>
      <w:tr w:rsidR="00D11418" w:rsidRPr="00281C43" w14:paraId="33F635F8"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7C94D91B" w14:textId="77777777" w:rsidR="00D11418" w:rsidRPr="00374D4A" w:rsidRDefault="00D11418" w:rsidP="007D2816">
            <w:pPr>
              <w:jc w:val="center"/>
              <w:rPr>
                <w:rFonts w:cs="Calibri"/>
                <w:color w:val="000000"/>
                <w:sz w:val="18"/>
                <w:szCs w:val="18"/>
              </w:rPr>
            </w:pPr>
          </w:p>
        </w:tc>
        <w:tc>
          <w:tcPr>
            <w:tcW w:w="4132" w:type="dxa"/>
            <w:tcBorders>
              <w:top w:val="nil"/>
              <w:left w:val="nil"/>
              <w:bottom w:val="single" w:sz="4" w:space="0" w:color="auto"/>
              <w:right w:val="single" w:sz="4" w:space="0" w:color="auto"/>
            </w:tcBorders>
            <w:shd w:val="clear" w:color="auto" w:fill="auto"/>
            <w:vAlign w:val="center"/>
          </w:tcPr>
          <w:p w14:paraId="7559EEB8" w14:textId="77777777" w:rsidR="00D11418" w:rsidRPr="00374D4A" w:rsidRDefault="00D11418" w:rsidP="007D2816">
            <w:pPr>
              <w:jc w:val="left"/>
              <w:rPr>
                <w:rFonts w:ascii="Arial" w:hAnsi="Arial" w:cs="Arial"/>
                <w:b/>
                <w:bCs/>
                <w:color w:val="000000"/>
                <w:sz w:val="18"/>
                <w:szCs w:val="18"/>
              </w:rPr>
            </w:pPr>
            <w:r w:rsidRPr="00374D4A">
              <w:rPr>
                <w:rFonts w:ascii="Arial" w:hAnsi="Arial" w:cs="Arial"/>
                <w:b/>
                <w:bCs/>
                <w:color w:val="000000"/>
                <w:sz w:val="18"/>
                <w:szCs w:val="18"/>
                <w:lang w:eastAsia="fr-FR"/>
              </w:rPr>
              <w:t>Bassin X11</w:t>
            </w:r>
          </w:p>
        </w:tc>
        <w:tc>
          <w:tcPr>
            <w:tcW w:w="1134" w:type="dxa"/>
            <w:tcBorders>
              <w:top w:val="nil"/>
              <w:left w:val="nil"/>
              <w:bottom w:val="single" w:sz="4" w:space="0" w:color="auto"/>
              <w:right w:val="single" w:sz="4" w:space="0" w:color="auto"/>
            </w:tcBorders>
            <w:shd w:val="clear" w:color="000000" w:fill="FFFFFF"/>
            <w:vAlign w:val="center"/>
          </w:tcPr>
          <w:p w14:paraId="16280A3F" w14:textId="77777777" w:rsidR="00D11418" w:rsidRPr="00374D4A" w:rsidRDefault="00D11418" w:rsidP="007D2816">
            <w:pPr>
              <w:jc w:val="left"/>
              <w:rPr>
                <w:rFonts w:ascii="Arial" w:hAnsi="Arial" w:cs="Arial"/>
                <w:b/>
                <w:bCs/>
                <w:color w:val="000000"/>
                <w:sz w:val="18"/>
                <w:szCs w:val="18"/>
              </w:rPr>
            </w:pPr>
          </w:p>
        </w:tc>
        <w:tc>
          <w:tcPr>
            <w:tcW w:w="1272" w:type="dxa"/>
            <w:tcBorders>
              <w:top w:val="nil"/>
              <w:left w:val="nil"/>
              <w:bottom w:val="single" w:sz="4" w:space="0" w:color="auto"/>
              <w:right w:val="single" w:sz="4" w:space="0" w:color="auto"/>
            </w:tcBorders>
            <w:shd w:val="clear" w:color="000000" w:fill="FFFFFF"/>
            <w:vAlign w:val="center"/>
          </w:tcPr>
          <w:p w14:paraId="191DE10A" w14:textId="77777777" w:rsidR="00D11418" w:rsidRPr="00374D4A" w:rsidRDefault="00D11418" w:rsidP="007D2816">
            <w:pPr>
              <w:jc w:val="center"/>
              <w:rPr>
                <w:rFonts w:ascii="Arial" w:hAnsi="Arial" w:cs="Arial"/>
                <w:b/>
                <w:bCs/>
                <w:sz w:val="18"/>
                <w:szCs w:val="18"/>
              </w:rPr>
            </w:pPr>
          </w:p>
        </w:tc>
        <w:tc>
          <w:tcPr>
            <w:tcW w:w="2130" w:type="dxa"/>
            <w:tcBorders>
              <w:top w:val="nil"/>
              <w:left w:val="nil"/>
              <w:bottom w:val="single" w:sz="4" w:space="0" w:color="auto"/>
              <w:right w:val="single" w:sz="4" w:space="0" w:color="auto"/>
            </w:tcBorders>
            <w:shd w:val="clear" w:color="000000" w:fill="FFFFFF"/>
            <w:vAlign w:val="center"/>
          </w:tcPr>
          <w:p w14:paraId="2A4F016B" w14:textId="77777777" w:rsidR="00D11418" w:rsidRPr="00374D4A" w:rsidRDefault="00D11418" w:rsidP="007D2816">
            <w:pPr>
              <w:jc w:val="center"/>
              <w:rPr>
                <w:rFonts w:ascii="Arial" w:hAnsi="Arial" w:cs="Arial"/>
                <w:b/>
                <w:bCs/>
                <w:sz w:val="18"/>
                <w:szCs w:val="18"/>
              </w:rPr>
            </w:pPr>
          </w:p>
        </w:tc>
      </w:tr>
      <w:tr w:rsidR="00D11418" w:rsidRPr="00281C43" w14:paraId="73A78CF0"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07814B9B"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PgesX11.1</w:t>
            </w:r>
          </w:p>
        </w:tc>
        <w:tc>
          <w:tcPr>
            <w:tcW w:w="4132" w:type="dxa"/>
            <w:tcBorders>
              <w:top w:val="nil"/>
              <w:left w:val="nil"/>
              <w:bottom w:val="single" w:sz="4" w:space="0" w:color="auto"/>
              <w:right w:val="single" w:sz="4" w:space="0" w:color="auto"/>
            </w:tcBorders>
            <w:shd w:val="clear" w:color="auto" w:fill="auto"/>
            <w:vAlign w:val="center"/>
          </w:tcPr>
          <w:p w14:paraId="063E2AFD"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2.1.N.1.1. Veiller à une conception architecturale qui s’intègre au paysage du milieu récepteur</w:t>
            </w:r>
          </w:p>
        </w:tc>
        <w:tc>
          <w:tcPr>
            <w:tcW w:w="1134" w:type="dxa"/>
            <w:tcBorders>
              <w:top w:val="nil"/>
              <w:left w:val="nil"/>
              <w:bottom w:val="single" w:sz="4" w:space="0" w:color="auto"/>
              <w:right w:val="single" w:sz="4" w:space="0" w:color="auto"/>
            </w:tcBorders>
            <w:shd w:val="clear" w:color="000000" w:fill="FFFFFF"/>
            <w:vAlign w:val="center"/>
          </w:tcPr>
          <w:p w14:paraId="1A03EFCC"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24132E51"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5 500 000</w:t>
            </w:r>
          </w:p>
        </w:tc>
        <w:tc>
          <w:tcPr>
            <w:tcW w:w="2130" w:type="dxa"/>
            <w:tcBorders>
              <w:top w:val="nil"/>
              <w:left w:val="nil"/>
              <w:bottom w:val="single" w:sz="4" w:space="0" w:color="auto"/>
              <w:right w:val="single" w:sz="4" w:space="0" w:color="auto"/>
            </w:tcBorders>
            <w:shd w:val="clear" w:color="000000" w:fill="FFFFFF"/>
            <w:vAlign w:val="center"/>
          </w:tcPr>
          <w:p w14:paraId="0EE49EAA"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Cinq millions cinq cent mille</w:t>
            </w:r>
          </w:p>
        </w:tc>
      </w:tr>
      <w:tr w:rsidR="00D11418" w:rsidRPr="00281C43" w14:paraId="1ABC1B13"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7DD6C154"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PgesX11.2</w:t>
            </w:r>
          </w:p>
        </w:tc>
        <w:tc>
          <w:tcPr>
            <w:tcW w:w="4132" w:type="dxa"/>
            <w:tcBorders>
              <w:top w:val="nil"/>
              <w:left w:val="nil"/>
              <w:bottom w:val="single" w:sz="4" w:space="0" w:color="auto"/>
              <w:right w:val="single" w:sz="4" w:space="0" w:color="auto"/>
            </w:tcBorders>
            <w:shd w:val="clear" w:color="auto" w:fill="auto"/>
            <w:vAlign w:val="center"/>
          </w:tcPr>
          <w:p w14:paraId="32C3B452"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2.1.N.2.1., 2.3.N.3.1., 2.4.N.2.1.,2.13.N.2.1., 2.2.N.9.1., 2.14.N.2.1. Sensibiliser les ouvriers et les populations riveraines du sous-bassin et de la base-vie contre les IST-VIH/SIDA</w:t>
            </w:r>
          </w:p>
        </w:tc>
        <w:tc>
          <w:tcPr>
            <w:tcW w:w="1134" w:type="dxa"/>
            <w:tcBorders>
              <w:top w:val="nil"/>
              <w:left w:val="nil"/>
              <w:bottom w:val="single" w:sz="4" w:space="0" w:color="auto"/>
              <w:right w:val="single" w:sz="4" w:space="0" w:color="auto"/>
            </w:tcBorders>
            <w:shd w:val="clear" w:color="000000" w:fill="FFFFFF"/>
            <w:vAlign w:val="center"/>
          </w:tcPr>
          <w:p w14:paraId="18E96A8F"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4DA9AF57"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3 300 000</w:t>
            </w:r>
          </w:p>
        </w:tc>
        <w:tc>
          <w:tcPr>
            <w:tcW w:w="2130" w:type="dxa"/>
            <w:tcBorders>
              <w:top w:val="nil"/>
              <w:left w:val="nil"/>
              <w:bottom w:val="single" w:sz="4" w:space="0" w:color="auto"/>
              <w:right w:val="single" w:sz="4" w:space="0" w:color="auto"/>
            </w:tcBorders>
            <w:shd w:val="clear" w:color="000000" w:fill="FFFFFF"/>
            <w:vAlign w:val="center"/>
          </w:tcPr>
          <w:p w14:paraId="01B869B6"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Trois millions trois cent mille</w:t>
            </w:r>
          </w:p>
        </w:tc>
      </w:tr>
      <w:tr w:rsidR="00D11418" w:rsidRPr="00281C43" w14:paraId="0018841E"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3D6764F9"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PgesX11.3</w:t>
            </w:r>
          </w:p>
        </w:tc>
        <w:tc>
          <w:tcPr>
            <w:tcW w:w="4132" w:type="dxa"/>
            <w:tcBorders>
              <w:top w:val="nil"/>
              <w:left w:val="nil"/>
              <w:bottom w:val="single" w:sz="4" w:space="0" w:color="auto"/>
              <w:right w:val="single" w:sz="4" w:space="0" w:color="auto"/>
            </w:tcBorders>
            <w:shd w:val="clear" w:color="auto" w:fill="auto"/>
            <w:vAlign w:val="center"/>
          </w:tcPr>
          <w:p w14:paraId="4299705C"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2.14.N.2.2. Mettre des préservatifs à la disposition des employés</w:t>
            </w:r>
          </w:p>
        </w:tc>
        <w:tc>
          <w:tcPr>
            <w:tcW w:w="1134" w:type="dxa"/>
            <w:tcBorders>
              <w:top w:val="nil"/>
              <w:left w:val="nil"/>
              <w:bottom w:val="single" w:sz="4" w:space="0" w:color="auto"/>
              <w:right w:val="single" w:sz="4" w:space="0" w:color="auto"/>
            </w:tcBorders>
            <w:shd w:val="clear" w:color="000000" w:fill="FFFFFF"/>
            <w:vAlign w:val="center"/>
          </w:tcPr>
          <w:p w14:paraId="13785357"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0A21E2E3"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0</w:t>
            </w:r>
          </w:p>
        </w:tc>
        <w:tc>
          <w:tcPr>
            <w:tcW w:w="2130" w:type="dxa"/>
            <w:tcBorders>
              <w:top w:val="nil"/>
              <w:left w:val="nil"/>
              <w:bottom w:val="single" w:sz="4" w:space="0" w:color="auto"/>
              <w:right w:val="single" w:sz="4" w:space="0" w:color="auto"/>
            </w:tcBorders>
            <w:shd w:val="clear" w:color="000000" w:fill="FFFFFF"/>
            <w:vAlign w:val="center"/>
          </w:tcPr>
          <w:p w14:paraId="5109CD5F" w14:textId="77777777" w:rsidR="00D11418" w:rsidRPr="00374D4A" w:rsidRDefault="00D11418" w:rsidP="007D2816">
            <w:pPr>
              <w:jc w:val="center"/>
              <w:rPr>
                <w:rFonts w:ascii="Arial" w:hAnsi="Arial" w:cs="Arial"/>
                <w:b/>
                <w:bCs/>
                <w:sz w:val="18"/>
                <w:szCs w:val="18"/>
              </w:rPr>
            </w:pPr>
          </w:p>
        </w:tc>
      </w:tr>
      <w:tr w:rsidR="00D11418" w:rsidRPr="00281C43" w14:paraId="0E8F75A5"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479114C4"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PgesX11.4</w:t>
            </w:r>
          </w:p>
        </w:tc>
        <w:tc>
          <w:tcPr>
            <w:tcW w:w="4132" w:type="dxa"/>
            <w:tcBorders>
              <w:top w:val="nil"/>
              <w:left w:val="nil"/>
              <w:bottom w:val="single" w:sz="4" w:space="0" w:color="auto"/>
              <w:right w:val="single" w:sz="4" w:space="0" w:color="auto"/>
            </w:tcBorders>
            <w:shd w:val="clear" w:color="auto" w:fill="auto"/>
            <w:vAlign w:val="center"/>
          </w:tcPr>
          <w:p w14:paraId="23D680F1"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2.2.P.1.1. 2.10.N.5.4. Sensibiliser les conducteurs de véhicule et des engins sur le respect du code de la route et les bonnes pratiques</w:t>
            </w:r>
          </w:p>
        </w:tc>
        <w:tc>
          <w:tcPr>
            <w:tcW w:w="1134" w:type="dxa"/>
            <w:tcBorders>
              <w:top w:val="nil"/>
              <w:left w:val="nil"/>
              <w:bottom w:val="single" w:sz="4" w:space="0" w:color="auto"/>
              <w:right w:val="single" w:sz="4" w:space="0" w:color="auto"/>
            </w:tcBorders>
            <w:shd w:val="clear" w:color="000000" w:fill="FFFFFF"/>
            <w:vAlign w:val="center"/>
          </w:tcPr>
          <w:p w14:paraId="771D6794"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3E1B844A"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2 200 000</w:t>
            </w:r>
          </w:p>
        </w:tc>
        <w:tc>
          <w:tcPr>
            <w:tcW w:w="2130" w:type="dxa"/>
            <w:tcBorders>
              <w:top w:val="nil"/>
              <w:left w:val="nil"/>
              <w:bottom w:val="single" w:sz="4" w:space="0" w:color="auto"/>
              <w:right w:val="single" w:sz="4" w:space="0" w:color="auto"/>
            </w:tcBorders>
            <w:shd w:val="clear" w:color="000000" w:fill="FFFFFF"/>
            <w:vAlign w:val="center"/>
          </w:tcPr>
          <w:p w14:paraId="40AED789"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deux cent mille</w:t>
            </w:r>
          </w:p>
        </w:tc>
      </w:tr>
      <w:tr w:rsidR="00D11418" w:rsidRPr="00281C43" w14:paraId="0397251F"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30A0EA5F"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PgesX11.5</w:t>
            </w:r>
          </w:p>
        </w:tc>
        <w:tc>
          <w:tcPr>
            <w:tcW w:w="4132" w:type="dxa"/>
            <w:tcBorders>
              <w:top w:val="nil"/>
              <w:left w:val="nil"/>
              <w:bottom w:val="single" w:sz="4" w:space="0" w:color="auto"/>
              <w:right w:val="single" w:sz="4" w:space="0" w:color="auto"/>
            </w:tcBorders>
            <w:shd w:val="clear" w:color="auto" w:fill="auto"/>
            <w:vAlign w:val="center"/>
          </w:tcPr>
          <w:p w14:paraId="284C1787"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2.3.P.3.4. Installer au niveau du quartier un comité de veille citoyenne en matière de salubrité des quartiers et exutoires aménagés</w:t>
            </w:r>
          </w:p>
        </w:tc>
        <w:tc>
          <w:tcPr>
            <w:tcW w:w="1134" w:type="dxa"/>
            <w:tcBorders>
              <w:top w:val="nil"/>
              <w:left w:val="nil"/>
              <w:bottom w:val="single" w:sz="4" w:space="0" w:color="auto"/>
              <w:right w:val="single" w:sz="4" w:space="0" w:color="auto"/>
            </w:tcBorders>
            <w:shd w:val="clear" w:color="000000" w:fill="FFFFFF"/>
            <w:vAlign w:val="center"/>
          </w:tcPr>
          <w:p w14:paraId="0A2F67CB"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57AD90BD"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2 200 000</w:t>
            </w:r>
          </w:p>
        </w:tc>
        <w:tc>
          <w:tcPr>
            <w:tcW w:w="2130" w:type="dxa"/>
            <w:tcBorders>
              <w:top w:val="nil"/>
              <w:left w:val="nil"/>
              <w:bottom w:val="single" w:sz="4" w:space="0" w:color="auto"/>
              <w:right w:val="single" w:sz="4" w:space="0" w:color="auto"/>
            </w:tcBorders>
            <w:shd w:val="clear" w:color="000000" w:fill="FFFFFF"/>
            <w:vAlign w:val="center"/>
          </w:tcPr>
          <w:p w14:paraId="38969321"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deux cent mille</w:t>
            </w:r>
          </w:p>
        </w:tc>
      </w:tr>
      <w:tr w:rsidR="00D11418" w:rsidRPr="00281C43" w14:paraId="3B31EE26"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5877B85A"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PgesX11.6</w:t>
            </w:r>
          </w:p>
        </w:tc>
        <w:tc>
          <w:tcPr>
            <w:tcW w:w="4132" w:type="dxa"/>
            <w:tcBorders>
              <w:top w:val="nil"/>
              <w:left w:val="nil"/>
              <w:bottom w:val="single" w:sz="4" w:space="0" w:color="auto"/>
              <w:right w:val="single" w:sz="4" w:space="0" w:color="auto"/>
            </w:tcBorders>
            <w:shd w:val="clear" w:color="auto" w:fill="auto"/>
            <w:vAlign w:val="center"/>
          </w:tcPr>
          <w:p w14:paraId="03E84757"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2.4.N.6.1. ;2.14.P.1.1. ; 2.7.N.1.5. Planter des arbres le long des artères des rues à aménager</w:t>
            </w:r>
          </w:p>
        </w:tc>
        <w:tc>
          <w:tcPr>
            <w:tcW w:w="1134" w:type="dxa"/>
            <w:tcBorders>
              <w:top w:val="nil"/>
              <w:left w:val="nil"/>
              <w:bottom w:val="single" w:sz="4" w:space="0" w:color="auto"/>
              <w:right w:val="single" w:sz="4" w:space="0" w:color="auto"/>
            </w:tcBorders>
            <w:shd w:val="clear" w:color="000000" w:fill="FFFFFF"/>
            <w:vAlign w:val="center"/>
          </w:tcPr>
          <w:p w14:paraId="010584A4"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4BBE2540"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844 800</w:t>
            </w:r>
          </w:p>
        </w:tc>
        <w:tc>
          <w:tcPr>
            <w:tcW w:w="2130" w:type="dxa"/>
            <w:tcBorders>
              <w:top w:val="nil"/>
              <w:left w:val="nil"/>
              <w:bottom w:val="single" w:sz="4" w:space="0" w:color="auto"/>
              <w:right w:val="single" w:sz="4" w:space="0" w:color="auto"/>
            </w:tcBorders>
            <w:shd w:val="clear" w:color="000000" w:fill="FFFFFF"/>
            <w:vAlign w:val="center"/>
          </w:tcPr>
          <w:p w14:paraId="58A7DF64"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 xml:space="preserve">Huit cent </w:t>
            </w:r>
            <w:proofErr w:type="spellStart"/>
            <w:r w:rsidRPr="00374D4A">
              <w:rPr>
                <w:rFonts w:ascii="Arial" w:hAnsi="Arial" w:cs="Arial"/>
                <w:color w:val="000000"/>
                <w:sz w:val="18"/>
                <w:szCs w:val="18"/>
                <w:lang w:eastAsia="fr-FR"/>
              </w:rPr>
              <w:t>quarante quatre</w:t>
            </w:r>
            <w:proofErr w:type="spellEnd"/>
            <w:r w:rsidRPr="00374D4A">
              <w:rPr>
                <w:rFonts w:ascii="Arial" w:hAnsi="Arial" w:cs="Arial"/>
                <w:color w:val="000000"/>
                <w:sz w:val="18"/>
                <w:szCs w:val="18"/>
                <w:lang w:eastAsia="fr-FR"/>
              </w:rPr>
              <w:t xml:space="preserve"> mille huit cent</w:t>
            </w:r>
          </w:p>
        </w:tc>
      </w:tr>
      <w:tr w:rsidR="00D11418" w:rsidRPr="00281C43" w14:paraId="2A2D58B2"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0589F416"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PgesX11.7</w:t>
            </w:r>
          </w:p>
        </w:tc>
        <w:tc>
          <w:tcPr>
            <w:tcW w:w="4132" w:type="dxa"/>
            <w:tcBorders>
              <w:top w:val="nil"/>
              <w:left w:val="nil"/>
              <w:bottom w:val="single" w:sz="4" w:space="0" w:color="auto"/>
              <w:right w:val="single" w:sz="4" w:space="0" w:color="auto"/>
            </w:tcBorders>
            <w:shd w:val="clear" w:color="auto" w:fill="auto"/>
            <w:vAlign w:val="center"/>
          </w:tcPr>
          <w:p w14:paraId="1865A006"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2.7.N.1.4. Mettre en place des espaces boisés dans les lieux publics (écoles, centre de santé, collège, etc.) pour capter les gaz à effet de serre</w:t>
            </w:r>
          </w:p>
        </w:tc>
        <w:tc>
          <w:tcPr>
            <w:tcW w:w="1134" w:type="dxa"/>
            <w:tcBorders>
              <w:top w:val="nil"/>
              <w:left w:val="nil"/>
              <w:bottom w:val="single" w:sz="4" w:space="0" w:color="auto"/>
              <w:right w:val="single" w:sz="4" w:space="0" w:color="auto"/>
            </w:tcBorders>
            <w:shd w:val="clear" w:color="000000" w:fill="FFFFFF"/>
            <w:vAlign w:val="center"/>
          </w:tcPr>
          <w:p w14:paraId="0DB8CA38"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05327720"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2 200 000</w:t>
            </w:r>
          </w:p>
        </w:tc>
        <w:tc>
          <w:tcPr>
            <w:tcW w:w="2130" w:type="dxa"/>
            <w:tcBorders>
              <w:top w:val="nil"/>
              <w:left w:val="nil"/>
              <w:bottom w:val="single" w:sz="4" w:space="0" w:color="auto"/>
              <w:right w:val="single" w:sz="4" w:space="0" w:color="auto"/>
            </w:tcBorders>
            <w:shd w:val="clear" w:color="000000" w:fill="FFFFFF"/>
            <w:vAlign w:val="center"/>
          </w:tcPr>
          <w:p w14:paraId="7C10C39D"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deux cent mille</w:t>
            </w:r>
          </w:p>
        </w:tc>
      </w:tr>
      <w:tr w:rsidR="00D11418" w:rsidRPr="00281C43" w14:paraId="6CEA83AD"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28B0657B"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PgesX11.8</w:t>
            </w:r>
          </w:p>
        </w:tc>
        <w:tc>
          <w:tcPr>
            <w:tcW w:w="4132" w:type="dxa"/>
            <w:tcBorders>
              <w:top w:val="nil"/>
              <w:left w:val="nil"/>
              <w:bottom w:val="single" w:sz="4" w:space="0" w:color="auto"/>
              <w:right w:val="single" w:sz="4" w:space="0" w:color="auto"/>
            </w:tcBorders>
            <w:shd w:val="clear" w:color="auto" w:fill="auto"/>
            <w:vAlign w:val="center"/>
          </w:tcPr>
          <w:p w14:paraId="1231D7BC"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2.4.N.6.2. Entretenir les arbres jusqu’à croissance optimale (sur 5 ans)</w:t>
            </w:r>
          </w:p>
        </w:tc>
        <w:tc>
          <w:tcPr>
            <w:tcW w:w="1134" w:type="dxa"/>
            <w:tcBorders>
              <w:top w:val="nil"/>
              <w:left w:val="nil"/>
              <w:bottom w:val="single" w:sz="4" w:space="0" w:color="auto"/>
              <w:right w:val="single" w:sz="4" w:space="0" w:color="auto"/>
            </w:tcBorders>
            <w:shd w:val="clear" w:color="000000" w:fill="FFFFFF"/>
            <w:vAlign w:val="center"/>
          </w:tcPr>
          <w:p w14:paraId="1D2DF5AE"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0736D866"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16 500 000</w:t>
            </w:r>
          </w:p>
        </w:tc>
        <w:tc>
          <w:tcPr>
            <w:tcW w:w="2130" w:type="dxa"/>
            <w:tcBorders>
              <w:top w:val="nil"/>
              <w:left w:val="nil"/>
              <w:bottom w:val="single" w:sz="4" w:space="0" w:color="auto"/>
              <w:right w:val="single" w:sz="4" w:space="0" w:color="auto"/>
            </w:tcBorders>
            <w:shd w:val="clear" w:color="000000" w:fill="FFFFFF"/>
            <w:vAlign w:val="center"/>
          </w:tcPr>
          <w:p w14:paraId="5E187FC5"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Seize millions cinq cent mille</w:t>
            </w:r>
          </w:p>
        </w:tc>
      </w:tr>
      <w:tr w:rsidR="00D11418" w:rsidRPr="00281C43" w14:paraId="2F042E9A"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7BCA7F40"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PgesX11.9</w:t>
            </w:r>
          </w:p>
        </w:tc>
        <w:tc>
          <w:tcPr>
            <w:tcW w:w="4132" w:type="dxa"/>
            <w:tcBorders>
              <w:top w:val="nil"/>
              <w:left w:val="nil"/>
              <w:bottom w:val="single" w:sz="4" w:space="0" w:color="auto"/>
              <w:right w:val="single" w:sz="4" w:space="0" w:color="auto"/>
            </w:tcBorders>
            <w:shd w:val="clear" w:color="auto" w:fill="auto"/>
            <w:vAlign w:val="center"/>
          </w:tcPr>
          <w:p w14:paraId="2280C0C0"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2.7.N.3.2. Sécuriser  le parking installé pour les véhicules des riverains</w:t>
            </w:r>
          </w:p>
        </w:tc>
        <w:tc>
          <w:tcPr>
            <w:tcW w:w="1134" w:type="dxa"/>
            <w:tcBorders>
              <w:top w:val="nil"/>
              <w:left w:val="nil"/>
              <w:bottom w:val="single" w:sz="4" w:space="0" w:color="auto"/>
              <w:right w:val="single" w:sz="4" w:space="0" w:color="auto"/>
            </w:tcBorders>
            <w:shd w:val="clear" w:color="000000" w:fill="FFFFFF"/>
            <w:vAlign w:val="center"/>
          </w:tcPr>
          <w:p w14:paraId="406F3B06"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063834A4"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5 280 000</w:t>
            </w:r>
          </w:p>
        </w:tc>
        <w:tc>
          <w:tcPr>
            <w:tcW w:w="2130" w:type="dxa"/>
            <w:tcBorders>
              <w:top w:val="nil"/>
              <w:left w:val="nil"/>
              <w:bottom w:val="single" w:sz="4" w:space="0" w:color="auto"/>
              <w:right w:val="single" w:sz="4" w:space="0" w:color="auto"/>
            </w:tcBorders>
            <w:shd w:val="clear" w:color="000000" w:fill="FFFFFF"/>
            <w:vAlign w:val="center"/>
          </w:tcPr>
          <w:p w14:paraId="35483ACA"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 xml:space="preserve">Cinq millions deux cent </w:t>
            </w:r>
            <w:proofErr w:type="spellStart"/>
            <w:r w:rsidRPr="00374D4A">
              <w:rPr>
                <w:rFonts w:ascii="Arial" w:hAnsi="Arial" w:cs="Arial"/>
                <w:color w:val="000000"/>
                <w:sz w:val="18"/>
                <w:szCs w:val="18"/>
                <w:lang w:eastAsia="fr-FR"/>
              </w:rPr>
              <w:t>quatre vingt</w:t>
            </w:r>
            <w:proofErr w:type="spellEnd"/>
            <w:r w:rsidRPr="00374D4A">
              <w:rPr>
                <w:rFonts w:ascii="Arial" w:hAnsi="Arial" w:cs="Arial"/>
                <w:color w:val="000000"/>
                <w:sz w:val="18"/>
                <w:szCs w:val="18"/>
                <w:lang w:eastAsia="fr-FR"/>
              </w:rPr>
              <w:t xml:space="preserve"> mille</w:t>
            </w:r>
          </w:p>
        </w:tc>
      </w:tr>
      <w:tr w:rsidR="00D11418" w:rsidRPr="00281C43" w14:paraId="5600E168"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4E7C8DE8"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PgesX11.10</w:t>
            </w:r>
          </w:p>
        </w:tc>
        <w:tc>
          <w:tcPr>
            <w:tcW w:w="4132" w:type="dxa"/>
            <w:tcBorders>
              <w:top w:val="nil"/>
              <w:left w:val="nil"/>
              <w:bottom w:val="single" w:sz="4" w:space="0" w:color="auto"/>
              <w:right w:val="single" w:sz="4" w:space="0" w:color="auto"/>
            </w:tcBorders>
            <w:shd w:val="clear" w:color="auto" w:fill="auto"/>
            <w:vAlign w:val="center"/>
          </w:tcPr>
          <w:p w14:paraId="1B5CCD75"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pacing w:val="-3"/>
                <w:sz w:val="18"/>
                <w:szCs w:val="18"/>
                <w:lang w:eastAsia="fr-FR"/>
              </w:rPr>
              <w:t>2.12.P.1.2. ; 2.12. N.2.1 Convoyer les boues issues du curage au LES</w:t>
            </w:r>
          </w:p>
        </w:tc>
        <w:tc>
          <w:tcPr>
            <w:tcW w:w="1134" w:type="dxa"/>
            <w:tcBorders>
              <w:top w:val="nil"/>
              <w:left w:val="nil"/>
              <w:bottom w:val="single" w:sz="4" w:space="0" w:color="auto"/>
              <w:right w:val="single" w:sz="4" w:space="0" w:color="auto"/>
            </w:tcBorders>
            <w:shd w:val="clear" w:color="000000" w:fill="FFFFFF"/>
            <w:vAlign w:val="center"/>
          </w:tcPr>
          <w:p w14:paraId="5242C29E"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6630FB51"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92 411 798</w:t>
            </w:r>
          </w:p>
        </w:tc>
        <w:tc>
          <w:tcPr>
            <w:tcW w:w="2130" w:type="dxa"/>
            <w:tcBorders>
              <w:top w:val="nil"/>
              <w:left w:val="nil"/>
              <w:bottom w:val="single" w:sz="4" w:space="0" w:color="auto"/>
              <w:right w:val="single" w:sz="4" w:space="0" w:color="auto"/>
            </w:tcBorders>
            <w:shd w:val="clear" w:color="000000" w:fill="FFFFFF"/>
            <w:vAlign w:val="center"/>
          </w:tcPr>
          <w:p w14:paraId="00263D0E" w14:textId="77777777" w:rsidR="00D11418" w:rsidRPr="00374D4A" w:rsidRDefault="00D11418" w:rsidP="007D2816">
            <w:pPr>
              <w:jc w:val="center"/>
              <w:rPr>
                <w:rFonts w:ascii="Arial" w:hAnsi="Arial" w:cs="Arial"/>
                <w:b/>
                <w:bCs/>
                <w:sz w:val="18"/>
                <w:szCs w:val="18"/>
              </w:rPr>
            </w:pPr>
            <w:proofErr w:type="spellStart"/>
            <w:r w:rsidRPr="00374D4A">
              <w:rPr>
                <w:rFonts w:ascii="Arial" w:hAnsi="Arial" w:cs="Arial"/>
                <w:color w:val="000000"/>
                <w:sz w:val="18"/>
                <w:szCs w:val="18"/>
                <w:lang w:eastAsia="fr-FR"/>
              </w:rPr>
              <w:t>Quatre vingt</w:t>
            </w:r>
            <w:proofErr w:type="spellEnd"/>
            <w:r w:rsidRPr="00374D4A">
              <w:rPr>
                <w:rFonts w:ascii="Arial" w:hAnsi="Arial" w:cs="Arial"/>
                <w:color w:val="000000"/>
                <w:sz w:val="18"/>
                <w:szCs w:val="18"/>
                <w:lang w:eastAsia="fr-FR"/>
              </w:rPr>
              <w:t xml:space="preserve"> douze millions quatre cent onze mille sept cent </w:t>
            </w:r>
            <w:proofErr w:type="spellStart"/>
            <w:r w:rsidRPr="00374D4A">
              <w:rPr>
                <w:rFonts w:ascii="Arial" w:hAnsi="Arial" w:cs="Arial"/>
                <w:color w:val="000000"/>
                <w:sz w:val="18"/>
                <w:szCs w:val="18"/>
                <w:lang w:eastAsia="fr-FR"/>
              </w:rPr>
              <w:t>quatre vingt</w:t>
            </w:r>
            <w:proofErr w:type="spellEnd"/>
            <w:r w:rsidRPr="00374D4A">
              <w:rPr>
                <w:rFonts w:ascii="Arial" w:hAnsi="Arial" w:cs="Arial"/>
                <w:color w:val="000000"/>
                <w:sz w:val="18"/>
                <w:szCs w:val="18"/>
                <w:lang w:eastAsia="fr-FR"/>
              </w:rPr>
              <w:t xml:space="preserve"> dix-huit</w:t>
            </w:r>
          </w:p>
        </w:tc>
      </w:tr>
      <w:tr w:rsidR="00D11418" w:rsidRPr="00281C43" w14:paraId="5119606C"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7AD429C5"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PgesX11.11</w:t>
            </w:r>
          </w:p>
        </w:tc>
        <w:tc>
          <w:tcPr>
            <w:tcW w:w="4132" w:type="dxa"/>
            <w:tcBorders>
              <w:top w:val="nil"/>
              <w:left w:val="nil"/>
              <w:bottom w:val="single" w:sz="4" w:space="0" w:color="auto"/>
              <w:right w:val="single" w:sz="4" w:space="0" w:color="auto"/>
            </w:tcBorders>
            <w:shd w:val="clear" w:color="auto" w:fill="auto"/>
            <w:vAlign w:val="center"/>
          </w:tcPr>
          <w:p w14:paraId="385374BC"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2.11.P.2.4. Optimiser la gestion des déchets à travers la mise en œuvre du programme de gestion des déchets</w:t>
            </w:r>
          </w:p>
        </w:tc>
        <w:tc>
          <w:tcPr>
            <w:tcW w:w="1134" w:type="dxa"/>
            <w:tcBorders>
              <w:top w:val="nil"/>
              <w:left w:val="nil"/>
              <w:bottom w:val="single" w:sz="4" w:space="0" w:color="auto"/>
              <w:right w:val="single" w:sz="4" w:space="0" w:color="auto"/>
            </w:tcBorders>
            <w:shd w:val="clear" w:color="000000" w:fill="FFFFFF"/>
            <w:vAlign w:val="center"/>
          </w:tcPr>
          <w:p w14:paraId="74B22809"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71B6D601"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1 100 000</w:t>
            </w:r>
          </w:p>
        </w:tc>
        <w:tc>
          <w:tcPr>
            <w:tcW w:w="2130" w:type="dxa"/>
            <w:tcBorders>
              <w:top w:val="nil"/>
              <w:left w:val="nil"/>
              <w:bottom w:val="single" w:sz="4" w:space="0" w:color="auto"/>
              <w:right w:val="single" w:sz="4" w:space="0" w:color="auto"/>
            </w:tcBorders>
            <w:shd w:val="clear" w:color="000000" w:fill="FFFFFF"/>
            <w:vAlign w:val="center"/>
          </w:tcPr>
          <w:p w14:paraId="0E3CE492"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Un million cent mille</w:t>
            </w:r>
          </w:p>
        </w:tc>
      </w:tr>
      <w:tr w:rsidR="00D11418" w:rsidRPr="00281C43" w14:paraId="4C0C6C9B"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5594EF97"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PgesX11.12</w:t>
            </w:r>
          </w:p>
        </w:tc>
        <w:tc>
          <w:tcPr>
            <w:tcW w:w="4132" w:type="dxa"/>
            <w:tcBorders>
              <w:top w:val="nil"/>
              <w:left w:val="nil"/>
              <w:bottom w:val="single" w:sz="4" w:space="0" w:color="auto"/>
              <w:right w:val="single" w:sz="4" w:space="0" w:color="auto"/>
            </w:tcBorders>
            <w:shd w:val="clear" w:color="auto" w:fill="auto"/>
            <w:vAlign w:val="center"/>
          </w:tcPr>
          <w:p w14:paraId="4DB86453"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 xml:space="preserve">2.11.P.2.5. Alimenter l’exutoire par des semences de plantes utiles telles que </w:t>
            </w:r>
            <w:r w:rsidRPr="00374D4A">
              <w:rPr>
                <w:rFonts w:ascii="Arial" w:hAnsi="Arial" w:cs="Arial"/>
                <w:i/>
                <w:iCs/>
                <w:color w:val="000000"/>
                <w:sz w:val="18"/>
                <w:szCs w:val="18"/>
                <w:lang w:eastAsia="fr-FR"/>
              </w:rPr>
              <w:t>Typha</w:t>
            </w:r>
            <w:r w:rsidRPr="00374D4A">
              <w:rPr>
                <w:rFonts w:ascii="Arial" w:hAnsi="Arial" w:cs="Arial"/>
                <w:color w:val="000000"/>
                <w:sz w:val="18"/>
                <w:szCs w:val="18"/>
                <w:lang w:eastAsia="fr-FR"/>
              </w:rPr>
              <w:t xml:space="preserve"> </w:t>
            </w:r>
            <w:proofErr w:type="spellStart"/>
            <w:r w:rsidRPr="00374D4A">
              <w:rPr>
                <w:rFonts w:ascii="Arial" w:hAnsi="Arial" w:cs="Arial"/>
                <w:color w:val="000000"/>
                <w:sz w:val="18"/>
                <w:szCs w:val="18"/>
                <w:lang w:eastAsia="fr-FR"/>
              </w:rPr>
              <w:t>sp</w:t>
            </w:r>
            <w:proofErr w:type="spellEnd"/>
            <w:r w:rsidRPr="00374D4A">
              <w:rPr>
                <w:rFonts w:ascii="Arial" w:hAnsi="Arial" w:cs="Arial"/>
                <w:color w:val="000000"/>
                <w:sz w:val="18"/>
                <w:szCs w:val="18"/>
                <w:lang w:eastAsia="fr-FR"/>
              </w:rPr>
              <w:t xml:space="preserve">, </w:t>
            </w:r>
            <w:r w:rsidRPr="00374D4A">
              <w:rPr>
                <w:rFonts w:ascii="Arial" w:hAnsi="Arial" w:cs="Arial"/>
                <w:i/>
                <w:iCs/>
                <w:color w:val="000000"/>
                <w:sz w:val="18"/>
                <w:szCs w:val="18"/>
                <w:lang w:eastAsia="fr-FR"/>
              </w:rPr>
              <w:t xml:space="preserve">Thalia </w:t>
            </w:r>
            <w:proofErr w:type="spellStart"/>
            <w:r w:rsidRPr="00374D4A">
              <w:rPr>
                <w:rFonts w:ascii="Arial" w:hAnsi="Arial" w:cs="Arial"/>
                <w:i/>
                <w:iCs/>
                <w:color w:val="000000"/>
                <w:sz w:val="18"/>
                <w:szCs w:val="18"/>
                <w:lang w:eastAsia="fr-FR"/>
              </w:rPr>
              <w:t>welwichii</w:t>
            </w:r>
            <w:proofErr w:type="spellEnd"/>
            <w:r w:rsidRPr="00374D4A">
              <w:rPr>
                <w:rFonts w:ascii="Arial" w:hAnsi="Arial" w:cs="Arial"/>
                <w:color w:val="000000"/>
                <w:sz w:val="18"/>
                <w:szCs w:val="18"/>
                <w:lang w:eastAsia="fr-FR"/>
              </w:rPr>
              <w:t xml:space="preserve">, </w:t>
            </w:r>
            <w:r w:rsidRPr="00374D4A">
              <w:rPr>
                <w:rFonts w:ascii="Arial" w:hAnsi="Arial" w:cs="Arial"/>
                <w:i/>
                <w:iCs/>
                <w:color w:val="000000"/>
                <w:sz w:val="18"/>
                <w:szCs w:val="18"/>
                <w:lang w:eastAsia="fr-FR"/>
              </w:rPr>
              <w:t>Cyperus</w:t>
            </w:r>
            <w:r w:rsidRPr="00374D4A">
              <w:rPr>
                <w:rFonts w:ascii="Arial" w:hAnsi="Arial" w:cs="Arial"/>
                <w:color w:val="000000"/>
                <w:sz w:val="18"/>
                <w:szCs w:val="18"/>
                <w:lang w:eastAsia="fr-FR"/>
              </w:rPr>
              <w:t xml:space="preserve"> </w:t>
            </w:r>
            <w:proofErr w:type="spellStart"/>
            <w:r w:rsidRPr="00374D4A">
              <w:rPr>
                <w:rFonts w:ascii="Arial" w:hAnsi="Arial" w:cs="Arial"/>
                <w:color w:val="000000"/>
                <w:sz w:val="18"/>
                <w:szCs w:val="18"/>
                <w:lang w:eastAsia="fr-FR"/>
              </w:rPr>
              <w:t>sp</w:t>
            </w:r>
            <w:proofErr w:type="spellEnd"/>
            <w:r w:rsidRPr="00374D4A">
              <w:rPr>
                <w:rFonts w:ascii="Arial" w:hAnsi="Arial" w:cs="Arial"/>
                <w:color w:val="000000"/>
                <w:sz w:val="18"/>
                <w:szCs w:val="18"/>
                <w:lang w:eastAsia="fr-FR"/>
              </w:rPr>
              <w:t>, etc. pour compenser les pertes en végétation</w:t>
            </w:r>
          </w:p>
        </w:tc>
        <w:tc>
          <w:tcPr>
            <w:tcW w:w="1134" w:type="dxa"/>
            <w:tcBorders>
              <w:top w:val="nil"/>
              <w:left w:val="nil"/>
              <w:bottom w:val="single" w:sz="4" w:space="0" w:color="auto"/>
              <w:right w:val="single" w:sz="4" w:space="0" w:color="auto"/>
            </w:tcBorders>
            <w:shd w:val="clear" w:color="000000" w:fill="FFFFFF"/>
            <w:vAlign w:val="center"/>
          </w:tcPr>
          <w:p w14:paraId="35ED9048"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75C4E29C"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9 900 000</w:t>
            </w:r>
          </w:p>
        </w:tc>
        <w:tc>
          <w:tcPr>
            <w:tcW w:w="2130" w:type="dxa"/>
            <w:tcBorders>
              <w:top w:val="nil"/>
              <w:left w:val="nil"/>
              <w:bottom w:val="single" w:sz="4" w:space="0" w:color="auto"/>
              <w:right w:val="single" w:sz="4" w:space="0" w:color="auto"/>
            </w:tcBorders>
            <w:shd w:val="clear" w:color="000000" w:fill="FFFFFF"/>
            <w:vAlign w:val="center"/>
          </w:tcPr>
          <w:p w14:paraId="1D366D51"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Neuf millions neuf cent mille</w:t>
            </w:r>
          </w:p>
        </w:tc>
      </w:tr>
      <w:tr w:rsidR="00D11418" w:rsidRPr="00281C43" w14:paraId="43679F02"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13AF4848"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PgesX11.13</w:t>
            </w:r>
          </w:p>
        </w:tc>
        <w:tc>
          <w:tcPr>
            <w:tcW w:w="4132" w:type="dxa"/>
            <w:tcBorders>
              <w:top w:val="nil"/>
              <w:left w:val="nil"/>
              <w:bottom w:val="single" w:sz="4" w:space="0" w:color="auto"/>
              <w:right w:val="single" w:sz="4" w:space="0" w:color="auto"/>
            </w:tcBorders>
            <w:shd w:val="clear" w:color="auto" w:fill="auto"/>
            <w:vAlign w:val="center"/>
          </w:tcPr>
          <w:p w14:paraId="4674C10E"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2.11.P.2.6. Installer le long de la lagune un comité des riverains pour la salubrité</w:t>
            </w:r>
          </w:p>
        </w:tc>
        <w:tc>
          <w:tcPr>
            <w:tcW w:w="1134" w:type="dxa"/>
            <w:tcBorders>
              <w:top w:val="nil"/>
              <w:left w:val="nil"/>
              <w:bottom w:val="single" w:sz="4" w:space="0" w:color="auto"/>
              <w:right w:val="single" w:sz="4" w:space="0" w:color="auto"/>
            </w:tcBorders>
            <w:shd w:val="clear" w:color="000000" w:fill="FFFFFF"/>
            <w:vAlign w:val="center"/>
          </w:tcPr>
          <w:p w14:paraId="081F1A32"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2C3C970E"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220 000</w:t>
            </w:r>
          </w:p>
        </w:tc>
        <w:tc>
          <w:tcPr>
            <w:tcW w:w="2130" w:type="dxa"/>
            <w:tcBorders>
              <w:top w:val="nil"/>
              <w:left w:val="nil"/>
              <w:bottom w:val="single" w:sz="4" w:space="0" w:color="auto"/>
              <w:right w:val="single" w:sz="4" w:space="0" w:color="auto"/>
            </w:tcBorders>
            <w:shd w:val="clear" w:color="000000" w:fill="FFFFFF"/>
            <w:vAlign w:val="center"/>
          </w:tcPr>
          <w:p w14:paraId="2B7BB1FA"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cent vingt mille</w:t>
            </w:r>
          </w:p>
        </w:tc>
      </w:tr>
      <w:tr w:rsidR="00D11418" w:rsidRPr="00281C43" w14:paraId="1EDFFAA0"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794BEBBC"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PgesX11.14</w:t>
            </w:r>
          </w:p>
        </w:tc>
        <w:tc>
          <w:tcPr>
            <w:tcW w:w="4132" w:type="dxa"/>
            <w:tcBorders>
              <w:top w:val="nil"/>
              <w:left w:val="nil"/>
              <w:bottom w:val="single" w:sz="4" w:space="0" w:color="auto"/>
              <w:right w:val="single" w:sz="4" w:space="0" w:color="auto"/>
            </w:tcBorders>
            <w:shd w:val="clear" w:color="auto" w:fill="auto"/>
            <w:vAlign w:val="center"/>
          </w:tcPr>
          <w:p w14:paraId="709F8D98"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2.11.P.2.7. Prévoir des latrines publiques pour prévenir les risques d’insalubrité aux abords du sous-bassin et aux exutoires</w:t>
            </w:r>
          </w:p>
        </w:tc>
        <w:tc>
          <w:tcPr>
            <w:tcW w:w="1134" w:type="dxa"/>
            <w:tcBorders>
              <w:top w:val="nil"/>
              <w:left w:val="nil"/>
              <w:bottom w:val="single" w:sz="4" w:space="0" w:color="auto"/>
              <w:right w:val="single" w:sz="4" w:space="0" w:color="auto"/>
            </w:tcBorders>
            <w:shd w:val="clear" w:color="000000" w:fill="FFFFFF"/>
            <w:vAlign w:val="center"/>
          </w:tcPr>
          <w:p w14:paraId="3407FBA0"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314D0942"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2 750 000</w:t>
            </w:r>
          </w:p>
        </w:tc>
        <w:tc>
          <w:tcPr>
            <w:tcW w:w="2130" w:type="dxa"/>
            <w:tcBorders>
              <w:top w:val="nil"/>
              <w:left w:val="nil"/>
              <w:bottom w:val="single" w:sz="4" w:space="0" w:color="auto"/>
              <w:right w:val="single" w:sz="4" w:space="0" w:color="auto"/>
            </w:tcBorders>
            <w:shd w:val="clear" w:color="000000" w:fill="FFFFFF"/>
            <w:vAlign w:val="center"/>
          </w:tcPr>
          <w:p w14:paraId="73690489"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sept cent cinquante mille</w:t>
            </w:r>
          </w:p>
        </w:tc>
      </w:tr>
      <w:tr w:rsidR="00D11418" w:rsidRPr="00281C43" w14:paraId="21C0736F"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119E9389"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PgesX11.15</w:t>
            </w:r>
          </w:p>
        </w:tc>
        <w:tc>
          <w:tcPr>
            <w:tcW w:w="4132" w:type="dxa"/>
            <w:tcBorders>
              <w:top w:val="nil"/>
              <w:left w:val="nil"/>
              <w:bottom w:val="single" w:sz="4" w:space="0" w:color="auto"/>
              <w:right w:val="single" w:sz="4" w:space="0" w:color="auto"/>
            </w:tcBorders>
            <w:shd w:val="clear" w:color="auto" w:fill="auto"/>
            <w:vAlign w:val="center"/>
          </w:tcPr>
          <w:p w14:paraId="0B8EA638"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2.14.P.1.1. Reboiser des arbres d’alignement de part et d’autre de la voie</w:t>
            </w:r>
          </w:p>
        </w:tc>
        <w:tc>
          <w:tcPr>
            <w:tcW w:w="1134" w:type="dxa"/>
            <w:tcBorders>
              <w:top w:val="nil"/>
              <w:left w:val="nil"/>
              <w:bottom w:val="single" w:sz="4" w:space="0" w:color="auto"/>
              <w:right w:val="single" w:sz="4" w:space="0" w:color="auto"/>
            </w:tcBorders>
            <w:shd w:val="clear" w:color="000000" w:fill="FFFFFF"/>
            <w:vAlign w:val="center"/>
          </w:tcPr>
          <w:p w14:paraId="7A8B75B3"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532F5F8B"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572 000</w:t>
            </w:r>
          </w:p>
        </w:tc>
        <w:tc>
          <w:tcPr>
            <w:tcW w:w="2130" w:type="dxa"/>
            <w:tcBorders>
              <w:top w:val="nil"/>
              <w:left w:val="nil"/>
              <w:bottom w:val="single" w:sz="4" w:space="0" w:color="auto"/>
              <w:right w:val="single" w:sz="4" w:space="0" w:color="auto"/>
            </w:tcBorders>
            <w:shd w:val="clear" w:color="000000" w:fill="FFFFFF"/>
            <w:vAlign w:val="center"/>
          </w:tcPr>
          <w:p w14:paraId="5B7139BA"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 xml:space="preserve">Cinq cent </w:t>
            </w:r>
            <w:proofErr w:type="spellStart"/>
            <w:r w:rsidRPr="00374D4A">
              <w:rPr>
                <w:rFonts w:ascii="Arial" w:hAnsi="Arial" w:cs="Arial"/>
                <w:color w:val="000000"/>
                <w:sz w:val="18"/>
                <w:szCs w:val="18"/>
                <w:lang w:eastAsia="fr-FR"/>
              </w:rPr>
              <w:t>soixante douze</w:t>
            </w:r>
            <w:proofErr w:type="spellEnd"/>
            <w:r w:rsidRPr="00374D4A">
              <w:rPr>
                <w:rFonts w:ascii="Arial" w:hAnsi="Arial" w:cs="Arial"/>
                <w:color w:val="000000"/>
                <w:sz w:val="18"/>
                <w:szCs w:val="18"/>
                <w:lang w:eastAsia="fr-FR"/>
              </w:rPr>
              <w:t xml:space="preserve"> mille</w:t>
            </w:r>
          </w:p>
        </w:tc>
      </w:tr>
      <w:tr w:rsidR="00D11418" w:rsidRPr="00281C43" w14:paraId="104E6ADA"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6F191B26"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PgesX11.16</w:t>
            </w:r>
          </w:p>
        </w:tc>
        <w:tc>
          <w:tcPr>
            <w:tcW w:w="4132" w:type="dxa"/>
            <w:tcBorders>
              <w:top w:val="nil"/>
              <w:left w:val="nil"/>
              <w:bottom w:val="single" w:sz="4" w:space="0" w:color="auto"/>
              <w:right w:val="single" w:sz="4" w:space="0" w:color="auto"/>
            </w:tcBorders>
            <w:shd w:val="clear" w:color="auto" w:fill="auto"/>
            <w:vAlign w:val="center"/>
          </w:tcPr>
          <w:p w14:paraId="313378FE"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2.16.P.1.1. Sensibiliser les riverains autour du sous-bassin</w:t>
            </w:r>
          </w:p>
        </w:tc>
        <w:tc>
          <w:tcPr>
            <w:tcW w:w="1134" w:type="dxa"/>
            <w:tcBorders>
              <w:top w:val="nil"/>
              <w:left w:val="nil"/>
              <w:bottom w:val="single" w:sz="4" w:space="0" w:color="auto"/>
              <w:right w:val="single" w:sz="4" w:space="0" w:color="auto"/>
            </w:tcBorders>
            <w:shd w:val="clear" w:color="000000" w:fill="FFFFFF"/>
            <w:vAlign w:val="center"/>
          </w:tcPr>
          <w:p w14:paraId="1EB5693D"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30930F25"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6 600 000</w:t>
            </w:r>
          </w:p>
        </w:tc>
        <w:tc>
          <w:tcPr>
            <w:tcW w:w="2130" w:type="dxa"/>
            <w:tcBorders>
              <w:top w:val="nil"/>
              <w:left w:val="nil"/>
              <w:bottom w:val="single" w:sz="4" w:space="0" w:color="auto"/>
              <w:right w:val="single" w:sz="4" w:space="0" w:color="auto"/>
            </w:tcBorders>
            <w:shd w:val="clear" w:color="000000" w:fill="FFFFFF"/>
            <w:vAlign w:val="center"/>
          </w:tcPr>
          <w:p w14:paraId="14B8CAF2"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Six millions six cent mille</w:t>
            </w:r>
          </w:p>
        </w:tc>
      </w:tr>
      <w:tr w:rsidR="00D11418" w:rsidRPr="00281C43" w14:paraId="013850E5"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2B65E4DE" w14:textId="77777777" w:rsidR="00D11418" w:rsidRPr="00374D4A" w:rsidRDefault="00D11418" w:rsidP="007D2816">
            <w:pPr>
              <w:jc w:val="center"/>
              <w:rPr>
                <w:rFonts w:cs="Calibri"/>
                <w:color w:val="000000"/>
                <w:sz w:val="18"/>
                <w:szCs w:val="18"/>
              </w:rPr>
            </w:pPr>
          </w:p>
        </w:tc>
        <w:tc>
          <w:tcPr>
            <w:tcW w:w="4132" w:type="dxa"/>
            <w:tcBorders>
              <w:top w:val="nil"/>
              <w:left w:val="nil"/>
              <w:bottom w:val="single" w:sz="4" w:space="0" w:color="auto"/>
              <w:right w:val="single" w:sz="4" w:space="0" w:color="auto"/>
            </w:tcBorders>
            <w:shd w:val="clear" w:color="auto" w:fill="auto"/>
            <w:vAlign w:val="center"/>
          </w:tcPr>
          <w:p w14:paraId="7F09F0E9" w14:textId="77777777" w:rsidR="00D11418" w:rsidRPr="00374D4A" w:rsidRDefault="00D11418" w:rsidP="007D2816">
            <w:pPr>
              <w:jc w:val="left"/>
              <w:rPr>
                <w:rFonts w:ascii="Arial" w:hAnsi="Arial" w:cs="Arial"/>
                <w:b/>
                <w:bCs/>
                <w:color w:val="000000"/>
                <w:sz w:val="18"/>
                <w:szCs w:val="18"/>
              </w:rPr>
            </w:pPr>
            <w:r w:rsidRPr="00374D4A">
              <w:rPr>
                <w:rFonts w:ascii="Arial" w:hAnsi="Arial" w:cs="Arial"/>
                <w:b/>
                <w:bCs/>
                <w:color w:val="000000"/>
                <w:sz w:val="18"/>
                <w:szCs w:val="18"/>
                <w:lang w:eastAsia="fr-FR"/>
              </w:rPr>
              <w:t>Bassin XX</w:t>
            </w:r>
          </w:p>
        </w:tc>
        <w:tc>
          <w:tcPr>
            <w:tcW w:w="1134" w:type="dxa"/>
            <w:tcBorders>
              <w:top w:val="nil"/>
              <w:left w:val="nil"/>
              <w:bottom w:val="single" w:sz="4" w:space="0" w:color="auto"/>
              <w:right w:val="single" w:sz="4" w:space="0" w:color="auto"/>
            </w:tcBorders>
            <w:shd w:val="clear" w:color="000000" w:fill="FFFFFF"/>
            <w:vAlign w:val="center"/>
          </w:tcPr>
          <w:p w14:paraId="3B6C19CC" w14:textId="77777777" w:rsidR="00D11418" w:rsidRPr="00374D4A" w:rsidRDefault="00D11418" w:rsidP="007D2816">
            <w:pPr>
              <w:jc w:val="left"/>
              <w:rPr>
                <w:rFonts w:ascii="Arial" w:hAnsi="Arial" w:cs="Arial"/>
                <w:b/>
                <w:bCs/>
                <w:color w:val="000000"/>
                <w:sz w:val="18"/>
                <w:szCs w:val="18"/>
              </w:rPr>
            </w:pPr>
          </w:p>
        </w:tc>
        <w:tc>
          <w:tcPr>
            <w:tcW w:w="1272" w:type="dxa"/>
            <w:tcBorders>
              <w:top w:val="nil"/>
              <w:left w:val="nil"/>
              <w:bottom w:val="single" w:sz="4" w:space="0" w:color="auto"/>
              <w:right w:val="single" w:sz="4" w:space="0" w:color="auto"/>
            </w:tcBorders>
            <w:shd w:val="clear" w:color="000000" w:fill="FFFFFF"/>
            <w:vAlign w:val="center"/>
          </w:tcPr>
          <w:p w14:paraId="3D268A64" w14:textId="77777777" w:rsidR="00D11418" w:rsidRPr="00374D4A" w:rsidRDefault="00D11418" w:rsidP="007D2816">
            <w:pPr>
              <w:jc w:val="center"/>
              <w:rPr>
                <w:rFonts w:ascii="Arial" w:hAnsi="Arial" w:cs="Arial"/>
                <w:b/>
                <w:bCs/>
                <w:sz w:val="18"/>
                <w:szCs w:val="18"/>
              </w:rPr>
            </w:pPr>
          </w:p>
        </w:tc>
        <w:tc>
          <w:tcPr>
            <w:tcW w:w="2130" w:type="dxa"/>
            <w:tcBorders>
              <w:top w:val="nil"/>
              <w:left w:val="nil"/>
              <w:bottom w:val="single" w:sz="4" w:space="0" w:color="auto"/>
              <w:right w:val="single" w:sz="4" w:space="0" w:color="auto"/>
            </w:tcBorders>
            <w:shd w:val="clear" w:color="000000" w:fill="FFFFFF"/>
            <w:vAlign w:val="center"/>
          </w:tcPr>
          <w:p w14:paraId="0A97EBA8" w14:textId="77777777" w:rsidR="00D11418" w:rsidRPr="00374D4A" w:rsidRDefault="00D11418" w:rsidP="007D2816">
            <w:pPr>
              <w:jc w:val="center"/>
              <w:rPr>
                <w:rFonts w:ascii="Arial" w:hAnsi="Arial" w:cs="Arial"/>
                <w:b/>
                <w:bCs/>
                <w:sz w:val="18"/>
                <w:szCs w:val="18"/>
              </w:rPr>
            </w:pPr>
          </w:p>
        </w:tc>
      </w:tr>
      <w:tr w:rsidR="00D11418" w:rsidRPr="00281C43" w14:paraId="17DEEECD"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688411E5"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PgesXX.1</w:t>
            </w:r>
          </w:p>
        </w:tc>
        <w:tc>
          <w:tcPr>
            <w:tcW w:w="4132" w:type="dxa"/>
            <w:tcBorders>
              <w:top w:val="nil"/>
              <w:left w:val="nil"/>
              <w:bottom w:val="single" w:sz="4" w:space="0" w:color="auto"/>
              <w:right w:val="single" w:sz="4" w:space="0" w:color="auto"/>
            </w:tcBorders>
            <w:shd w:val="clear" w:color="auto" w:fill="auto"/>
            <w:vAlign w:val="center"/>
          </w:tcPr>
          <w:p w14:paraId="2DAF5A95"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2.1.N.1.1. Veiller à une conception architecturale qui s’intègre au paysage du milieu récepteur</w:t>
            </w:r>
          </w:p>
        </w:tc>
        <w:tc>
          <w:tcPr>
            <w:tcW w:w="1134" w:type="dxa"/>
            <w:tcBorders>
              <w:top w:val="nil"/>
              <w:left w:val="nil"/>
              <w:bottom w:val="single" w:sz="4" w:space="0" w:color="auto"/>
              <w:right w:val="single" w:sz="4" w:space="0" w:color="auto"/>
            </w:tcBorders>
            <w:shd w:val="clear" w:color="000000" w:fill="FFFFFF"/>
            <w:vAlign w:val="center"/>
          </w:tcPr>
          <w:p w14:paraId="3B32C3A5"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25886FA7"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5 500 000</w:t>
            </w:r>
          </w:p>
        </w:tc>
        <w:tc>
          <w:tcPr>
            <w:tcW w:w="2130" w:type="dxa"/>
            <w:tcBorders>
              <w:top w:val="nil"/>
              <w:left w:val="nil"/>
              <w:bottom w:val="single" w:sz="4" w:space="0" w:color="auto"/>
              <w:right w:val="single" w:sz="4" w:space="0" w:color="auto"/>
            </w:tcBorders>
            <w:shd w:val="clear" w:color="000000" w:fill="FFFFFF"/>
            <w:vAlign w:val="center"/>
          </w:tcPr>
          <w:p w14:paraId="7E3023EB"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Cinq millions cinq cent mille</w:t>
            </w:r>
          </w:p>
        </w:tc>
      </w:tr>
      <w:tr w:rsidR="00D11418" w:rsidRPr="00281C43" w14:paraId="46B1A38B"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5E7BEED6"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PgesXX.2</w:t>
            </w:r>
          </w:p>
        </w:tc>
        <w:tc>
          <w:tcPr>
            <w:tcW w:w="4132" w:type="dxa"/>
            <w:tcBorders>
              <w:top w:val="nil"/>
              <w:left w:val="nil"/>
              <w:bottom w:val="single" w:sz="4" w:space="0" w:color="auto"/>
              <w:right w:val="single" w:sz="4" w:space="0" w:color="auto"/>
            </w:tcBorders>
            <w:shd w:val="clear" w:color="auto" w:fill="auto"/>
            <w:vAlign w:val="center"/>
          </w:tcPr>
          <w:p w14:paraId="538662B4" w14:textId="77777777" w:rsidR="00D11418" w:rsidRPr="00374D4A" w:rsidRDefault="00D11418" w:rsidP="007D2816">
            <w:pPr>
              <w:jc w:val="left"/>
              <w:rPr>
                <w:rFonts w:ascii="Arial" w:hAnsi="Arial" w:cs="Arial"/>
                <w:sz w:val="18"/>
                <w:szCs w:val="18"/>
                <w:lang w:eastAsia="fr-FR"/>
              </w:rPr>
            </w:pPr>
            <w:r w:rsidRPr="00374D4A">
              <w:rPr>
                <w:rFonts w:ascii="Arial" w:hAnsi="Arial" w:cs="Arial"/>
                <w:sz w:val="18"/>
                <w:szCs w:val="18"/>
                <w:lang w:eastAsia="fr-FR"/>
              </w:rPr>
              <w:t>2.1.N.2.1., 2.3.N.3.1., 2.4.N.2.1.,2.13.N.2.1., 2.2.N.9.1., 2.14.N.2.1. Sensibiliser les ouvriers et les populations riveraines du sous-bassin et de la base-vie contre les IST-VIH/SIDA</w:t>
            </w:r>
          </w:p>
          <w:p w14:paraId="658580DC"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lastRenderedPageBreak/>
              <w:t>2.14.N.2.2. Mettre des préservatifs à la disposition des employés</w:t>
            </w:r>
          </w:p>
        </w:tc>
        <w:tc>
          <w:tcPr>
            <w:tcW w:w="1134" w:type="dxa"/>
            <w:tcBorders>
              <w:top w:val="nil"/>
              <w:left w:val="nil"/>
              <w:bottom w:val="single" w:sz="4" w:space="0" w:color="auto"/>
              <w:right w:val="single" w:sz="4" w:space="0" w:color="auto"/>
            </w:tcBorders>
            <w:shd w:val="clear" w:color="000000" w:fill="FFFFFF"/>
            <w:vAlign w:val="center"/>
          </w:tcPr>
          <w:p w14:paraId="4DAD6039"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lastRenderedPageBreak/>
              <w:t>Provision</w:t>
            </w:r>
          </w:p>
        </w:tc>
        <w:tc>
          <w:tcPr>
            <w:tcW w:w="1272" w:type="dxa"/>
            <w:tcBorders>
              <w:top w:val="nil"/>
              <w:left w:val="nil"/>
              <w:bottom w:val="single" w:sz="4" w:space="0" w:color="auto"/>
              <w:right w:val="single" w:sz="4" w:space="0" w:color="auto"/>
            </w:tcBorders>
            <w:shd w:val="clear" w:color="000000" w:fill="FFFFFF"/>
            <w:vAlign w:val="center"/>
          </w:tcPr>
          <w:p w14:paraId="0F513E8E"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3 300 000</w:t>
            </w:r>
          </w:p>
        </w:tc>
        <w:tc>
          <w:tcPr>
            <w:tcW w:w="2130" w:type="dxa"/>
            <w:tcBorders>
              <w:top w:val="nil"/>
              <w:left w:val="nil"/>
              <w:bottom w:val="single" w:sz="4" w:space="0" w:color="auto"/>
              <w:right w:val="single" w:sz="4" w:space="0" w:color="auto"/>
            </w:tcBorders>
            <w:shd w:val="clear" w:color="000000" w:fill="FFFFFF"/>
            <w:vAlign w:val="center"/>
          </w:tcPr>
          <w:p w14:paraId="3AD98AE1"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Trois millions trois cent mille</w:t>
            </w:r>
          </w:p>
        </w:tc>
      </w:tr>
      <w:tr w:rsidR="00D11418" w:rsidRPr="00281C43" w14:paraId="4DA130A5"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27DBE21D"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PgesXX.4</w:t>
            </w:r>
          </w:p>
        </w:tc>
        <w:tc>
          <w:tcPr>
            <w:tcW w:w="4132" w:type="dxa"/>
            <w:tcBorders>
              <w:top w:val="nil"/>
              <w:left w:val="nil"/>
              <w:bottom w:val="single" w:sz="4" w:space="0" w:color="auto"/>
              <w:right w:val="single" w:sz="4" w:space="0" w:color="auto"/>
            </w:tcBorders>
            <w:shd w:val="clear" w:color="auto" w:fill="auto"/>
            <w:vAlign w:val="center"/>
          </w:tcPr>
          <w:p w14:paraId="397E4B7A"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2.2.P.1.1. 2.10.N.5.4. Sensibiliser les conducteurs de véhicule et des engins sur le respect du code de la route et les bonnes pratiques</w:t>
            </w:r>
          </w:p>
        </w:tc>
        <w:tc>
          <w:tcPr>
            <w:tcW w:w="1134" w:type="dxa"/>
            <w:tcBorders>
              <w:top w:val="nil"/>
              <w:left w:val="nil"/>
              <w:bottom w:val="single" w:sz="4" w:space="0" w:color="auto"/>
              <w:right w:val="single" w:sz="4" w:space="0" w:color="auto"/>
            </w:tcBorders>
            <w:shd w:val="clear" w:color="000000" w:fill="FFFFFF"/>
            <w:vAlign w:val="center"/>
          </w:tcPr>
          <w:p w14:paraId="3D225219"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68B46D8F"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2 200 000</w:t>
            </w:r>
          </w:p>
        </w:tc>
        <w:tc>
          <w:tcPr>
            <w:tcW w:w="2130" w:type="dxa"/>
            <w:tcBorders>
              <w:top w:val="nil"/>
              <w:left w:val="nil"/>
              <w:bottom w:val="single" w:sz="4" w:space="0" w:color="auto"/>
              <w:right w:val="single" w:sz="4" w:space="0" w:color="auto"/>
            </w:tcBorders>
            <w:shd w:val="clear" w:color="000000" w:fill="FFFFFF"/>
            <w:vAlign w:val="center"/>
          </w:tcPr>
          <w:p w14:paraId="6CDBF70A"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deux cent mille</w:t>
            </w:r>
          </w:p>
        </w:tc>
      </w:tr>
      <w:tr w:rsidR="00D11418" w:rsidRPr="00281C43" w14:paraId="3EEDD50B"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3BD40714"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PgesXX.5</w:t>
            </w:r>
          </w:p>
        </w:tc>
        <w:tc>
          <w:tcPr>
            <w:tcW w:w="4132" w:type="dxa"/>
            <w:tcBorders>
              <w:top w:val="nil"/>
              <w:left w:val="nil"/>
              <w:bottom w:val="single" w:sz="4" w:space="0" w:color="auto"/>
              <w:right w:val="single" w:sz="4" w:space="0" w:color="auto"/>
            </w:tcBorders>
            <w:shd w:val="clear" w:color="auto" w:fill="auto"/>
            <w:vAlign w:val="center"/>
          </w:tcPr>
          <w:p w14:paraId="50205BA3"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2.3.P.3.4. Installer au niveau du quartier un comité de veille citoyenne en matière de salubrité des quartiers et exutoires aménagés</w:t>
            </w:r>
          </w:p>
        </w:tc>
        <w:tc>
          <w:tcPr>
            <w:tcW w:w="1134" w:type="dxa"/>
            <w:tcBorders>
              <w:top w:val="nil"/>
              <w:left w:val="nil"/>
              <w:bottom w:val="single" w:sz="4" w:space="0" w:color="auto"/>
              <w:right w:val="single" w:sz="4" w:space="0" w:color="auto"/>
            </w:tcBorders>
            <w:shd w:val="clear" w:color="000000" w:fill="FFFFFF"/>
            <w:vAlign w:val="center"/>
          </w:tcPr>
          <w:p w14:paraId="04686019"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333B576E"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2 200 000</w:t>
            </w:r>
          </w:p>
        </w:tc>
        <w:tc>
          <w:tcPr>
            <w:tcW w:w="2130" w:type="dxa"/>
            <w:tcBorders>
              <w:top w:val="nil"/>
              <w:left w:val="nil"/>
              <w:bottom w:val="single" w:sz="4" w:space="0" w:color="auto"/>
              <w:right w:val="single" w:sz="4" w:space="0" w:color="auto"/>
            </w:tcBorders>
            <w:shd w:val="clear" w:color="000000" w:fill="FFFFFF"/>
            <w:vAlign w:val="center"/>
          </w:tcPr>
          <w:p w14:paraId="0695E138"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deux cent mille</w:t>
            </w:r>
          </w:p>
        </w:tc>
      </w:tr>
      <w:tr w:rsidR="00D11418" w:rsidRPr="00281C43" w14:paraId="6BC22983"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4512ED93"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PgesXX.6</w:t>
            </w:r>
          </w:p>
        </w:tc>
        <w:tc>
          <w:tcPr>
            <w:tcW w:w="4132" w:type="dxa"/>
            <w:tcBorders>
              <w:top w:val="nil"/>
              <w:left w:val="nil"/>
              <w:bottom w:val="single" w:sz="4" w:space="0" w:color="auto"/>
              <w:right w:val="single" w:sz="4" w:space="0" w:color="auto"/>
            </w:tcBorders>
            <w:shd w:val="clear" w:color="auto" w:fill="auto"/>
            <w:vAlign w:val="center"/>
          </w:tcPr>
          <w:p w14:paraId="0230ED6F"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2.4.N.6.1. ;2.14.P.1.1. ; 2.7.N.1.5. Planter des arbres le long des artères des rues à aménager</w:t>
            </w:r>
          </w:p>
        </w:tc>
        <w:tc>
          <w:tcPr>
            <w:tcW w:w="1134" w:type="dxa"/>
            <w:tcBorders>
              <w:top w:val="nil"/>
              <w:left w:val="nil"/>
              <w:bottom w:val="single" w:sz="4" w:space="0" w:color="auto"/>
              <w:right w:val="single" w:sz="4" w:space="0" w:color="auto"/>
            </w:tcBorders>
            <w:shd w:val="clear" w:color="000000" w:fill="FFFFFF"/>
            <w:vAlign w:val="center"/>
          </w:tcPr>
          <w:p w14:paraId="2A116450"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78421240"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202 400</w:t>
            </w:r>
          </w:p>
        </w:tc>
        <w:tc>
          <w:tcPr>
            <w:tcW w:w="2130" w:type="dxa"/>
            <w:tcBorders>
              <w:top w:val="nil"/>
              <w:left w:val="nil"/>
              <w:bottom w:val="single" w:sz="4" w:space="0" w:color="auto"/>
              <w:right w:val="single" w:sz="4" w:space="0" w:color="auto"/>
            </w:tcBorders>
            <w:shd w:val="clear" w:color="000000" w:fill="FFFFFF"/>
            <w:vAlign w:val="center"/>
          </w:tcPr>
          <w:p w14:paraId="19C31325"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cent deux mille quatre cent</w:t>
            </w:r>
          </w:p>
        </w:tc>
      </w:tr>
      <w:tr w:rsidR="00D11418" w:rsidRPr="00281C43" w14:paraId="08D46DDA"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12BF73D7"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PgesXX.7</w:t>
            </w:r>
          </w:p>
        </w:tc>
        <w:tc>
          <w:tcPr>
            <w:tcW w:w="4132" w:type="dxa"/>
            <w:tcBorders>
              <w:top w:val="nil"/>
              <w:left w:val="nil"/>
              <w:bottom w:val="single" w:sz="4" w:space="0" w:color="auto"/>
              <w:right w:val="single" w:sz="4" w:space="0" w:color="auto"/>
            </w:tcBorders>
            <w:shd w:val="clear" w:color="auto" w:fill="auto"/>
            <w:vAlign w:val="center"/>
          </w:tcPr>
          <w:p w14:paraId="55CBAC49"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2.7.N.1.4. Mettre en place des espaces boisés dans les lieux publics (écoles, centre de santé, collège, etc.) pour capter les gaz à effet de serre</w:t>
            </w:r>
          </w:p>
        </w:tc>
        <w:tc>
          <w:tcPr>
            <w:tcW w:w="1134" w:type="dxa"/>
            <w:tcBorders>
              <w:top w:val="nil"/>
              <w:left w:val="nil"/>
              <w:bottom w:val="single" w:sz="4" w:space="0" w:color="auto"/>
              <w:right w:val="single" w:sz="4" w:space="0" w:color="auto"/>
            </w:tcBorders>
            <w:shd w:val="clear" w:color="000000" w:fill="FFFFFF"/>
            <w:vAlign w:val="center"/>
          </w:tcPr>
          <w:p w14:paraId="019D5AAB"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0CAC060D"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2 200 000</w:t>
            </w:r>
          </w:p>
        </w:tc>
        <w:tc>
          <w:tcPr>
            <w:tcW w:w="2130" w:type="dxa"/>
            <w:tcBorders>
              <w:top w:val="nil"/>
              <w:left w:val="nil"/>
              <w:bottom w:val="single" w:sz="4" w:space="0" w:color="auto"/>
              <w:right w:val="single" w:sz="4" w:space="0" w:color="auto"/>
            </w:tcBorders>
            <w:shd w:val="clear" w:color="000000" w:fill="FFFFFF"/>
            <w:vAlign w:val="center"/>
          </w:tcPr>
          <w:p w14:paraId="3E70CF7B"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deux cent mille</w:t>
            </w:r>
          </w:p>
        </w:tc>
      </w:tr>
      <w:tr w:rsidR="00D11418" w:rsidRPr="00281C43" w14:paraId="07761D9A"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5886FCFD"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PgesXX.8</w:t>
            </w:r>
          </w:p>
        </w:tc>
        <w:tc>
          <w:tcPr>
            <w:tcW w:w="4132" w:type="dxa"/>
            <w:tcBorders>
              <w:top w:val="nil"/>
              <w:left w:val="nil"/>
              <w:bottom w:val="single" w:sz="4" w:space="0" w:color="auto"/>
              <w:right w:val="single" w:sz="4" w:space="0" w:color="auto"/>
            </w:tcBorders>
            <w:shd w:val="clear" w:color="auto" w:fill="auto"/>
            <w:vAlign w:val="center"/>
          </w:tcPr>
          <w:p w14:paraId="4DA469F9"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rPr>
              <w:t>2.7.N.3.2. Sécuriser  le parking installé pour les véhicules des riverains</w:t>
            </w:r>
          </w:p>
        </w:tc>
        <w:tc>
          <w:tcPr>
            <w:tcW w:w="1134" w:type="dxa"/>
            <w:tcBorders>
              <w:top w:val="nil"/>
              <w:left w:val="nil"/>
              <w:bottom w:val="single" w:sz="4" w:space="0" w:color="auto"/>
              <w:right w:val="single" w:sz="4" w:space="0" w:color="auto"/>
            </w:tcBorders>
            <w:shd w:val="clear" w:color="000000" w:fill="FFFFFF"/>
            <w:vAlign w:val="center"/>
          </w:tcPr>
          <w:p w14:paraId="37825D29"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1F3CB05C"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16 500 000</w:t>
            </w:r>
          </w:p>
        </w:tc>
        <w:tc>
          <w:tcPr>
            <w:tcW w:w="2130" w:type="dxa"/>
            <w:tcBorders>
              <w:top w:val="nil"/>
              <w:left w:val="nil"/>
              <w:bottom w:val="single" w:sz="4" w:space="0" w:color="auto"/>
              <w:right w:val="single" w:sz="4" w:space="0" w:color="auto"/>
            </w:tcBorders>
            <w:shd w:val="clear" w:color="000000" w:fill="FFFFFF"/>
            <w:vAlign w:val="center"/>
          </w:tcPr>
          <w:p w14:paraId="76467151"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Seize millions cinq cent mille</w:t>
            </w:r>
          </w:p>
        </w:tc>
      </w:tr>
      <w:tr w:rsidR="00D11418" w:rsidRPr="00281C43" w14:paraId="159B9D89"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595A4315"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PgesXX.9</w:t>
            </w:r>
          </w:p>
        </w:tc>
        <w:tc>
          <w:tcPr>
            <w:tcW w:w="4132" w:type="dxa"/>
            <w:tcBorders>
              <w:top w:val="nil"/>
              <w:left w:val="nil"/>
              <w:bottom w:val="single" w:sz="4" w:space="0" w:color="auto"/>
              <w:right w:val="single" w:sz="4" w:space="0" w:color="auto"/>
            </w:tcBorders>
            <w:shd w:val="clear" w:color="auto" w:fill="auto"/>
            <w:vAlign w:val="center"/>
          </w:tcPr>
          <w:p w14:paraId="76CC67EC"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2.4.N.6.2. Entretenir les arbres jusqu’à croissance optimale (sur 5 ans)</w:t>
            </w:r>
          </w:p>
        </w:tc>
        <w:tc>
          <w:tcPr>
            <w:tcW w:w="1134" w:type="dxa"/>
            <w:tcBorders>
              <w:top w:val="nil"/>
              <w:left w:val="nil"/>
              <w:bottom w:val="single" w:sz="4" w:space="0" w:color="auto"/>
              <w:right w:val="single" w:sz="4" w:space="0" w:color="auto"/>
            </w:tcBorders>
            <w:shd w:val="clear" w:color="000000" w:fill="FFFFFF"/>
            <w:vAlign w:val="center"/>
          </w:tcPr>
          <w:p w14:paraId="1ABBCD23"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31B969B1"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5 280 000</w:t>
            </w:r>
          </w:p>
        </w:tc>
        <w:tc>
          <w:tcPr>
            <w:tcW w:w="2130" w:type="dxa"/>
            <w:tcBorders>
              <w:top w:val="nil"/>
              <w:left w:val="nil"/>
              <w:bottom w:val="single" w:sz="4" w:space="0" w:color="auto"/>
              <w:right w:val="single" w:sz="4" w:space="0" w:color="auto"/>
            </w:tcBorders>
            <w:shd w:val="clear" w:color="000000" w:fill="FFFFFF"/>
            <w:vAlign w:val="center"/>
          </w:tcPr>
          <w:p w14:paraId="31188B0F"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 xml:space="preserve">Cinq millions deux cent </w:t>
            </w:r>
            <w:proofErr w:type="spellStart"/>
            <w:r w:rsidRPr="00374D4A">
              <w:rPr>
                <w:rFonts w:ascii="Arial" w:hAnsi="Arial" w:cs="Arial"/>
                <w:color w:val="000000"/>
                <w:sz w:val="18"/>
                <w:szCs w:val="18"/>
                <w:lang w:eastAsia="fr-FR"/>
              </w:rPr>
              <w:t>quatre vingt</w:t>
            </w:r>
            <w:proofErr w:type="spellEnd"/>
            <w:r w:rsidRPr="00374D4A">
              <w:rPr>
                <w:rFonts w:ascii="Arial" w:hAnsi="Arial" w:cs="Arial"/>
                <w:color w:val="000000"/>
                <w:sz w:val="18"/>
                <w:szCs w:val="18"/>
                <w:lang w:eastAsia="fr-FR"/>
              </w:rPr>
              <w:t xml:space="preserve"> mille</w:t>
            </w:r>
          </w:p>
        </w:tc>
      </w:tr>
      <w:tr w:rsidR="00D11418" w:rsidRPr="00281C43" w14:paraId="71DF9248"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0DF75781"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PgesXX.10</w:t>
            </w:r>
          </w:p>
        </w:tc>
        <w:tc>
          <w:tcPr>
            <w:tcW w:w="4132" w:type="dxa"/>
            <w:tcBorders>
              <w:top w:val="nil"/>
              <w:left w:val="nil"/>
              <w:bottom w:val="single" w:sz="4" w:space="0" w:color="auto"/>
              <w:right w:val="single" w:sz="4" w:space="0" w:color="auto"/>
            </w:tcBorders>
            <w:shd w:val="clear" w:color="auto" w:fill="auto"/>
            <w:vAlign w:val="center"/>
          </w:tcPr>
          <w:p w14:paraId="64E4B552"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2.7.N.3.2. Sécuriser  le parking installé pour les véhicules des riverains</w:t>
            </w:r>
          </w:p>
        </w:tc>
        <w:tc>
          <w:tcPr>
            <w:tcW w:w="1134" w:type="dxa"/>
            <w:tcBorders>
              <w:top w:val="nil"/>
              <w:left w:val="nil"/>
              <w:bottom w:val="single" w:sz="4" w:space="0" w:color="auto"/>
              <w:right w:val="single" w:sz="4" w:space="0" w:color="auto"/>
            </w:tcBorders>
            <w:shd w:val="clear" w:color="000000" w:fill="FFFFFF"/>
            <w:vAlign w:val="center"/>
          </w:tcPr>
          <w:p w14:paraId="350CF33D"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4CDC4CF1"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92 411 798</w:t>
            </w:r>
          </w:p>
        </w:tc>
        <w:tc>
          <w:tcPr>
            <w:tcW w:w="2130" w:type="dxa"/>
            <w:tcBorders>
              <w:top w:val="nil"/>
              <w:left w:val="nil"/>
              <w:bottom w:val="single" w:sz="4" w:space="0" w:color="auto"/>
              <w:right w:val="single" w:sz="4" w:space="0" w:color="auto"/>
            </w:tcBorders>
            <w:shd w:val="clear" w:color="000000" w:fill="FFFFFF"/>
            <w:vAlign w:val="center"/>
          </w:tcPr>
          <w:p w14:paraId="3A8094F7" w14:textId="77777777" w:rsidR="00D11418" w:rsidRPr="00374D4A" w:rsidRDefault="00D11418" w:rsidP="007D2816">
            <w:pPr>
              <w:jc w:val="center"/>
              <w:rPr>
                <w:rFonts w:ascii="Arial" w:hAnsi="Arial" w:cs="Arial"/>
                <w:b/>
                <w:bCs/>
                <w:sz w:val="18"/>
                <w:szCs w:val="18"/>
              </w:rPr>
            </w:pPr>
            <w:proofErr w:type="spellStart"/>
            <w:r w:rsidRPr="00374D4A">
              <w:rPr>
                <w:rFonts w:ascii="Arial" w:hAnsi="Arial" w:cs="Arial"/>
                <w:color w:val="000000"/>
                <w:sz w:val="18"/>
                <w:szCs w:val="18"/>
                <w:lang w:eastAsia="fr-FR"/>
              </w:rPr>
              <w:t>Quatre vingt</w:t>
            </w:r>
            <w:proofErr w:type="spellEnd"/>
            <w:r w:rsidRPr="00374D4A">
              <w:rPr>
                <w:rFonts w:ascii="Arial" w:hAnsi="Arial" w:cs="Arial"/>
                <w:color w:val="000000"/>
                <w:sz w:val="18"/>
                <w:szCs w:val="18"/>
                <w:lang w:eastAsia="fr-FR"/>
              </w:rPr>
              <w:t xml:space="preserve"> douze millions quatre cent onze mille sept cent </w:t>
            </w:r>
            <w:proofErr w:type="spellStart"/>
            <w:r w:rsidRPr="00374D4A">
              <w:rPr>
                <w:rFonts w:ascii="Arial" w:hAnsi="Arial" w:cs="Arial"/>
                <w:color w:val="000000"/>
                <w:sz w:val="18"/>
                <w:szCs w:val="18"/>
                <w:lang w:eastAsia="fr-FR"/>
              </w:rPr>
              <w:t>quatre vingt</w:t>
            </w:r>
            <w:proofErr w:type="spellEnd"/>
            <w:r w:rsidRPr="00374D4A">
              <w:rPr>
                <w:rFonts w:ascii="Arial" w:hAnsi="Arial" w:cs="Arial"/>
                <w:color w:val="000000"/>
                <w:sz w:val="18"/>
                <w:szCs w:val="18"/>
                <w:lang w:eastAsia="fr-FR"/>
              </w:rPr>
              <w:t xml:space="preserve"> dix-huit</w:t>
            </w:r>
          </w:p>
        </w:tc>
      </w:tr>
      <w:tr w:rsidR="00D11418" w:rsidRPr="00281C43" w14:paraId="3F82FEBC"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28FBCA18"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PgesXX.11</w:t>
            </w:r>
          </w:p>
        </w:tc>
        <w:tc>
          <w:tcPr>
            <w:tcW w:w="4132" w:type="dxa"/>
            <w:tcBorders>
              <w:top w:val="nil"/>
              <w:left w:val="nil"/>
              <w:bottom w:val="single" w:sz="4" w:space="0" w:color="auto"/>
              <w:right w:val="single" w:sz="4" w:space="0" w:color="auto"/>
            </w:tcBorders>
            <w:shd w:val="clear" w:color="auto" w:fill="auto"/>
            <w:vAlign w:val="center"/>
          </w:tcPr>
          <w:p w14:paraId="5E84D0F6"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 xml:space="preserve">2.1.2.N.1.1. Convoyer les produits de curage et de purge au LES de </w:t>
            </w:r>
            <w:proofErr w:type="spellStart"/>
            <w:r w:rsidRPr="00374D4A">
              <w:rPr>
                <w:rFonts w:ascii="Arial" w:hAnsi="Arial" w:cs="Arial"/>
                <w:sz w:val="18"/>
                <w:szCs w:val="18"/>
                <w:lang w:eastAsia="fr-FR"/>
              </w:rPr>
              <w:t>Ouèssè</w:t>
            </w:r>
            <w:proofErr w:type="spellEnd"/>
          </w:p>
        </w:tc>
        <w:tc>
          <w:tcPr>
            <w:tcW w:w="1134" w:type="dxa"/>
            <w:tcBorders>
              <w:top w:val="nil"/>
              <w:left w:val="nil"/>
              <w:bottom w:val="single" w:sz="4" w:space="0" w:color="auto"/>
              <w:right w:val="single" w:sz="4" w:space="0" w:color="auto"/>
            </w:tcBorders>
            <w:shd w:val="clear" w:color="000000" w:fill="FFFFFF"/>
            <w:vAlign w:val="center"/>
          </w:tcPr>
          <w:p w14:paraId="285149D5"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518A2966"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1 100 000</w:t>
            </w:r>
          </w:p>
        </w:tc>
        <w:tc>
          <w:tcPr>
            <w:tcW w:w="2130" w:type="dxa"/>
            <w:tcBorders>
              <w:top w:val="nil"/>
              <w:left w:val="nil"/>
              <w:bottom w:val="single" w:sz="4" w:space="0" w:color="auto"/>
              <w:right w:val="single" w:sz="4" w:space="0" w:color="auto"/>
            </w:tcBorders>
            <w:shd w:val="clear" w:color="000000" w:fill="FFFFFF"/>
            <w:vAlign w:val="center"/>
          </w:tcPr>
          <w:p w14:paraId="3C6310A9"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Un million cent mille</w:t>
            </w:r>
          </w:p>
        </w:tc>
      </w:tr>
      <w:tr w:rsidR="00D11418" w:rsidRPr="00281C43" w14:paraId="4B298632"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1F7335E2"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PgesXX.12</w:t>
            </w:r>
          </w:p>
        </w:tc>
        <w:tc>
          <w:tcPr>
            <w:tcW w:w="4132" w:type="dxa"/>
            <w:tcBorders>
              <w:top w:val="nil"/>
              <w:left w:val="nil"/>
              <w:bottom w:val="single" w:sz="4" w:space="0" w:color="auto"/>
              <w:right w:val="single" w:sz="4" w:space="0" w:color="auto"/>
            </w:tcBorders>
            <w:shd w:val="clear" w:color="auto" w:fill="auto"/>
            <w:vAlign w:val="center"/>
          </w:tcPr>
          <w:p w14:paraId="21E6F2CC"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2.11.P.2.4. Optimiser la gestion des déchets à travers la mise en œuvre du programme de gestion des déchets</w:t>
            </w:r>
          </w:p>
        </w:tc>
        <w:tc>
          <w:tcPr>
            <w:tcW w:w="1134" w:type="dxa"/>
            <w:tcBorders>
              <w:top w:val="nil"/>
              <w:left w:val="nil"/>
              <w:bottom w:val="single" w:sz="4" w:space="0" w:color="auto"/>
              <w:right w:val="single" w:sz="4" w:space="0" w:color="auto"/>
            </w:tcBorders>
            <w:shd w:val="clear" w:color="000000" w:fill="FFFFFF"/>
            <w:vAlign w:val="center"/>
          </w:tcPr>
          <w:p w14:paraId="33FD51D4"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18390411"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1 100 000</w:t>
            </w:r>
          </w:p>
        </w:tc>
        <w:tc>
          <w:tcPr>
            <w:tcW w:w="2130" w:type="dxa"/>
            <w:tcBorders>
              <w:top w:val="nil"/>
              <w:left w:val="nil"/>
              <w:bottom w:val="single" w:sz="4" w:space="0" w:color="auto"/>
              <w:right w:val="single" w:sz="4" w:space="0" w:color="auto"/>
            </w:tcBorders>
            <w:shd w:val="clear" w:color="000000" w:fill="FFFFFF"/>
            <w:vAlign w:val="center"/>
          </w:tcPr>
          <w:p w14:paraId="5E5DAFAE"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Un million cent mille</w:t>
            </w:r>
          </w:p>
        </w:tc>
      </w:tr>
      <w:tr w:rsidR="00D11418" w:rsidRPr="00281C43" w14:paraId="0A54860E"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130DF9CB"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PgesXX.13</w:t>
            </w:r>
          </w:p>
        </w:tc>
        <w:tc>
          <w:tcPr>
            <w:tcW w:w="4132" w:type="dxa"/>
            <w:tcBorders>
              <w:top w:val="nil"/>
              <w:left w:val="nil"/>
              <w:bottom w:val="single" w:sz="4" w:space="0" w:color="auto"/>
              <w:right w:val="single" w:sz="4" w:space="0" w:color="auto"/>
            </w:tcBorders>
            <w:shd w:val="clear" w:color="auto" w:fill="auto"/>
            <w:vAlign w:val="center"/>
          </w:tcPr>
          <w:p w14:paraId="1A349B1E"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 xml:space="preserve">2.11.P.2.5. Alimenter l’exutoire par des semences de plantes utiles telles que </w:t>
            </w:r>
            <w:r w:rsidRPr="00374D4A">
              <w:rPr>
                <w:rFonts w:ascii="Arial" w:hAnsi="Arial" w:cs="Arial"/>
                <w:i/>
                <w:iCs/>
                <w:color w:val="000000"/>
                <w:sz w:val="18"/>
                <w:szCs w:val="18"/>
                <w:lang w:eastAsia="fr-FR"/>
              </w:rPr>
              <w:t>Typha</w:t>
            </w:r>
            <w:r w:rsidRPr="00374D4A">
              <w:rPr>
                <w:rFonts w:ascii="Arial" w:hAnsi="Arial" w:cs="Arial"/>
                <w:color w:val="000000"/>
                <w:sz w:val="18"/>
                <w:szCs w:val="18"/>
                <w:lang w:eastAsia="fr-FR"/>
              </w:rPr>
              <w:t xml:space="preserve"> </w:t>
            </w:r>
            <w:proofErr w:type="spellStart"/>
            <w:r w:rsidRPr="00374D4A">
              <w:rPr>
                <w:rFonts w:ascii="Arial" w:hAnsi="Arial" w:cs="Arial"/>
                <w:color w:val="000000"/>
                <w:sz w:val="18"/>
                <w:szCs w:val="18"/>
                <w:lang w:eastAsia="fr-FR"/>
              </w:rPr>
              <w:t>sp</w:t>
            </w:r>
            <w:proofErr w:type="spellEnd"/>
            <w:r w:rsidRPr="00374D4A">
              <w:rPr>
                <w:rFonts w:ascii="Arial" w:hAnsi="Arial" w:cs="Arial"/>
                <w:color w:val="000000"/>
                <w:sz w:val="18"/>
                <w:szCs w:val="18"/>
                <w:lang w:eastAsia="fr-FR"/>
              </w:rPr>
              <w:t xml:space="preserve">, </w:t>
            </w:r>
            <w:r w:rsidRPr="00374D4A">
              <w:rPr>
                <w:rFonts w:ascii="Arial" w:hAnsi="Arial" w:cs="Arial"/>
                <w:i/>
                <w:iCs/>
                <w:color w:val="000000"/>
                <w:sz w:val="18"/>
                <w:szCs w:val="18"/>
                <w:lang w:eastAsia="fr-FR"/>
              </w:rPr>
              <w:t xml:space="preserve">Thalia </w:t>
            </w:r>
            <w:proofErr w:type="spellStart"/>
            <w:r w:rsidRPr="00374D4A">
              <w:rPr>
                <w:rFonts w:ascii="Arial" w:hAnsi="Arial" w:cs="Arial"/>
                <w:i/>
                <w:iCs/>
                <w:color w:val="000000"/>
                <w:sz w:val="18"/>
                <w:szCs w:val="18"/>
                <w:lang w:eastAsia="fr-FR"/>
              </w:rPr>
              <w:t>welwichii</w:t>
            </w:r>
            <w:proofErr w:type="spellEnd"/>
            <w:r w:rsidRPr="00374D4A">
              <w:rPr>
                <w:rFonts w:ascii="Arial" w:hAnsi="Arial" w:cs="Arial"/>
                <w:color w:val="000000"/>
                <w:sz w:val="18"/>
                <w:szCs w:val="18"/>
                <w:lang w:eastAsia="fr-FR"/>
              </w:rPr>
              <w:t xml:space="preserve">, </w:t>
            </w:r>
            <w:r w:rsidRPr="00374D4A">
              <w:rPr>
                <w:rFonts w:ascii="Arial" w:hAnsi="Arial" w:cs="Arial"/>
                <w:i/>
                <w:iCs/>
                <w:color w:val="000000"/>
                <w:sz w:val="18"/>
                <w:szCs w:val="18"/>
                <w:lang w:eastAsia="fr-FR"/>
              </w:rPr>
              <w:t>Cyperus</w:t>
            </w:r>
            <w:r w:rsidRPr="00374D4A">
              <w:rPr>
                <w:rFonts w:ascii="Arial" w:hAnsi="Arial" w:cs="Arial"/>
                <w:color w:val="000000"/>
                <w:sz w:val="18"/>
                <w:szCs w:val="18"/>
                <w:lang w:eastAsia="fr-FR"/>
              </w:rPr>
              <w:t xml:space="preserve"> </w:t>
            </w:r>
            <w:proofErr w:type="spellStart"/>
            <w:r w:rsidRPr="00374D4A">
              <w:rPr>
                <w:rFonts w:ascii="Arial" w:hAnsi="Arial" w:cs="Arial"/>
                <w:color w:val="000000"/>
                <w:sz w:val="18"/>
                <w:szCs w:val="18"/>
                <w:lang w:eastAsia="fr-FR"/>
              </w:rPr>
              <w:t>sp</w:t>
            </w:r>
            <w:proofErr w:type="spellEnd"/>
            <w:r w:rsidRPr="00374D4A">
              <w:rPr>
                <w:rFonts w:ascii="Arial" w:hAnsi="Arial" w:cs="Arial"/>
                <w:color w:val="000000"/>
                <w:sz w:val="18"/>
                <w:szCs w:val="18"/>
                <w:lang w:eastAsia="fr-FR"/>
              </w:rPr>
              <w:t>, etc. pour compenser les pertes en végétation</w:t>
            </w:r>
          </w:p>
        </w:tc>
        <w:tc>
          <w:tcPr>
            <w:tcW w:w="1134" w:type="dxa"/>
            <w:tcBorders>
              <w:top w:val="nil"/>
              <w:left w:val="nil"/>
              <w:bottom w:val="single" w:sz="4" w:space="0" w:color="auto"/>
              <w:right w:val="single" w:sz="4" w:space="0" w:color="auto"/>
            </w:tcBorders>
            <w:shd w:val="clear" w:color="000000" w:fill="FFFFFF"/>
            <w:vAlign w:val="center"/>
          </w:tcPr>
          <w:p w14:paraId="6F2F947A"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0F601092"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9 900 000</w:t>
            </w:r>
          </w:p>
        </w:tc>
        <w:tc>
          <w:tcPr>
            <w:tcW w:w="2130" w:type="dxa"/>
            <w:tcBorders>
              <w:top w:val="nil"/>
              <w:left w:val="nil"/>
              <w:bottom w:val="single" w:sz="4" w:space="0" w:color="auto"/>
              <w:right w:val="single" w:sz="4" w:space="0" w:color="auto"/>
            </w:tcBorders>
            <w:shd w:val="clear" w:color="000000" w:fill="FFFFFF"/>
            <w:vAlign w:val="center"/>
          </w:tcPr>
          <w:p w14:paraId="73687B71"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Neuf millions neuf cent mille</w:t>
            </w:r>
          </w:p>
        </w:tc>
      </w:tr>
      <w:tr w:rsidR="00D11418" w:rsidRPr="00281C43" w14:paraId="2741DAB5"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67A77F0E"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PgesXX.14</w:t>
            </w:r>
          </w:p>
        </w:tc>
        <w:tc>
          <w:tcPr>
            <w:tcW w:w="4132" w:type="dxa"/>
            <w:tcBorders>
              <w:top w:val="nil"/>
              <w:left w:val="nil"/>
              <w:bottom w:val="single" w:sz="4" w:space="0" w:color="auto"/>
              <w:right w:val="single" w:sz="4" w:space="0" w:color="auto"/>
            </w:tcBorders>
            <w:shd w:val="clear" w:color="auto" w:fill="auto"/>
            <w:vAlign w:val="center"/>
          </w:tcPr>
          <w:p w14:paraId="1FC2303A"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2.11.P.2.6. Installer le long de la lagune un comité des riverains pour la salubrité</w:t>
            </w:r>
          </w:p>
        </w:tc>
        <w:tc>
          <w:tcPr>
            <w:tcW w:w="1134" w:type="dxa"/>
            <w:tcBorders>
              <w:top w:val="nil"/>
              <w:left w:val="nil"/>
              <w:bottom w:val="single" w:sz="4" w:space="0" w:color="auto"/>
              <w:right w:val="single" w:sz="4" w:space="0" w:color="auto"/>
            </w:tcBorders>
            <w:shd w:val="clear" w:color="000000" w:fill="FFFFFF"/>
            <w:vAlign w:val="center"/>
          </w:tcPr>
          <w:p w14:paraId="77C0E95F"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3EC5EC94"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220 000</w:t>
            </w:r>
          </w:p>
        </w:tc>
        <w:tc>
          <w:tcPr>
            <w:tcW w:w="2130" w:type="dxa"/>
            <w:tcBorders>
              <w:top w:val="nil"/>
              <w:left w:val="nil"/>
              <w:bottom w:val="single" w:sz="4" w:space="0" w:color="auto"/>
              <w:right w:val="single" w:sz="4" w:space="0" w:color="auto"/>
            </w:tcBorders>
            <w:shd w:val="clear" w:color="000000" w:fill="FFFFFF"/>
            <w:vAlign w:val="center"/>
          </w:tcPr>
          <w:p w14:paraId="4A11C866"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cent vingt mille</w:t>
            </w:r>
          </w:p>
        </w:tc>
      </w:tr>
      <w:tr w:rsidR="00D11418" w:rsidRPr="00281C43" w14:paraId="3B73B317"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24700994"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PgesXX.15</w:t>
            </w:r>
          </w:p>
        </w:tc>
        <w:tc>
          <w:tcPr>
            <w:tcW w:w="4132" w:type="dxa"/>
            <w:tcBorders>
              <w:top w:val="nil"/>
              <w:left w:val="nil"/>
              <w:bottom w:val="single" w:sz="4" w:space="0" w:color="auto"/>
              <w:right w:val="single" w:sz="4" w:space="0" w:color="auto"/>
            </w:tcBorders>
            <w:shd w:val="clear" w:color="auto" w:fill="auto"/>
            <w:vAlign w:val="center"/>
          </w:tcPr>
          <w:p w14:paraId="792C329A"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2.11.P.2.7. Prévoir des latrines publiques pour prévenir les risques d’insalubrité aux abords du sous-bassin et aux exutoires</w:t>
            </w:r>
          </w:p>
        </w:tc>
        <w:tc>
          <w:tcPr>
            <w:tcW w:w="1134" w:type="dxa"/>
            <w:tcBorders>
              <w:top w:val="nil"/>
              <w:left w:val="nil"/>
              <w:bottom w:val="single" w:sz="4" w:space="0" w:color="auto"/>
              <w:right w:val="single" w:sz="4" w:space="0" w:color="auto"/>
            </w:tcBorders>
            <w:shd w:val="clear" w:color="000000" w:fill="FFFFFF"/>
            <w:vAlign w:val="center"/>
          </w:tcPr>
          <w:p w14:paraId="2F9E34DC"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635E9996"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2 750 000</w:t>
            </w:r>
          </w:p>
        </w:tc>
        <w:tc>
          <w:tcPr>
            <w:tcW w:w="2130" w:type="dxa"/>
            <w:tcBorders>
              <w:top w:val="nil"/>
              <w:left w:val="nil"/>
              <w:bottom w:val="single" w:sz="4" w:space="0" w:color="auto"/>
              <w:right w:val="single" w:sz="4" w:space="0" w:color="auto"/>
            </w:tcBorders>
            <w:shd w:val="clear" w:color="000000" w:fill="FFFFFF"/>
            <w:vAlign w:val="center"/>
          </w:tcPr>
          <w:p w14:paraId="3F36FC23"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Deux millions sept cent cinquante mille</w:t>
            </w:r>
          </w:p>
        </w:tc>
      </w:tr>
      <w:tr w:rsidR="00D11418" w:rsidRPr="00281C43" w14:paraId="5D0A5430"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60AA542B"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PgesXX.16</w:t>
            </w:r>
          </w:p>
        </w:tc>
        <w:tc>
          <w:tcPr>
            <w:tcW w:w="4132" w:type="dxa"/>
            <w:tcBorders>
              <w:top w:val="nil"/>
              <w:left w:val="nil"/>
              <w:bottom w:val="single" w:sz="4" w:space="0" w:color="auto"/>
              <w:right w:val="single" w:sz="4" w:space="0" w:color="auto"/>
            </w:tcBorders>
            <w:shd w:val="clear" w:color="auto" w:fill="auto"/>
            <w:vAlign w:val="center"/>
          </w:tcPr>
          <w:p w14:paraId="016BD529" w14:textId="77777777" w:rsidR="00D11418" w:rsidRPr="00374D4A" w:rsidRDefault="00D11418" w:rsidP="007D2816">
            <w:pPr>
              <w:jc w:val="left"/>
              <w:rPr>
                <w:rFonts w:ascii="Arial" w:hAnsi="Arial" w:cs="Arial"/>
                <w:b/>
                <w:bCs/>
                <w:color w:val="000000"/>
                <w:sz w:val="18"/>
                <w:szCs w:val="18"/>
              </w:rPr>
            </w:pPr>
            <w:r w:rsidRPr="00374D4A">
              <w:rPr>
                <w:rFonts w:ascii="Arial" w:hAnsi="Arial" w:cs="Arial"/>
                <w:sz w:val="18"/>
                <w:szCs w:val="18"/>
                <w:lang w:eastAsia="fr-FR"/>
              </w:rPr>
              <w:t>2.14.P.1.1. Reboiser des arbres d’alignement de part et d’autre de la voie</w:t>
            </w:r>
          </w:p>
        </w:tc>
        <w:tc>
          <w:tcPr>
            <w:tcW w:w="1134" w:type="dxa"/>
            <w:tcBorders>
              <w:top w:val="nil"/>
              <w:left w:val="nil"/>
              <w:bottom w:val="single" w:sz="4" w:space="0" w:color="auto"/>
              <w:right w:val="single" w:sz="4" w:space="0" w:color="auto"/>
            </w:tcBorders>
            <w:shd w:val="clear" w:color="000000" w:fill="FFFFFF"/>
            <w:vAlign w:val="center"/>
          </w:tcPr>
          <w:p w14:paraId="20DD29B6"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5F95FE36"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572 000</w:t>
            </w:r>
          </w:p>
        </w:tc>
        <w:tc>
          <w:tcPr>
            <w:tcW w:w="2130" w:type="dxa"/>
            <w:tcBorders>
              <w:top w:val="nil"/>
              <w:left w:val="nil"/>
              <w:bottom w:val="single" w:sz="4" w:space="0" w:color="auto"/>
              <w:right w:val="single" w:sz="4" w:space="0" w:color="auto"/>
            </w:tcBorders>
            <w:shd w:val="clear" w:color="000000" w:fill="FFFFFF"/>
            <w:vAlign w:val="center"/>
          </w:tcPr>
          <w:p w14:paraId="184653D2"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 xml:space="preserve">Cinq cent </w:t>
            </w:r>
            <w:proofErr w:type="spellStart"/>
            <w:r w:rsidRPr="00374D4A">
              <w:rPr>
                <w:rFonts w:ascii="Arial" w:hAnsi="Arial" w:cs="Arial"/>
                <w:color w:val="000000"/>
                <w:sz w:val="18"/>
                <w:szCs w:val="18"/>
                <w:lang w:eastAsia="fr-FR"/>
              </w:rPr>
              <w:t>soixante douze</w:t>
            </w:r>
            <w:proofErr w:type="spellEnd"/>
            <w:r w:rsidRPr="00374D4A">
              <w:rPr>
                <w:rFonts w:ascii="Arial" w:hAnsi="Arial" w:cs="Arial"/>
                <w:color w:val="000000"/>
                <w:sz w:val="18"/>
                <w:szCs w:val="18"/>
                <w:lang w:eastAsia="fr-FR"/>
              </w:rPr>
              <w:t xml:space="preserve"> mille</w:t>
            </w:r>
          </w:p>
        </w:tc>
      </w:tr>
      <w:tr w:rsidR="00D11418" w:rsidRPr="00281C43" w14:paraId="7772A051" w14:textId="77777777" w:rsidTr="007D2816">
        <w:trPr>
          <w:trHeight w:val="170"/>
        </w:trPr>
        <w:tc>
          <w:tcPr>
            <w:tcW w:w="1113" w:type="dxa"/>
            <w:tcBorders>
              <w:top w:val="nil"/>
              <w:left w:val="single" w:sz="4" w:space="0" w:color="auto"/>
              <w:bottom w:val="single" w:sz="4" w:space="0" w:color="auto"/>
              <w:right w:val="single" w:sz="4" w:space="0" w:color="auto"/>
            </w:tcBorders>
            <w:shd w:val="clear" w:color="auto" w:fill="auto"/>
            <w:noWrap/>
            <w:vAlign w:val="center"/>
          </w:tcPr>
          <w:p w14:paraId="704C986A" w14:textId="77777777" w:rsidR="00D11418" w:rsidRPr="00374D4A" w:rsidRDefault="00D11418" w:rsidP="007D2816">
            <w:pPr>
              <w:jc w:val="center"/>
              <w:rPr>
                <w:rFonts w:cs="Calibri"/>
                <w:color w:val="000000"/>
                <w:sz w:val="18"/>
                <w:szCs w:val="18"/>
              </w:rPr>
            </w:pPr>
            <w:r w:rsidRPr="00374D4A">
              <w:rPr>
                <w:rFonts w:cs="Calibri"/>
                <w:color w:val="000000"/>
                <w:sz w:val="18"/>
                <w:szCs w:val="18"/>
                <w:lang w:eastAsia="fr-FR"/>
              </w:rPr>
              <w:t>PgesXX.17</w:t>
            </w:r>
          </w:p>
        </w:tc>
        <w:tc>
          <w:tcPr>
            <w:tcW w:w="4132" w:type="dxa"/>
            <w:tcBorders>
              <w:top w:val="nil"/>
              <w:left w:val="nil"/>
              <w:bottom w:val="single" w:sz="4" w:space="0" w:color="auto"/>
              <w:right w:val="single" w:sz="4" w:space="0" w:color="auto"/>
            </w:tcBorders>
            <w:shd w:val="clear" w:color="auto" w:fill="auto"/>
            <w:vAlign w:val="center"/>
          </w:tcPr>
          <w:p w14:paraId="458018B0"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2.16.P.1.1. Sensibiliser les riverains autour du sous-bassin</w:t>
            </w:r>
          </w:p>
        </w:tc>
        <w:tc>
          <w:tcPr>
            <w:tcW w:w="1134" w:type="dxa"/>
            <w:tcBorders>
              <w:top w:val="nil"/>
              <w:left w:val="nil"/>
              <w:bottom w:val="single" w:sz="4" w:space="0" w:color="auto"/>
              <w:right w:val="single" w:sz="4" w:space="0" w:color="auto"/>
            </w:tcBorders>
            <w:shd w:val="clear" w:color="000000" w:fill="FFFFFF"/>
            <w:vAlign w:val="center"/>
          </w:tcPr>
          <w:p w14:paraId="5E3FED48" w14:textId="77777777" w:rsidR="00D11418" w:rsidRPr="00374D4A" w:rsidRDefault="00D11418" w:rsidP="007D2816">
            <w:pPr>
              <w:jc w:val="left"/>
              <w:rPr>
                <w:rFonts w:ascii="Arial" w:hAnsi="Arial" w:cs="Arial"/>
                <w:b/>
                <w:bCs/>
                <w:color w:val="000000"/>
                <w:sz w:val="18"/>
                <w:szCs w:val="18"/>
              </w:rPr>
            </w:pPr>
            <w:r w:rsidRPr="00374D4A">
              <w:rPr>
                <w:rFonts w:ascii="Arial" w:hAnsi="Arial" w:cs="Arial"/>
                <w:color w:val="000000"/>
                <w:sz w:val="18"/>
                <w:szCs w:val="18"/>
                <w:lang w:eastAsia="fr-FR"/>
              </w:rPr>
              <w:t>Provision</w:t>
            </w:r>
          </w:p>
        </w:tc>
        <w:tc>
          <w:tcPr>
            <w:tcW w:w="1272" w:type="dxa"/>
            <w:tcBorders>
              <w:top w:val="nil"/>
              <w:left w:val="nil"/>
              <w:bottom w:val="single" w:sz="4" w:space="0" w:color="auto"/>
              <w:right w:val="single" w:sz="4" w:space="0" w:color="auto"/>
            </w:tcBorders>
            <w:shd w:val="clear" w:color="000000" w:fill="FFFFFF"/>
            <w:vAlign w:val="center"/>
          </w:tcPr>
          <w:p w14:paraId="557EB8B9"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rPr>
              <w:t>6 600 000</w:t>
            </w:r>
          </w:p>
        </w:tc>
        <w:tc>
          <w:tcPr>
            <w:tcW w:w="2130" w:type="dxa"/>
            <w:tcBorders>
              <w:top w:val="nil"/>
              <w:left w:val="nil"/>
              <w:bottom w:val="single" w:sz="4" w:space="0" w:color="auto"/>
              <w:right w:val="single" w:sz="4" w:space="0" w:color="auto"/>
            </w:tcBorders>
            <w:shd w:val="clear" w:color="000000" w:fill="FFFFFF"/>
            <w:vAlign w:val="center"/>
          </w:tcPr>
          <w:p w14:paraId="79817BAD" w14:textId="77777777" w:rsidR="00D11418" w:rsidRPr="00374D4A" w:rsidRDefault="00D11418" w:rsidP="007D2816">
            <w:pPr>
              <w:jc w:val="center"/>
              <w:rPr>
                <w:rFonts w:ascii="Arial" w:hAnsi="Arial" w:cs="Arial"/>
                <w:b/>
                <w:bCs/>
                <w:sz w:val="18"/>
                <w:szCs w:val="18"/>
              </w:rPr>
            </w:pPr>
            <w:r w:rsidRPr="00374D4A">
              <w:rPr>
                <w:rFonts w:ascii="Arial" w:hAnsi="Arial" w:cs="Arial"/>
                <w:color w:val="000000"/>
                <w:sz w:val="18"/>
                <w:szCs w:val="18"/>
                <w:lang w:eastAsia="fr-FR"/>
              </w:rPr>
              <w:t>Six millions six cent mille</w:t>
            </w:r>
          </w:p>
        </w:tc>
      </w:tr>
    </w:tbl>
    <w:p w14:paraId="037D4907" w14:textId="77777777" w:rsidR="00D11418" w:rsidRPr="003E336F" w:rsidRDefault="00D11418" w:rsidP="00D11418">
      <w:pPr>
        <w:pStyle w:val="Paragraphedeliste"/>
        <w:jc w:val="center"/>
        <w:rPr>
          <w:rFonts w:ascii="Arial" w:hAnsi="Arial" w:cs="Arial"/>
          <w:b/>
          <w:bCs/>
          <w:sz w:val="28"/>
          <w:szCs w:val="28"/>
        </w:rPr>
      </w:pPr>
      <w:r>
        <w:rPr>
          <w:rFonts w:ascii="Arial" w:hAnsi="Arial" w:cs="Arial"/>
          <w:b/>
          <w:bCs/>
          <w:sz w:val="28"/>
          <w:szCs w:val="28"/>
        </w:rPr>
        <w:br w:type="page"/>
      </w:r>
      <w:r w:rsidRPr="003E336F">
        <w:rPr>
          <w:rFonts w:ascii="Arial" w:hAnsi="Arial" w:cs="Arial"/>
          <w:b/>
          <w:bCs/>
          <w:sz w:val="28"/>
          <w:szCs w:val="28"/>
        </w:rPr>
        <w:lastRenderedPageBreak/>
        <w:t>CADRE DU DEVIS QUANTITATIF ET ESTIMATIF</w:t>
      </w:r>
    </w:p>
    <w:tbl>
      <w:tblPr>
        <w:tblW w:w="10740" w:type="dxa"/>
        <w:jc w:val="center"/>
        <w:tblCellMar>
          <w:left w:w="70" w:type="dxa"/>
          <w:right w:w="70" w:type="dxa"/>
        </w:tblCellMar>
        <w:tblLook w:val="04A0" w:firstRow="1" w:lastRow="0" w:firstColumn="1" w:lastColumn="0" w:noHBand="0" w:noVBand="1"/>
      </w:tblPr>
      <w:tblGrid>
        <w:gridCol w:w="1307"/>
        <w:gridCol w:w="4122"/>
        <w:gridCol w:w="1192"/>
        <w:gridCol w:w="1277"/>
        <w:gridCol w:w="1414"/>
        <w:gridCol w:w="1421"/>
        <w:gridCol w:w="7"/>
      </w:tblGrid>
      <w:tr w:rsidR="00D11418" w:rsidRPr="00986934" w14:paraId="095479F9" w14:textId="77777777" w:rsidTr="007D2816">
        <w:trPr>
          <w:gridAfter w:val="1"/>
          <w:wAfter w:w="7" w:type="dxa"/>
          <w:trHeight w:val="170"/>
          <w:tblHeader/>
          <w:jc w:val="center"/>
        </w:trPr>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673FEC" w14:textId="77777777" w:rsidR="00D11418" w:rsidRPr="001B28C4" w:rsidRDefault="00D11418" w:rsidP="007D2816">
            <w:pPr>
              <w:suppressAutoHyphens w:val="0"/>
              <w:overflowPunct/>
              <w:autoSpaceDE/>
              <w:autoSpaceDN/>
              <w:adjustRightInd/>
              <w:jc w:val="center"/>
              <w:textAlignment w:val="auto"/>
              <w:rPr>
                <w:rFonts w:ascii="Arial" w:hAnsi="Arial" w:cs="Arial"/>
                <w:b/>
                <w:bCs/>
                <w:sz w:val="18"/>
                <w:szCs w:val="18"/>
                <w:lang w:val="fr-FR" w:eastAsia="fr-FR"/>
              </w:rPr>
            </w:pPr>
            <w:r w:rsidRPr="001B28C4">
              <w:rPr>
                <w:rFonts w:ascii="Arial" w:hAnsi="Arial" w:cs="Arial"/>
                <w:b/>
                <w:bCs/>
                <w:sz w:val="18"/>
                <w:szCs w:val="18"/>
                <w:lang w:val="fr-FR" w:eastAsia="fr-FR"/>
              </w:rPr>
              <w:t>N° PRIX</w:t>
            </w:r>
          </w:p>
        </w:tc>
        <w:tc>
          <w:tcPr>
            <w:tcW w:w="4122" w:type="dxa"/>
            <w:tcBorders>
              <w:top w:val="single" w:sz="4" w:space="0" w:color="auto"/>
              <w:left w:val="nil"/>
              <w:bottom w:val="single" w:sz="4" w:space="0" w:color="auto"/>
              <w:right w:val="single" w:sz="4" w:space="0" w:color="auto"/>
            </w:tcBorders>
            <w:shd w:val="clear" w:color="000000" w:fill="FFFFFF"/>
            <w:vAlign w:val="center"/>
            <w:hideMark/>
          </w:tcPr>
          <w:p w14:paraId="2C0C2B49" w14:textId="77777777" w:rsidR="00D11418" w:rsidRPr="001B28C4" w:rsidRDefault="00D11418" w:rsidP="007D2816">
            <w:pPr>
              <w:suppressAutoHyphens w:val="0"/>
              <w:overflowPunct/>
              <w:autoSpaceDE/>
              <w:autoSpaceDN/>
              <w:adjustRightInd/>
              <w:jc w:val="left"/>
              <w:textAlignment w:val="auto"/>
              <w:rPr>
                <w:rFonts w:ascii="Arial" w:hAnsi="Arial" w:cs="Arial"/>
                <w:b/>
                <w:bCs/>
                <w:sz w:val="18"/>
                <w:szCs w:val="18"/>
                <w:lang w:val="fr-FR" w:eastAsia="fr-FR"/>
              </w:rPr>
            </w:pPr>
            <w:r w:rsidRPr="001B28C4">
              <w:rPr>
                <w:rFonts w:ascii="Arial" w:hAnsi="Arial" w:cs="Arial"/>
                <w:b/>
                <w:bCs/>
                <w:sz w:val="18"/>
                <w:szCs w:val="18"/>
                <w:lang w:val="fr-FR" w:eastAsia="fr-FR"/>
              </w:rPr>
              <w:t>DESIGNATION</w:t>
            </w:r>
          </w:p>
        </w:tc>
        <w:tc>
          <w:tcPr>
            <w:tcW w:w="1192" w:type="dxa"/>
            <w:tcBorders>
              <w:top w:val="single" w:sz="4" w:space="0" w:color="auto"/>
              <w:left w:val="nil"/>
              <w:bottom w:val="single" w:sz="4" w:space="0" w:color="auto"/>
              <w:right w:val="single" w:sz="4" w:space="0" w:color="auto"/>
            </w:tcBorders>
            <w:shd w:val="clear" w:color="000000" w:fill="FFFFFF"/>
            <w:noWrap/>
            <w:vAlign w:val="center"/>
            <w:hideMark/>
          </w:tcPr>
          <w:p w14:paraId="69E54E62" w14:textId="77777777" w:rsidR="00D11418" w:rsidRPr="001B28C4" w:rsidRDefault="00D11418" w:rsidP="007D2816">
            <w:pPr>
              <w:suppressAutoHyphens w:val="0"/>
              <w:overflowPunct/>
              <w:autoSpaceDE/>
              <w:autoSpaceDN/>
              <w:adjustRightInd/>
              <w:jc w:val="center"/>
              <w:textAlignment w:val="auto"/>
              <w:rPr>
                <w:rFonts w:ascii="Arial" w:hAnsi="Arial" w:cs="Arial"/>
                <w:b/>
                <w:bCs/>
                <w:sz w:val="18"/>
                <w:szCs w:val="18"/>
                <w:lang w:val="fr-FR" w:eastAsia="fr-FR"/>
              </w:rPr>
            </w:pPr>
            <w:r w:rsidRPr="001B28C4">
              <w:rPr>
                <w:rFonts w:ascii="Arial" w:hAnsi="Arial" w:cs="Arial"/>
                <w:b/>
                <w:bCs/>
                <w:sz w:val="18"/>
                <w:szCs w:val="18"/>
                <w:lang w:val="fr-FR" w:eastAsia="fr-FR"/>
              </w:rPr>
              <w:t>UNITE</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14:paraId="1CFCEEA7" w14:textId="77777777" w:rsidR="00D11418" w:rsidRPr="001B28C4" w:rsidRDefault="00D11418" w:rsidP="007D2816">
            <w:pPr>
              <w:suppressAutoHyphens w:val="0"/>
              <w:overflowPunct/>
              <w:autoSpaceDE/>
              <w:autoSpaceDN/>
              <w:adjustRightInd/>
              <w:jc w:val="center"/>
              <w:textAlignment w:val="auto"/>
              <w:rPr>
                <w:rFonts w:ascii="Arial" w:hAnsi="Arial" w:cs="Arial"/>
                <w:b/>
                <w:bCs/>
                <w:sz w:val="18"/>
                <w:szCs w:val="18"/>
                <w:lang w:val="fr-FR" w:eastAsia="fr-FR"/>
              </w:rPr>
            </w:pPr>
            <w:r w:rsidRPr="001B28C4">
              <w:rPr>
                <w:rFonts w:ascii="Arial" w:hAnsi="Arial" w:cs="Arial"/>
                <w:b/>
                <w:bCs/>
                <w:sz w:val="18"/>
                <w:szCs w:val="18"/>
                <w:lang w:val="fr-FR" w:eastAsia="fr-FR"/>
              </w:rPr>
              <w:t>QUANTITE</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14:paraId="2E5C4979" w14:textId="77777777" w:rsidR="00D11418" w:rsidRPr="001B28C4" w:rsidRDefault="00D11418" w:rsidP="007D2816">
            <w:pPr>
              <w:suppressAutoHyphens w:val="0"/>
              <w:overflowPunct/>
              <w:autoSpaceDE/>
              <w:autoSpaceDN/>
              <w:adjustRightInd/>
              <w:jc w:val="center"/>
              <w:textAlignment w:val="auto"/>
              <w:rPr>
                <w:rFonts w:ascii="Arial" w:hAnsi="Arial" w:cs="Arial"/>
                <w:b/>
                <w:bCs/>
                <w:sz w:val="18"/>
                <w:szCs w:val="18"/>
                <w:lang w:val="fr-FR" w:eastAsia="fr-FR"/>
              </w:rPr>
            </w:pPr>
            <w:r w:rsidRPr="001B28C4">
              <w:rPr>
                <w:rFonts w:ascii="Arial" w:hAnsi="Arial" w:cs="Arial"/>
                <w:b/>
                <w:bCs/>
                <w:sz w:val="18"/>
                <w:szCs w:val="18"/>
                <w:lang w:val="fr-FR" w:eastAsia="fr-FR"/>
              </w:rPr>
              <w:t>PRIX UNITAIRE</w:t>
            </w: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14:paraId="257B6167" w14:textId="77777777" w:rsidR="00D11418" w:rsidRPr="001B28C4" w:rsidRDefault="00D11418" w:rsidP="007D2816">
            <w:pPr>
              <w:suppressAutoHyphens w:val="0"/>
              <w:overflowPunct/>
              <w:autoSpaceDE/>
              <w:autoSpaceDN/>
              <w:adjustRightInd/>
              <w:jc w:val="center"/>
              <w:textAlignment w:val="auto"/>
              <w:rPr>
                <w:rFonts w:ascii="Arial" w:hAnsi="Arial" w:cs="Arial"/>
                <w:b/>
                <w:bCs/>
                <w:sz w:val="18"/>
                <w:szCs w:val="18"/>
                <w:lang w:val="fr-FR" w:eastAsia="fr-FR"/>
              </w:rPr>
            </w:pPr>
            <w:r w:rsidRPr="001B28C4">
              <w:rPr>
                <w:rFonts w:ascii="Arial" w:hAnsi="Arial" w:cs="Arial"/>
                <w:b/>
                <w:bCs/>
                <w:sz w:val="18"/>
                <w:szCs w:val="18"/>
                <w:lang w:val="fr-FR" w:eastAsia="fr-FR"/>
              </w:rPr>
              <w:t xml:space="preserve">MONTANT HT </w:t>
            </w:r>
          </w:p>
        </w:tc>
      </w:tr>
      <w:tr w:rsidR="00D11418" w:rsidRPr="00986934" w14:paraId="6072DAA0" w14:textId="77777777" w:rsidTr="007D2816">
        <w:trPr>
          <w:trHeight w:val="170"/>
          <w:jc w:val="center"/>
        </w:trPr>
        <w:tc>
          <w:tcPr>
            <w:tcW w:w="1074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D7F8DD" w14:textId="77777777" w:rsidR="00D11418" w:rsidRPr="001B28C4" w:rsidRDefault="00D11418" w:rsidP="007D2816">
            <w:pPr>
              <w:suppressAutoHyphens w:val="0"/>
              <w:overflowPunct/>
              <w:autoSpaceDE/>
              <w:autoSpaceDN/>
              <w:adjustRightInd/>
              <w:jc w:val="left"/>
              <w:textAlignment w:val="auto"/>
              <w:rPr>
                <w:rFonts w:ascii="Arial" w:hAnsi="Arial" w:cs="Arial"/>
                <w:b/>
                <w:bCs/>
                <w:sz w:val="18"/>
                <w:szCs w:val="18"/>
                <w:u w:val="single"/>
                <w:lang w:val="fr-FR" w:eastAsia="fr-FR"/>
              </w:rPr>
            </w:pPr>
            <w:r w:rsidRPr="001B28C4">
              <w:rPr>
                <w:rFonts w:ascii="Arial" w:hAnsi="Arial" w:cs="Arial"/>
                <w:b/>
                <w:bCs/>
                <w:sz w:val="18"/>
                <w:szCs w:val="18"/>
                <w:u w:val="single"/>
                <w:lang w:val="fr-FR" w:eastAsia="fr-FR"/>
              </w:rPr>
              <w:t>PRIX 000 - INSTALLATIONS DE CHANTIER</w:t>
            </w:r>
          </w:p>
        </w:tc>
      </w:tr>
      <w:tr w:rsidR="00D11418" w:rsidRPr="00986934" w14:paraId="1BA214F0"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313A09A3"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001</w:t>
            </w:r>
          </w:p>
        </w:tc>
        <w:tc>
          <w:tcPr>
            <w:tcW w:w="4122" w:type="dxa"/>
            <w:tcBorders>
              <w:top w:val="nil"/>
              <w:left w:val="nil"/>
              <w:bottom w:val="single" w:sz="4" w:space="0" w:color="auto"/>
              <w:right w:val="single" w:sz="4" w:space="0" w:color="auto"/>
            </w:tcBorders>
            <w:shd w:val="clear" w:color="auto" w:fill="auto"/>
            <w:vAlign w:val="center"/>
            <w:hideMark/>
          </w:tcPr>
          <w:p w14:paraId="1A908011"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001 - Installation de chantier, travaux topographiques, études techniques et élaboration du projet d'exécution, installation de sécurité, repli et nettoyage en fin de chantier</w:t>
            </w:r>
          </w:p>
        </w:tc>
        <w:tc>
          <w:tcPr>
            <w:tcW w:w="1192" w:type="dxa"/>
            <w:tcBorders>
              <w:top w:val="nil"/>
              <w:left w:val="nil"/>
              <w:bottom w:val="single" w:sz="4" w:space="0" w:color="auto"/>
              <w:right w:val="single" w:sz="4" w:space="0" w:color="auto"/>
            </w:tcBorders>
            <w:shd w:val="clear" w:color="auto" w:fill="auto"/>
            <w:vAlign w:val="center"/>
            <w:hideMark/>
          </w:tcPr>
          <w:p w14:paraId="348DDB73"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FF</w:t>
            </w:r>
          </w:p>
        </w:tc>
        <w:tc>
          <w:tcPr>
            <w:tcW w:w="1277" w:type="dxa"/>
            <w:tcBorders>
              <w:top w:val="nil"/>
              <w:left w:val="nil"/>
              <w:bottom w:val="single" w:sz="4" w:space="0" w:color="auto"/>
              <w:right w:val="single" w:sz="4" w:space="0" w:color="auto"/>
            </w:tcBorders>
            <w:shd w:val="clear" w:color="auto" w:fill="auto"/>
            <w:vAlign w:val="center"/>
            <w:hideMark/>
          </w:tcPr>
          <w:p w14:paraId="4128AB5C"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w:t>
            </w:r>
          </w:p>
        </w:tc>
        <w:tc>
          <w:tcPr>
            <w:tcW w:w="1414" w:type="dxa"/>
            <w:tcBorders>
              <w:top w:val="nil"/>
              <w:left w:val="nil"/>
              <w:bottom w:val="single" w:sz="4" w:space="0" w:color="auto"/>
              <w:right w:val="single" w:sz="4" w:space="0" w:color="auto"/>
            </w:tcBorders>
            <w:shd w:val="clear" w:color="auto" w:fill="auto"/>
            <w:vAlign w:val="center"/>
            <w:hideMark/>
          </w:tcPr>
          <w:p w14:paraId="5042C76E"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2CE9AD17"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25BA6466"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3409FCE7"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003</w:t>
            </w:r>
          </w:p>
        </w:tc>
        <w:tc>
          <w:tcPr>
            <w:tcW w:w="4122" w:type="dxa"/>
            <w:tcBorders>
              <w:top w:val="nil"/>
              <w:left w:val="nil"/>
              <w:bottom w:val="single" w:sz="4" w:space="0" w:color="auto"/>
              <w:right w:val="single" w:sz="4" w:space="0" w:color="auto"/>
            </w:tcBorders>
            <w:shd w:val="clear" w:color="auto" w:fill="auto"/>
            <w:vAlign w:val="center"/>
            <w:hideMark/>
          </w:tcPr>
          <w:p w14:paraId="7E37E8DB"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003 – Aménagement de déviation</w:t>
            </w:r>
          </w:p>
        </w:tc>
        <w:tc>
          <w:tcPr>
            <w:tcW w:w="1192" w:type="dxa"/>
            <w:tcBorders>
              <w:top w:val="nil"/>
              <w:left w:val="nil"/>
              <w:bottom w:val="single" w:sz="4" w:space="0" w:color="auto"/>
              <w:right w:val="single" w:sz="4" w:space="0" w:color="auto"/>
            </w:tcBorders>
            <w:shd w:val="clear" w:color="auto" w:fill="auto"/>
            <w:vAlign w:val="center"/>
            <w:hideMark/>
          </w:tcPr>
          <w:p w14:paraId="41ED0994"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FF</w:t>
            </w:r>
          </w:p>
        </w:tc>
        <w:tc>
          <w:tcPr>
            <w:tcW w:w="1277" w:type="dxa"/>
            <w:tcBorders>
              <w:top w:val="nil"/>
              <w:left w:val="nil"/>
              <w:bottom w:val="single" w:sz="4" w:space="0" w:color="auto"/>
              <w:right w:val="single" w:sz="4" w:space="0" w:color="auto"/>
            </w:tcBorders>
            <w:shd w:val="clear" w:color="auto" w:fill="auto"/>
            <w:vAlign w:val="center"/>
            <w:hideMark/>
          </w:tcPr>
          <w:p w14:paraId="3D953B85"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w:t>
            </w:r>
          </w:p>
        </w:tc>
        <w:tc>
          <w:tcPr>
            <w:tcW w:w="1414" w:type="dxa"/>
            <w:tcBorders>
              <w:top w:val="nil"/>
              <w:left w:val="nil"/>
              <w:bottom w:val="single" w:sz="4" w:space="0" w:color="auto"/>
              <w:right w:val="single" w:sz="4" w:space="0" w:color="auto"/>
            </w:tcBorders>
            <w:shd w:val="clear" w:color="auto" w:fill="auto"/>
            <w:noWrap/>
            <w:vAlign w:val="center"/>
            <w:hideMark/>
          </w:tcPr>
          <w:p w14:paraId="21194578"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618AD280"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467190F3" w14:textId="77777777" w:rsidTr="002649A2">
        <w:trPr>
          <w:gridAfter w:val="1"/>
          <w:wAfter w:w="7" w:type="dxa"/>
          <w:trHeight w:val="170"/>
          <w:jc w:val="center"/>
        </w:trPr>
        <w:tc>
          <w:tcPr>
            <w:tcW w:w="1307" w:type="dxa"/>
            <w:tcBorders>
              <w:top w:val="nil"/>
              <w:left w:val="single" w:sz="4" w:space="0" w:color="auto"/>
              <w:bottom w:val="single" w:sz="4" w:space="0" w:color="auto"/>
              <w:right w:val="nil"/>
            </w:tcBorders>
            <w:shd w:val="clear" w:color="auto" w:fill="auto"/>
            <w:noWrap/>
            <w:vAlign w:val="center"/>
            <w:hideMark/>
          </w:tcPr>
          <w:p w14:paraId="7AAA661B" w14:textId="77777777" w:rsidR="00D11418" w:rsidRPr="001B28C4" w:rsidRDefault="00D11418" w:rsidP="007D2816">
            <w:pPr>
              <w:suppressAutoHyphens w:val="0"/>
              <w:overflowPunct/>
              <w:autoSpaceDE/>
              <w:autoSpaceDN/>
              <w:adjustRightInd/>
              <w:jc w:val="lef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4122" w:type="dxa"/>
            <w:tcBorders>
              <w:top w:val="nil"/>
              <w:left w:val="nil"/>
              <w:bottom w:val="single" w:sz="4" w:space="0" w:color="auto"/>
              <w:right w:val="nil"/>
            </w:tcBorders>
            <w:shd w:val="clear" w:color="auto" w:fill="auto"/>
            <w:vAlign w:val="center"/>
            <w:hideMark/>
          </w:tcPr>
          <w:p w14:paraId="761C1DD4" w14:textId="77777777" w:rsidR="00D11418" w:rsidRPr="001B28C4" w:rsidRDefault="00D11418" w:rsidP="007D2816">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val="fr-FR" w:eastAsia="fr-FR"/>
              </w:rPr>
              <w:t>TOTAL 000</w:t>
            </w:r>
          </w:p>
        </w:tc>
        <w:tc>
          <w:tcPr>
            <w:tcW w:w="1192" w:type="dxa"/>
            <w:tcBorders>
              <w:top w:val="nil"/>
              <w:left w:val="nil"/>
              <w:bottom w:val="single" w:sz="4" w:space="0" w:color="auto"/>
              <w:right w:val="nil"/>
            </w:tcBorders>
            <w:shd w:val="clear" w:color="auto" w:fill="auto"/>
            <w:noWrap/>
            <w:vAlign w:val="center"/>
            <w:hideMark/>
          </w:tcPr>
          <w:p w14:paraId="2FB15051" w14:textId="77777777" w:rsidR="00D11418" w:rsidRPr="001B28C4" w:rsidRDefault="00D11418" w:rsidP="007D2816">
            <w:pPr>
              <w:suppressAutoHyphens w:val="0"/>
              <w:overflowPunct/>
              <w:autoSpaceDE/>
              <w:autoSpaceDN/>
              <w:adjustRightInd/>
              <w:jc w:val="lef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277" w:type="dxa"/>
            <w:tcBorders>
              <w:top w:val="nil"/>
              <w:left w:val="nil"/>
              <w:bottom w:val="single" w:sz="4" w:space="0" w:color="auto"/>
              <w:right w:val="nil"/>
            </w:tcBorders>
            <w:shd w:val="clear" w:color="auto" w:fill="auto"/>
            <w:noWrap/>
            <w:vAlign w:val="center"/>
            <w:hideMark/>
          </w:tcPr>
          <w:p w14:paraId="40630878" w14:textId="77777777" w:rsidR="00D11418" w:rsidRPr="001B28C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3248C3A7" w14:textId="77777777" w:rsidR="00D11418" w:rsidRPr="001B28C4" w:rsidRDefault="00D11418" w:rsidP="007D2816">
            <w:pPr>
              <w:suppressAutoHyphens w:val="0"/>
              <w:overflowPunct/>
              <w:autoSpaceDE/>
              <w:autoSpaceDN/>
              <w:adjustRightInd/>
              <w:jc w:val="righ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2C86B243" w14:textId="77777777" w:rsidR="00D11418" w:rsidRPr="001B28C4" w:rsidRDefault="00D11418" w:rsidP="007D2816">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val="fr-FR" w:eastAsia="fr-FR"/>
              </w:rPr>
              <w:t> </w:t>
            </w:r>
          </w:p>
        </w:tc>
      </w:tr>
      <w:tr w:rsidR="00D11418" w:rsidRPr="00986934" w14:paraId="657472F2" w14:textId="77777777" w:rsidTr="007D2816">
        <w:trPr>
          <w:trHeight w:val="170"/>
          <w:jc w:val="center"/>
        </w:trPr>
        <w:tc>
          <w:tcPr>
            <w:tcW w:w="1074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D2A79A" w14:textId="77777777" w:rsidR="00D11418" w:rsidRPr="001B28C4" w:rsidRDefault="00D11418" w:rsidP="007D2816">
            <w:pPr>
              <w:suppressAutoHyphens w:val="0"/>
              <w:overflowPunct/>
              <w:autoSpaceDE/>
              <w:autoSpaceDN/>
              <w:adjustRightInd/>
              <w:jc w:val="left"/>
              <w:textAlignment w:val="auto"/>
              <w:rPr>
                <w:rFonts w:ascii="Arial" w:hAnsi="Arial" w:cs="Arial"/>
                <w:b/>
                <w:bCs/>
                <w:sz w:val="18"/>
                <w:szCs w:val="18"/>
                <w:u w:val="single"/>
                <w:lang w:val="fr-FR" w:eastAsia="fr-FR"/>
              </w:rPr>
            </w:pPr>
            <w:r w:rsidRPr="001B28C4">
              <w:rPr>
                <w:rFonts w:ascii="Arial" w:hAnsi="Arial" w:cs="Arial"/>
                <w:b/>
                <w:bCs/>
                <w:sz w:val="18"/>
                <w:szCs w:val="18"/>
                <w:u w:val="single"/>
                <w:lang w:val="fr-FR" w:eastAsia="fr-FR"/>
              </w:rPr>
              <w:t>PRIX 100 - DEPLACEMENT OU MODIFICATION DE RESEAUX</w:t>
            </w:r>
          </w:p>
        </w:tc>
      </w:tr>
      <w:tr w:rsidR="002649A2" w:rsidRPr="00986934" w14:paraId="2E86EF02" w14:textId="77777777" w:rsidTr="00931FDD">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F6A8A00" w14:textId="77777777" w:rsidR="002649A2" w:rsidRPr="001B28C4" w:rsidRDefault="002649A2"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101</w:t>
            </w:r>
          </w:p>
        </w:tc>
        <w:tc>
          <w:tcPr>
            <w:tcW w:w="4122" w:type="dxa"/>
            <w:tcBorders>
              <w:top w:val="nil"/>
              <w:left w:val="nil"/>
              <w:bottom w:val="single" w:sz="4" w:space="0" w:color="auto"/>
              <w:right w:val="single" w:sz="4" w:space="0" w:color="auto"/>
            </w:tcBorders>
            <w:shd w:val="clear" w:color="auto" w:fill="BFBFBF" w:themeFill="background1" w:themeFillShade="BF"/>
            <w:vAlign w:val="center"/>
            <w:hideMark/>
          </w:tcPr>
          <w:p w14:paraId="753D04E7" w14:textId="77777777" w:rsidR="002649A2" w:rsidRPr="001B28C4" w:rsidRDefault="002649A2"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101 –Réseaux d'eau potable</w:t>
            </w:r>
          </w:p>
        </w:tc>
        <w:tc>
          <w:tcPr>
            <w:tcW w:w="1192" w:type="dxa"/>
            <w:tcBorders>
              <w:top w:val="nil"/>
              <w:left w:val="nil"/>
              <w:bottom w:val="single" w:sz="4" w:space="0" w:color="auto"/>
              <w:right w:val="single" w:sz="4" w:space="0" w:color="auto"/>
            </w:tcBorders>
            <w:shd w:val="clear" w:color="auto" w:fill="BFBFBF" w:themeFill="background1" w:themeFillShade="BF"/>
            <w:vAlign w:val="center"/>
            <w:hideMark/>
          </w:tcPr>
          <w:p w14:paraId="40F20921" w14:textId="77777777" w:rsidR="002649A2" w:rsidRPr="001B28C4" w:rsidRDefault="002649A2"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Provision</w:t>
            </w:r>
          </w:p>
        </w:tc>
        <w:tc>
          <w:tcPr>
            <w:tcW w:w="1277" w:type="dxa"/>
            <w:vMerge w:val="restart"/>
            <w:tcBorders>
              <w:top w:val="nil"/>
              <w:left w:val="single" w:sz="4" w:space="0" w:color="auto"/>
              <w:right w:val="single" w:sz="4" w:space="0" w:color="auto"/>
            </w:tcBorders>
            <w:shd w:val="clear" w:color="auto" w:fill="BFBFBF" w:themeFill="background1" w:themeFillShade="BF"/>
            <w:vAlign w:val="center"/>
            <w:hideMark/>
          </w:tcPr>
          <w:p w14:paraId="20551088" w14:textId="77777777" w:rsidR="002649A2" w:rsidRPr="001B28C4" w:rsidRDefault="002649A2"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w:t>
            </w:r>
          </w:p>
        </w:tc>
        <w:tc>
          <w:tcPr>
            <w:tcW w:w="1414" w:type="dxa"/>
            <w:vMerge w:val="restart"/>
            <w:tcBorders>
              <w:top w:val="nil"/>
              <w:left w:val="single" w:sz="4" w:space="0" w:color="auto"/>
              <w:right w:val="single" w:sz="4" w:space="0" w:color="auto"/>
            </w:tcBorders>
            <w:shd w:val="clear" w:color="auto" w:fill="BFBFBF" w:themeFill="background1" w:themeFillShade="BF"/>
            <w:noWrap/>
            <w:vAlign w:val="center"/>
            <w:hideMark/>
          </w:tcPr>
          <w:p w14:paraId="7A67E734" w14:textId="77777777" w:rsidR="002649A2" w:rsidRPr="001B28C4" w:rsidRDefault="002649A2"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xml:space="preserve">669 733 981 </w:t>
            </w:r>
          </w:p>
        </w:tc>
        <w:tc>
          <w:tcPr>
            <w:tcW w:w="1421" w:type="dxa"/>
            <w:vMerge w:val="restart"/>
            <w:tcBorders>
              <w:top w:val="nil"/>
              <w:left w:val="single" w:sz="4" w:space="0" w:color="auto"/>
              <w:right w:val="single" w:sz="4" w:space="0" w:color="auto"/>
            </w:tcBorders>
            <w:shd w:val="clear" w:color="auto" w:fill="BFBFBF" w:themeFill="background1" w:themeFillShade="BF"/>
            <w:noWrap/>
            <w:vAlign w:val="center"/>
            <w:hideMark/>
          </w:tcPr>
          <w:p w14:paraId="7F1D9FC3" w14:textId="77777777" w:rsidR="002649A2" w:rsidRPr="001B28C4" w:rsidRDefault="002649A2"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669 733 981</w:t>
            </w:r>
          </w:p>
        </w:tc>
      </w:tr>
      <w:tr w:rsidR="002649A2" w:rsidRPr="00986934" w14:paraId="11BA56CB" w14:textId="77777777" w:rsidTr="00931FDD">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98BDA40" w14:textId="77777777" w:rsidR="002649A2" w:rsidRPr="001B28C4" w:rsidRDefault="002649A2"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102</w:t>
            </w:r>
          </w:p>
        </w:tc>
        <w:tc>
          <w:tcPr>
            <w:tcW w:w="4122" w:type="dxa"/>
            <w:tcBorders>
              <w:top w:val="nil"/>
              <w:left w:val="nil"/>
              <w:bottom w:val="single" w:sz="4" w:space="0" w:color="auto"/>
              <w:right w:val="single" w:sz="4" w:space="0" w:color="auto"/>
            </w:tcBorders>
            <w:shd w:val="clear" w:color="auto" w:fill="BFBFBF" w:themeFill="background1" w:themeFillShade="BF"/>
            <w:vAlign w:val="center"/>
            <w:hideMark/>
          </w:tcPr>
          <w:p w14:paraId="55407768" w14:textId="77777777" w:rsidR="002649A2" w:rsidRPr="001B28C4" w:rsidRDefault="002649A2"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102 – réseau électrique Conventionnel (SBEE)</w:t>
            </w:r>
          </w:p>
        </w:tc>
        <w:tc>
          <w:tcPr>
            <w:tcW w:w="1192" w:type="dxa"/>
            <w:tcBorders>
              <w:top w:val="nil"/>
              <w:left w:val="nil"/>
              <w:bottom w:val="single" w:sz="4" w:space="0" w:color="auto"/>
              <w:right w:val="single" w:sz="4" w:space="0" w:color="auto"/>
            </w:tcBorders>
            <w:shd w:val="clear" w:color="auto" w:fill="BFBFBF" w:themeFill="background1" w:themeFillShade="BF"/>
            <w:vAlign w:val="center"/>
            <w:hideMark/>
          </w:tcPr>
          <w:p w14:paraId="2531A66D" w14:textId="77777777" w:rsidR="002649A2" w:rsidRPr="001B28C4" w:rsidRDefault="002649A2"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Provision</w:t>
            </w:r>
          </w:p>
        </w:tc>
        <w:tc>
          <w:tcPr>
            <w:tcW w:w="1277" w:type="dxa"/>
            <w:vMerge/>
            <w:tcBorders>
              <w:left w:val="single" w:sz="4" w:space="0" w:color="auto"/>
              <w:right w:val="single" w:sz="4" w:space="0" w:color="auto"/>
            </w:tcBorders>
            <w:shd w:val="clear" w:color="auto" w:fill="BFBFBF" w:themeFill="background1" w:themeFillShade="BF"/>
            <w:vAlign w:val="center"/>
            <w:hideMark/>
          </w:tcPr>
          <w:p w14:paraId="7CCA6EAC" w14:textId="77777777" w:rsidR="002649A2" w:rsidRPr="001B28C4" w:rsidRDefault="002649A2" w:rsidP="007D2816">
            <w:pPr>
              <w:suppressAutoHyphens w:val="0"/>
              <w:overflowPunct/>
              <w:autoSpaceDE/>
              <w:autoSpaceDN/>
              <w:adjustRightInd/>
              <w:jc w:val="left"/>
              <w:textAlignment w:val="auto"/>
              <w:rPr>
                <w:rFonts w:ascii="Arial" w:hAnsi="Arial" w:cs="Arial"/>
                <w:sz w:val="18"/>
                <w:szCs w:val="18"/>
                <w:lang w:val="fr-FR" w:eastAsia="fr-FR"/>
              </w:rPr>
            </w:pPr>
          </w:p>
        </w:tc>
        <w:tc>
          <w:tcPr>
            <w:tcW w:w="1414" w:type="dxa"/>
            <w:vMerge/>
            <w:tcBorders>
              <w:left w:val="single" w:sz="4" w:space="0" w:color="auto"/>
              <w:right w:val="single" w:sz="4" w:space="0" w:color="auto"/>
            </w:tcBorders>
            <w:shd w:val="clear" w:color="auto" w:fill="BFBFBF" w:themeFill="background1" w:themeFillShade="BF"/>
            <w:vAlign w:val="center"/>
            <w:hideMark/>
          </w:tcPr>
          <w:p w14:paraId="7D04BCD5" w14:textId="77777777" w:rsidR="002649A2" w:rsidRPr="001B28C4" w:rsidRDefault="002649A2" w:rsidP="007D2816">
            <w:pPr>
              <w:suppressAutoHyphens w:val="0"/>
              <w:overflowPunct/>
              <w:autoSpaceDE/>
              <w:autoSpaceDN/>
              <w:adjustRightInd/>
              <w:jc w:val="left"/>
              <w:textAlignment w:val="auto"/>
              <w:rPr>
                <w:rFonts w:ascii="Arial" w:hAnsi="Arial" w:cs="Arial"/>
                <w:sz w:val="18"/>
                <w:szCs w:val="18"/>
                <w:lang w:val="fr-FR" w:eastAsia="fr-FR"/>
              </w:rPr>
            </w:pPr>
          </w:p>
        </w:tc>
        <w:tc>
          <w:tcPr>
            <w:tcW w:w="1421" w:type="dxa"/>
            <w:vMerge/>
            <w:tcBorders>
              <w:left w:val="single" w:sz="4" w:space="0" w:color="auto"/>
              <w:right w:val="single" w:sz="4" w:space="0" w:color="auto"/>
            </w:tcBorders>
            <w:shd w:val="clear" w:color="auto" w:fill="BFBFBF" w:themeFill="background1" w:themeFillShade="BF"/>
            <w:vAlign w:val="center"/>
            <w:hideMark/>
          </w:tcPr>
          <w:p w14:paraId="39CD3D6D" w14:textId="77777777" w:rsidR="002649A2" w:rsidRPr="001B28C4" w:rsidRDefault="002649A2" w:rsidP="007D2816">
            <w:pPr>
              <w:suppressAutoHyphens w:val="0"/>
              <w:overflowPunct/>
              <w:autoSpaceDE/>
              <w:autoSpaceDN/>
              <w:adjustRightInd/>
              <w:jc w:val="left"/>
              <w:textAlignment w:val="auto"/>
              <w:rPr>
                <w:rFonts w:ascii="Arial" w:hAnsi="Arial" w:cs="Arial"/>
                <w:sz w:val="18"/>
                <w:szCs w:val="18"/>
                <w:lang w:val="fr-FR" w:eastAsia="fr-FR"/>
              </w:rPr>
            </w:pPr>
          </w:p>
        </w:tc>
      </w:tr>
      <w:tr w:rsidR="002649A2" w:rsidRPr="00986934" w14:paraId="042B225D" w14:textId="77777777" w:rsidTr="00931FDD">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4A05535" w14:textId="77777777" w:rsidR="002649A2" w:rsidRPr="001B28C4" w:rsidRDefault="002649A2"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103</w:t>
            </w:r>
          </w:p>
        </w:tc>
        <w:tc>
          <w:tcPr>
            <w:tcW w:w="4122" w:type="dxa"/>
            <w:tcBorders>
              <w:top w:val="nil"/>
              <w:left w:val="nil"/>
              <w:bottom w:val="single" w:sz="4" w:space="0" w:color="auto"/>
              <w:right w:val="single" w:sz="4" w:space="0" w:color="auto"/>
            </w:tcBorders>
            <w:shd w:val="clear" w:color="auto" w:fill="BFBFBF" w:themeFill="background1" w:themeFillShade="BF"/>
            <w:vAlign w:val="center"/>
            <w:hideMark/>
          </w:tcPr>
          <w:p w14:paraId="05F19338" w14:textId="77777777" w:rsidR="002649A2" w:rsidRPr="001B28C4" w:rsidRDefault="002649A2"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103 – réseau téléphonique et de fibre optique</w:t>
            </w:r>
          </w:p>
        </w:tc>
        <w:tc>
          <w:tcPr>
            <w:tcW w:w="1192" w:type="dxa"/>
            <w:tcBorders>
              <w:top w:val="nil"/>
              <w:left w:val="nil"/>
              <w:bottom w:val="single" w:sz="4" w:space="0" w:color="auto"/>
              <w:right w:val="single" w:sz="4" w:space="0" w:color="auto"/>
            </w:tcBorders>
            <w:shd w:val="clear" w:color="auto" w:fill="BFBFBF" w:themeFill="background1" w:themeFillShade="BF"/>
            <w:vAlign w:val="center"/>
            <w:hideMark/>
          </w:tcPr>
          <w:p w14:paraId="1FA99154" w14:textId="77777777" w:rsidR="002649A2" w:rsidRPr="001B28C4" w:rsidRDefault="002649A2"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Provision</w:t>
            </w:r>
          </w:p>
        </w:tc>
        <w:tc>
          <w:tcPr>
            <w:tcW w:w="1277" w:type="dxa"/>
            <w:vMerge/>
            <w:tcBorders>
              <w:left w:val="single" w:sz="4" w:space="0" w:color="auto"/>
              <w:right w:val="single" w:sz="4" w:space="0" w:color="auto"/>
            </w:tcBorders>
            <w:shd w:val="clear" w:color="auto" w:fill="BFBFBF" w:themeFill="background1" w:themeFillShade="BF"/>
            <w:vAlign w:val="center"/>
            <w:hideMark/>
          </w:tcPr>
          <w:p w14:paraId="47391004" w14:textId="77777777" w:rsidR="002649A2" w:rsidRPr="001B28C4" w:rsidRDefault="002649A2" w:rsidP="007D2816">
            <w:pPr>
              <w:suppressAutoHyphens w:val="0"/>
              <w:overflowPunct/>
              <w:autoSpaceDE/>
              <w:autoSpaceDN/>
              <w:adjustRightInd/>
              <w:jc w:val="left"/>
              <w:textAlignment w:val="auto"/>
              <w:rPr>
                <w:rFonts w:ascii="Arial" w:hAnsi="Arial" w:cs="Arial"/>
                <w:sz w:val="18"/>
                <w:szCs w:val="18"/>
                <w:lang w:val="fr-FR" w:eastAsia="fr-FR"/>
              </w:rPr>
            </w:pPr>
          </w:p>
        </w:tc>
        <w:tc>
          <w:tcPr>
            <w:tcW w:w="1414" w:type="dxa"/>
            <w:vMerge/>
            <w:tcBorders>
              <w:left w:val="single" w:sz="4" w:space="0" w:color="auto"/>
              <w:right w:val="single" w:sz="4" w:space="0" w:color="auto"/>
            </w:tcBorders>
            <w:shd w:val="clear" w:color="auto" w:fill="BFBFBF" w:themeFill="background1" w:themeFillShade="BF"/>
            <w:vAlign w:val="center"/>
            <w:hideMark/>
          </w:tcPr>
          <w:p w14:paraId="732854BF" w14:textId="77777777" w:rsidR="002649A2" w:rsidRPr="001B28C4" w:rsidRDefault="002649A2" w:rsidP="007D2816">
            <w:pPr>
              <w:suppressAutoHyphens w:val="0"/>
              <w:overflowPunct/>
              <w:autoSpaceDE/>
              <w:autoSpaceDN/>
              <w:adjustRightInd/>
              <w:jc w:val="left"/>
              <w:textAlignment w:val="auto"/>
              <w:rPr>
                <w:rFonts w:ascii="Arial" w:hAnsi="Arial" w:cs="Arial"/>
                <w:sz w:val="18"/>
                <w:szCs w:val="18"/>
                <w:lang w:val="fr-FR" w:eastAsia="fr-FR"/>
              </w:rPr>
            </w:pPr>
          </w:p>
        </w:tc>
        <w:tc>
          <w:tcPr>
            <w:tcW w:w="1421" w:type="dxa"/>
            <w:vMerge/>
            <w:tcBorders>
              <w:left w:val="single" w:sz="4" w:space="0" w:color="auto"/>
              <w:right w:val="single" w:sz="4" w:space="0" w:color="auto"/>
            </w:tcBorders>
            <w:shd w:val="clear" w:color="auto" w:fill="BFBFBF" w:themeFill="background1" w:themeFillShade="BF"/>
            <w:vAlign w:val="center"/>
            <w:hideMark/>
          </w:tcPr>
          <w:p w14:paraId="6D4827C8" w14:textId="77777777" w:rsidR="002649A2" w:rsidRPr="001B28C4" w:rsidRDefault="002649A2" w:rsidP="007D2816">
            <w:pPr>
              <w:suppressAutoHyphens w:val="0"/>
              <w:overflowPunct/>
              <w:autoSpaceDE/>
              <w:autoSpaceDN/>
              <w:adjustRightInd/>
              <w:jc w:val="left"/>
              <w:textAlignment w:val="auto"/>
              <w:rPr>
                <w:rFonts w:ascii="Arial" w:hAnsi="Arial" w:cs="Arial"/>
                <w:sz w:val="18"/>
                <w:szCs w:val="18"/>
                <w:lang w:val="fr-FR" w:eastAsia="fr-FR"/>
              </w:rPr>
            </w:pPr>
          </w:p>
        </w:tc>
      </w:tr>
      <w:tr w:rsidR="002649A2" w:rsidRPr="00986934" w14:paraId="49692005" w14:textId="77777777" w:rsidTr="00931FDD">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5D20342" w14:textId="77777777" w:rsidR="002649A2" w:rsidRPr="001B28C4" w:rsidRDefault="002649A2"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104</w:t>
            </w:r>
          </w:p>
        </w:tc>
        <w:tc>
          <w:tcPr>
            <w:tcW w:w="4122" w:type="dxa"/>
            <w:tcBorders>
              <w:top w:val="nil"/>
              <w:left w:val="nil"/>
              <w:bottom w:val="single" w:sz="4" w:space="0" w:color="auto"/>
              <w:right w:val="single" w:sz="4" w:space="0" w:color="auto"/>
            </w:tcBorders>
            <w:shd w:val="clear" w:color="auto" w:fill="BFBFBF" w:themeFill="background1" w:themeFillShade="BF"/>
            <w:vAlign w:val="center"/>
            <w:hideMark/>
          </w:tcPr>
          <w:p w14:paraId="64D3BAAA" w14:textId="77777777" w:rsidR="002649A2" w:rsidRPr="001B28C4" w:rsidRDefault="002649A2"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104 – Chemin de fer</w:t>
            </w:r>
          </w:p>
        </w:tc>
        <w:tc>
          <w:tcPr>
            <w:tcW w:w="1192" w:type="dxa"/>
            <w:tcBorders>
              <w:top w:val="nil"/>
              <w:left w:val="nil"/>
              <w:bottom w:val="single" w:sz="4" w:space="0" w:color="auto"/>
              <w:right w:val="single" w:sz="4" w:space="0" w:color="auto"/>
            </w:tcBorders>
            <w:shd w:val="clear" w:color="auto" w:fill="BFBFBF" w:themeFill="background1" w:themeFillShade="BF"/>
            <w:vAlign w:val="center"/>
            <w:hideMark/>
          </w:tcPr>
          <w:p w14:paraId="29ACF4BC" w14:textId="77777777" w:rsidR="002649A2" w:rsidRPr="001B28C4" w:rsidRDefault="002649A2"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Provision</w:t>
            </w:r>
          </w:p>
        </w:tc>
        <w:tc>
          <w:tcPr>
            <w:tcW w:w="1277"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6B359621" w14:textId="77777777" w:rsidR="002649A2" w:rsidRPr="001B28C4" w:rsidRDefault="002649A2" w:rsidP="007D2816">
            <w:pPr>
              <w:suppressAutoHyphens w:val="0"/>
              <w:overflowPunct/>
              <w:autoSpaceDE/>
              <w:autoSpaceDN/>
              <w:adjustRightInd/>
              <w:jc w:val="left"/>
              <w:textAlignment w:val="auto"/>
              <w:rPr>
                <w:rFonts w:ascii="Arial" w:hAnsi="Arial" w:cs="Arial"/>
                <w:sz w:val="18"/>
                <w:szCs w:val="18"/>
                <w:lang w:val="fr-FR" w:eastAsia="fr-FR"/>
              </w:rPr>
            </w:pPr>
          </w:p>
        </w:tc>
        <w:tc>
          <w:tcPr>
            <w:tcW w:w="1414"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01CD54EC" w14:textId="77777777" w:rsidR="002649A2" w:rsidRPr="001B28C4" w:rsidRDefault="002649A2" w:rsidP="007D2816">
            <w:pPr>
              <w:suppressAutoHyphens w:val="0"/>
              <w:overflowPunct/>
              <w:autoSpaceDE/>
              <w:autoSpaceDN/>
              <w:adjustRightInd/>
              <w:jc w:val="left"/>
              <w:textAlignment w:val="auto"/>
              <w:rPr>
                <w:rFonts w:ascii="Arial" w:hAnsi="Arial" w:cs="Arial"/>
                <w:sz w:val="18"/>
                <w:szCs w:val="18"/>
                <w:lang w:val="fr-FR" w:eastAsia="fr-FR"/>
              </w:rPr>
            </w:pPr>
          </w:p>
        </w:tc>
        <w:tc>
          <w:tcPr>
            <w:tcW w:w="1421"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3D3F889F" w14:textId="77777777" w:rsidR="002649A2" w:rsidRPr="001B28C4" w:rsidRDefault="002649A2" w:rsidP="007D2816">
            <w:pPr>
              <w:suppressAutoHyphens w:val="0"/>
              <w:overflowPunct/>
              <w:autoSpaceDE/>
              <w:autoSpaceDN/>
              <w:adjustRightInd/>
              <w:jc w:val="left"/>
              <w:textAlignment w:val="auto"/>
              <w:rPr>
                <w:rFonts w:ascii="Arial" w:hAnsi="Arial" w:cs="Arial"/>
                <w:sz w:val="18"/>
                <w:szCs w:val="18"/>
                <w:lang w:val="fr-FR" w:eastAsia="fr-FR"/>
              </w:rPr>
            </w:pPr>
          </w:p>
        </w:tc>
      </w:tr>
      <w:tr w:rsidR="00D11418" w:rsidRPr="00986934" w14:paraId="0DE536AA" w14:textId="77777777" w:rsidTr="00D11418">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60FE2BA4"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105</w:t>
            </w:r>
          </w:p>
        </w:tc>
        <w:tc>
          <w:tcPr>
            <w:tcW w:w="4122" w:type="dxa"/>
            <w:tcBorders>
              <w:top w:val="nil"/>
              <w:left w:val="nil"/>
              <w:bottom w:val="single" w:sz="4" w:space="0" w:color="auto"/>
              <w:right w:val="single" w:sz="4" w:space="0" w:color="auto"/>
            </w:tcBorders>
            <w:shd w:val="clear" w:color="auto" w:fill="auto"/>
            <w:vAlign w:val="center"/>
            <w:hideMark/>
          </w:tcPr>
          <w:p w14:paraId="11DD2BE4"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105 – Pourcentage appliqué au déplacement de réseau,  Prix 101 à 104 ( % )</w:t>
            </w:r>
          </w:p>
        </w:tc>
        <w:tc>
          <w:tcPr>
            <w:tcW w:w="1192" w:type="dxa"/>
            <w:tcBorders>
              <w:top w:val="nil"/>
              <w:left w:val="nil"/>
              <w:bottom w:val="single" w:sz="4" w:space="0" w:color="auto"/>
              <w:right w:val="single" w:sz="4" w:space="0" w:color="auto"/>
            </w:tcBorders>
            <w:shd w:val="clear" w:color="auto" w:fill="auto"/>
            <w:vAlign w:val="center"/>
            <w:hideMark/>
          </w:tcPr>
          <w:p w14:paraId="6CE98039"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w:t>
            </w:r>
          </w:p>
        </w:tc>
        <w:tc>
          <w:tcPr>
            <w:tcW w:w="1277" w:type="dxa"/>
            <w:tcBorders>
              <w:top w:val="nil"/>
              <w:left w:val="nil"/>
              <w:bottom w:val="single" w:sz="4" w:space="0" w:color="auto"/>
              <w:right w:val="single" w:sz="4" w:space="0" w:color="auto"/>
            </w:tcBorders>
            <w:shd w:val="clear" w:color="auto" w:fill="auto"/>
            <w:noWrap/>
            <w:vAlign w:val="center"/>
            <w:hideMark/>
          </w:tcPr>
          <w:p w14:paraId="54E905F7"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0A96A6EE"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xml:space="preserve">669 733 981 </w:t>
            </w:r>
          </w:p>
        </w:tc>
        <w:tc>
          <w:tcPr>
            <w:tcW w:w="1421" w:type="dxa"/>
            <w:tcBorders>
              <w:top w:val="nil"/>
              <w:left w:val="nil"/>
              <w:bottom w:val="single" w:sz="4" w:space="0" w:color="auto"/>
              <w:right w:val="single" w:sz="4" w:space="0" w:color="auto"/>
            </w:tcBorders>
            <w:shd w:val="clear" w:color="auto" w:fill="auto"/>
            <w:noWrap/>
            <w:vAlign w:val="center"/>
            <w:hideMark/>
          </w:tcPr>
          <w:p w14:paraId="508EB5E7"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778AC98B"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2D6EBFC5"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107</w:t>
            </w:r>
          </w:p>
        </w:tc>
        <w:tc>
          <w:tcPr>
            <w:tcW w:w="4122" w:type="dxa"/>
            <w:tcBorders>
              <w:top w:val="nil"/>
              <w:left w:val="nil"/>
              <w:bottom w:val="single" w:sz="4" w:space="0" w:color="auto"/>
              <w:right w:val="single" w:sz="4" w:space="0" w:color="auto"/>
            </w:tcBorders>
            <w:shd w:val="clear" w:color="auto" w:fill="auto"/>
            <w:vAlign w:val="center"/>
            <w:hideMark/>
          </w:tcPr>
          <w:p w14:paraId="0CBFC242"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107- Déplacement de lampadaire solaire</w:t>
            </w:r>
          </w:p>
        </w:tc>
        <w:tc>
          <w:tcPr>
            <w:tcW w:w="1192" w:type="dxa"/>
            <w:tcBorders>
              <w:top w:val="nil"/>
              <w:left w:val="nil"/>
              <w:bottom w:val="single" w:sz="4" w:space="0" w:color="auto"/>
              <w:right w:val="single" w:sz="4" w:space="0" w:color="auto"/>
            </w:tcBorders>
            <w:shd w:val="clear" w:color="auto" w:fill="auto"/>
            <w:vAlign w:val="center"/>
            <w:hideMark/>
          </w:tcPr>
          <w:p w14:paraId="338C21B6"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U</w:t>
            </w:r>
          </w:p>
        </w:tc>
        <w:tc>
          <w:tcPr>
            <w:tcW w:w="1277" w:type="dxa"/>
            <w:tcBorders>
              <w:top w:val="nil"/>
              <w:left w:val="nil"/>
              <w:bottom w:val="single" w:sz="4" w:space="0" w:color="auto"/>
              <w:right w:val="single" w:sz="4" w:space="0" w:color="auto"/>
            </w:tcBorders>
            <w:shd w:val="clear" w:color="auto" w:fill="auto"/>
            <w:noWrap/>
            <w:vAlign w:val="center"/>
            <w:hideMark/>
          </w:tcPr>
          <w:p w14:paraId="21F624C0"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67</w:t>
            </w:r>
          </w:p>
        </w:tc>
        <w:tc>
          <w:tcPr>
            <w:tcW w:w="1414" w:type="dxa"/>
            <w:tcBorders>
              <w:top w:val="nil"/>
              <w:left w:val="nil"/>
              <w:bottom w:val="single" w:sz="4" w:space="0" w:color="auto"/>
              <w:right w:val="single" w:sz="4" w:space="0" w:color="auto"/>
            </w:tcBorders>
            <w:shd w:val="clear" w:color="auto" w:fill="auto"/>
            <w:noWrap/>
            <w:vAlign w:val="center"/>
            <w:hideMark/>
          </w:tcPr>
          <w:p w14:paraId="7AECA739"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63D82EDD"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74758FE2" w14:textId="77777777" w:rsidTr="002649A2">
        <w:trPr>
          <w:gridAfter w:val="1"/>
          <w:wAfter w:w="7" w:type="dxa"/>
          <w:trHeight w:val="170"/>
          <w:jc w:val="center"/>
        </w:trPr>
        <w:tc>
          <w:tcPr>
            <w:tcW w:w="1307" w:type="dxa"/>
            <w:tcBorders>
              <w:top w:val="nil"/>
              <w:left w:val="single" w:sz="4" w:space="0" w:color="auto"/>
              <w:bottom w:val="single" w:sz="4" w:space="0" w:color="auto"/>
              <w:right w:val="nil"/>
            </w:tcBorders>
            <w:shd w:val="clear" w:color="auto" w:fill="auto"/>
            <w:noWrap/>
            <w:vAlign w:val="center"/>
            <w:hideMark/>
          </w:tcPr>
          <w:p w14:paraId="2262E3F7" w14:textId="77777777" w:rsidR="00D11418" w:rsidRPr="001B28C4" w:rsidRDefault="00D11418" w:rsidP="007D2816">
            <w:pPr>
              <w:suppressAutoHyphens w:val="0"/>
              <w:overflowPunct/>
              <w:autoSpaceDE/>
              <w:autoSpaceDN/>
              <w:adjustRightInd/>
              <w:jc w:val="lef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4122" w:type="dxa"/>
            <w:tcBorders>
              <w:top w:val="nil"/>
              <w:left w:val="nil"/>
              <w:bottom w:val="single" w:sz="4" w:space="0" w:color="auto"/>
              <w:right w:val="nil"/>
            </w:tcBorders>
            <w:shd w:val="clear" w:color="auto" w:fill="auto"/>
            <w:vAlign w:val="center"/>
            <w:hideMark/>
          </w:tcPr>
          <w:p w14:paraId="46D047FB" w14:textId="77777777" w:rsidR="00D11418" w:rsidRPr="001B28C4" w:rsidRDefault="00D11418" w:rsidP="007D2816">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val="fr-FR" w:eastAsia="fr-FR"/>
              </w:rPr>
              <w:t>TOTAL 100</w:t>
            </w:r>
          </w:p>
        </w:tc>
        <w:tc>
          <w:tcPr>
            <w:tcW w:w="1192" w:type="dxa"/>
            <w:tcBorders>
              <w:top w:val="nil"/>
              <w:left w:val="nil"/>
              <w:bottom w:val="single" w:sz="4" w:space="0" w:color="auto"/>
              <w:right w:val="nil"/>
            </w:tcBorders>
            <w:shd w:val="clear" w:color="auto" w:fill="auto"/>
            <w:noWrap/>
            <w:vAlign w:val="center"/>
            <w:hideMark/>
          </w:tcPr>
          <w:p w14:paraId="3F664C70" w14:textId="77777777" w:rsidR="00D11418" w:rsidRPr="001B28C4" w:rsidRDefault="00D11418" w:rsidP="007D2816">
            <w:pPr>
              <w:suppressAutoHyphens w:val="0"/>
              <w:overflowPunct/>
              <w:autoSpaceDE/>
              <w:autoSpaceDN/>
              <w:adjustRightInd/>
              <w:jc w:val="lef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277" w:type="dxa"/>
            <w:tcBorders>
              <w:top w:val="nil"/>
              <w:left w:val="nil"/>
              <w:bottom w:val="single" w:sz="4" w:space="0" w:color="auto"/>
              <w:right w:val="nil"/>
            </w:tcBorders>
            <w:shd w:val="clear" w:color="auto" w:fill="auto"/>
            <w:noWrap/>
            <w:vAlign w:val="center"/>
            <w:hideMark/>
          </w:tcPr>
          <w:p w14:paraId="528F3FE0" w14:textId="77777777" w:rsidR="00D11418" w:rsidRPr="001B28C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5C925063" w14:textId="77777777" w:rsidR="00D11418" w:rsidRPr="001B28C4" w:rsidRDefault="00D11418" w:rsidP="007D2816">
            <w:pPr>
              <w:suppressAutoHyphens w:val="0"/>
              <w:overflowPunct/>
              <w:autoSpaceDE/>
              <w:autoSpaceDN/>
              <w:adjustRightInd/>
              <w:jc w:val="righ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7422C1E6" w14:textId="77777777" w:rsidR="00D11418" w:rsidRPr="001B28C4" w:rsidRDefault="00D11418" w:rsidP="007D2816">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val="fr-FR" w:eastAsia="fr-FR"/>
              </w:rPr>
              <w:t> </w:t>
            </w:r>
          </w:p>
        </w:tc>
      </w:tr>
      <w:tr w:rsidR="00D11418" w:rsidRPr="00986934" w14:paraId="5BDC701E" w14:textId="77777777" w:rsidTr="007D2816">
        <w:trPr>
          <w:trHeight w:val="170"/>
          <w:jc w:val="center"/>
        </w:trPr>
        <w:tc>
          <w:tcPr>
            <w:tcW w:w="1074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1DD0B4" w14:textId="77777777" w:rsidR="00D11418" w:rsidRPr="001B28C4" w:rsidRDefault="00D11418" w:rsidP="007D2816">
            <w:pPr>
              <w:suppressAutoHyphens w:val="0"/>
              <w:overflowPunct/>
              <w:autoSpaceDE/>
              <w:autoSpaceDN/>
              <w:adjustRightInd/>
              <w:jc w:val="left"/>
              <w:textAlignment w:val="auto"/>
              <w:rPr>
                <w:rFonts w:ascii="Arial" w:hAnsi="Arial" w:cs="Arial"/>
                <w:b/>
                <w:bCs/>
                <w:sz w:val="18"/>
                <w:szCs w:val="18"/>
                <w:u w:val="single"/>
                <w:lang w:val="fr-FR" w:eastAsia="fr-FR"/>
              </w:rPr>
            </w:pPr>
            <w:r w:rsidRPr="001B28C4">
              <w:rPr>
                <w:rFonts w:ascii="Arial" w:hAnsi="Arial" w:cs="Arial"/>
                <w:b/>
                <w:bCs/>
                <w:sz w:val="18"/>
                <w:szCs w:val="18"/>
                <w:u w:val="single"/>
                <w:lang w:val="fr-FR" w:eastAsia="fr-FR"/>
              </w:rPr>
              <w:t xml:space="preserve">PRIX 200 - DEGAGEMENT DES EMPRISES </w:t>
            </w:r>
          </w:p>
        </w:tc>
      </w:tr>
      <w:tr w:rsidR="00D11418" w:rsidRPr="00986934" w14:paraId="64ABB504"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32C609DD"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201</w:t>
            </w:r>
          </w:p>
        </w:tc>
        <w:tc>
          <w:tcPr>
            <w:tcW w:w="4122" w:type="dxa"/>
            <w:tcBorders>
              <w:top w:val="nil"/>
              <w:left w:val="nil"/>
              <w:bottom w:val="single" w:sz="4" w:space="0" w:color="auto"/>
              <w:right w:val="single" w:sz="4" w:space="0" w:color="auto"/>
            </w:tcBorders>
            <w:shd w:val="clear" w:color="auto" w:fill="auto"/>
            <w:vAlign w:val="center"/>
            <w:hideMark/>
          </w:tcPr>
          <w:p w14:paraId="72752A64"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xml:space="preserve">Prix 201 - Nettoyage du site </w:t>
            </w:r>
          </w:p>
        </w:tc>
        <w:tc>
          <w:tcPr>
            <w:tcW w:w="1192" w:type="dxa"/>
            <w:tcBorders>
              <w:top w:val="nil"/>
              <w:left w:val="nil"/>
              <w:bottom w:val="single" w:sz="4" w:space="0" w:color="auto"/>
              <w:right w:val="single" w:sz="4" w:space="0" w:color="auto"/>
            </w:tcBorders>
            <w:shd w:val="clear" w:color="auto" w:fill="auto"/>
            <w:noWrap/>
            <w:vAlign w:val="center"/>
            <w:hideMark/>
          </w:tcPr>
          <w:p w14:paraId="13E826A2"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FF</w:t>
            </w:r>
          </w:p>
        </w:tc>
        <w:tc>
          <w:tcPr>
            <w:tcW w:w="1277" w:type="dxa"/>
            <w:tcBorders>
              <w:top w:val="nil"/>
              <w:left w:val="nil"/>
              <w:bottom w:val="single" w:sz="4" w:space="0" w:color="auto"/>
              <w:right w:val="single" w:sz="4" w:space="0" w:color="auto"/>
            </w:tcBorders>
            <w:shd w:val="clear" w:color="auto" w:fill="auto"/>
            <w:noWrap/>
            <w:vAlign w:val="center"/>
            <w:hideMark/>
          </w:tcPr>
          <w:p w14:paraId="4C1EC255"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w:t>
            </w:r>
          </w:p>
        </w:tc>
        <w:tc>
          <w:tcPr>
            <w:tcW w:w="1414" w:type="dxa"/>
            <w:tcBorders>
              <w:top w:val="nil"/>
              <w:left w:val="nil"/>
              <w:bottom w:val="single" w:sz="4" w:space="0" w:color="auto"/>
              <w:right w:val="single" w:sz="4" w:space="0" w:color="auto"/>
            </w:tcBorders>
            <w:shd w:val="clear" w:color="auto" w:fill="auto"/>
            <w:noWrap/>
            <w:vAlign w:val="center"/>
            <w:hideMark/>
          </w:tcPr>
          <w:p w14:paraId="53121A88"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7890C392"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0B3F60F4"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2A4C59C2"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202</w:t>
            </w:r>
          </w:p>
        </w:tc>
        <w:tc>
          <w:tcPr>
            <w:tcW w:w="4122" w:type="dxa"/>
            <w:tcBorders>
              <w:top w:val="nil"/>
              <w:left w:val="nil"/>
              <w:bottom w:val="single" w:sz="4" w:space="0" w:color="auto"/>
              <w:right w:val="single" w:sz="4" w:space="0" w:color="auto"/>
            </w:tcBorders>
            <w:shd w:val="clear" w:color="auto" w:fill="auto"/>
            <w:vAlign w:val="center"/>
            <w:hideMark/>
          </w:tcPr>
          <w:p w14:paraId="4E1C3241"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xml:space="preserve">Prix 202 - Débroussaillage – décapage - dessouchage - nettoyage </w:t>
            </w:r>
          </w:p>
        </w:tc>
        <w:tc>
          <w:tcPr>
            <w:tcW w:w="1192" w:type="dxa"/>
            <w:tcBorders>
              <w:top w:val="nil"/>
              <w:left w:val="nil"/>
              <w:bottom w:val="single" w:sz="4" w:space="0" w:color="auto"/>
              <w:right w:val="single" w:sz="4" w:space="0" w:color="auto"/>
            </w:tcBorders>
            <w:shd w:val="clear" w:color="auto" w:fill="auto"/>
            <w:noWrap/>
            <w:vAlign w:val="center"/>
            <w:hideMark/>
          </w:tcPr>
          <w:p w14:paraId="2AC0CC18"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277" w:type="dxa"/>
            <w:tcBorders>
              <w:top w:val="nil"/>
              <w:left w:val="nil"/>
              <w:bottom w:val="single" w:sz="4" w:space="0" w:color="auto"/>
              <w:right w:val="single" w:sz="4" w:space="0" w:color="auto"/>
            </w:tcBorders>
            <w:shd w:val="clear" w:color="auto" w:fill="auto"/>
            <w:noWrap/>
            <w:vAlign w:val="center"/>
            <w:hideMark/>
          </w:tcPr>
          <w:p w14:paraId="41627E73"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7A99D16C"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7A041FA8"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3E5DDA2B"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197719EE"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202-1</w:t>
            </w:r>
          </w:p>
        </w:tc>
        <w:tc>
          <w:tcPr>
            <w:tcW w:w="4122" w:type="dxa"/>
            <w:tcBorders>
              <w:top w:val="nil"/>
              <w:left w:val="nil"/>
              <w:bottom w:val="single" w:sz="4" w:space="0" w:color="auto"/>
              <w:right w:val="single" w:sz="4" w:space="0" w:color="auto"/>
            </w:tcBorders>
            <w:shd w:val="clear" w:color="auto" w:fill="auto"/>
            <w:vAlign w:val="center"/>
            <w:hideMark/>
          </w:tcPr>
          <w:p w14:paraId="092A762A"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Débroussaillage – décapage - dessouchage - nettoyage sur terre ferme</w:t>
            </w:r>
          </w:p>
        </w:tc>
        <w:tc>
          <w:tcPr>
            <w:tcW w:w="1192" w:type="dxa"/>
            <w:tcBorders>
              <w:top w:val="nil"/>
              <w:left w:val="nil"/>
              <w:bottom w:val="single" w:sz="4" w:space="0" w:color="auto"/>
              <w:right w:val="single" w:sz="4" w:space="0" w:color="auto"/>
            </w:tcBorders>
            <w:shd w:val="clear" w:color="auto" w:fill="auto"/>
            <w:noWrap/>
            <w:vAlign w:val="center"/>
            <w:hideMark/>
          </w:tcPr>
          <w:p w14:paraId="3D03CD4D" w14:textId="77777777" w:rsidR="00D11418" w:rsidRPr="001B28C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r w:rsidRPr="001B28C4">
              <w:rPr>
                <w:rFonts w:ascii="Arial" w:hAnsi="Arial" w:cs="Arial"/>
                <w:color w:val="000000"/>
                <w:sz w:val="18"/>
                <w:szCs w:val="18"/>
                <w:lang w:val="fr-FR" w:eastAsia="fr-FR"/>
              </w:rPr>
              <w:t>2</w:t>
            </w:r>
          </w:p>
        </w:tc>
        <w:tc>
          <w:tcPr>
            <w:tcW w:w="1277" w:type="dxa"/>
            <w:tcBorders>
              <w:top w:val="nil"/>
              <w:left w:val="nil"/>
              <w:bottom w:val="single" w:sz="4" w:space="0" w:color="auto"/>
              <w:right w:val="single" w:sz="4" w:space="0" w:color="auto"/>
            </w:tcBorders>
            <w:shd w:val="clear" w:color="auto" w:fill="auto"/>
            <w:noWrap/>
            <w:vAlign w:val="center"/>
            <w:hideMark/>
          </w:tcPr>
          <w:p w14:paraId="55E7C49C"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369 296</w:t>
            </w:r>
          </w:p>
        </w:tc>
        <w:tc>
          <w:tcPr>
            <w:tcW w:w="1414" w:type="dxa"/>
            <w:tcBorders>
              <w:top w:val="nil"/>
              <w:left w:val="nil"/>
              <w:bottom w:val="single" w:sz="4" w:space="0" w:color="auto"/>
              <w:right w:val="single" w:sz="4" w:space="0" w:color="auto"/>
            </w:tcBorders>
            <w:shd w:val="clear" w:color="auto" w:fill="auto"/>
            <w:noWrap/>
            <w:vAlign w:val="center"/>
            <w:hideMark/>
          </w:tcPr>
          <w:p w14:paraId="376E7302"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233EE181"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050CFF2B"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31878853"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202-2</w:t>
            </w:r>
          </w:p>
        </w:tc>
        <w:tc>
          <w:tcPr>
            <w:tcW w:w="4122" w:type="dxa"/>
            <w:tcBorders>
              <w:top w:val="nil"/>
              <w:left w:val="nil"/>
              <w:bottom w:val="single" w:sz="4" w:space="0" w:color="auto"/>
              <w:right w:val="single" w:sz="4" w:space="0" w:color="auto"/>
            </w:tcBorders>
            <w:shd w:val="clear" w:color="auto" w:fill="auto"/>
            <w:vAlign w:val="center"/>
            <w:hideMark/>
          </w:tcPr>
          <w:p w14:paraId="3785B6CA"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Débroussaillage – décapage - dessouchage - nettoyage en zone marécageuse</w:t>
            </w:r>
          </w:p>
        </w:tc>
        <w:tc>
          <w:tcPr>
            <w:tcW w:w="1192" w:type="dxa"/>
            <w:tcBorders>
              <w:top w:val="nil"/>
              <w:left w:val="nil"/>
              <w:bottom w:val="single" w:sz="4" w:space="0" w:color="auto"/>
              <w:right w:val="single" w:sz="4" w:space="0" w:color="auto"/>
            </w:tcBorders>
            <w:shd w:val="clear" w:color="auto" w:fill="auto"/>
            <w:noWrap/>
            <w:vAlign w:val="center"/>
            <w:hideMark/>
          </w:tcPr>
          <w:p w14:paraId="1FC226AC" w14:textId="77777777" w:rsidR="00D11418" w:rsidRPr="001B28C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r w:rsidRPr="001B28C4">
              <w:rPr>
                <w:rFonts w:ascii="Arial" w:hAnsi="Arial" w:cs="Arial"/>
                <w:color w:val="000000"/>
                <w:sz w:val="18"/>
                <w:szCs w:val="18"/>
                <w:lang w:val="fr-FR" w:eastAsia="fr-FR"/>
              </w:rPr>
              <w:t>2</w:t>
            </w:r>
          </w:p>
        </w:tc>
        <w:tc>
          <w:tcPr>
            <w:tcW w:w="1277" w:type="dxa"/>
            <w:tcBorders>
              <w:top w:val="nil"/>
              <w:left w:val="nil"/>
              <w:bottom w:val="single" w:sz="4" w:space="0" w:color="auto"/>
              <w:right w:val="single" w:sz="4" w:space="0" w:color="auto"/>
            </w:tcBorders>
            <w:shd w:val="clear" w:color="auto" w:fill="auto"/>
            <w:noWrap/>
            <w:vAlign w:val="center"/>
            <w:hideMark/>
          </w:tcPr>
          <w:p w14:paraId="76524C4E"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745 952</w:t>
            </w:r>
          </w:p>
        </w:tc>
        <w:tc>
          <w:tcPr>
            <w:tcW w:w="1414" w:type="dxa"/>
            <w:tcBorders>
              <w:top w:val="nil"/>
              <w:left w:val="nil"/>
              <w:bottom w:val="single" w:sz="4" w:space="0" w:color="auto"/>
              <w:right w:val="single" w:sz="4" w:space="0" w:color="auto"/>
            </w:tcBorders>
            <w:shd w:val="clear" w:color="auto" w:fill="auto"/>
            <w:noWrap/>
            <w:vAlign w:val="center"/>
            <w:hideMark/>
          </w:tcPr>
          <w:p w14:paraId="4E46328A"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760DA8AE"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6A8CFB66"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5EA5D415"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203</w:t>
            </w:r>
          </w:p>
        </w:tc>
        <w:tc>
          <w:tcPr>
            <w:tcW w:w="4122" w:type="dxa"/>
            <w:tcBorders>
              <w:top w:val="nil"/>
              <w:left w:val="nil"/>
              <w:bottom w:val="single" w:sz="4" w:space="0" w:color="auto"/>
              <w:right w:val="single" w:sz="4" w:space="0" w:color="auto"/>
            </w:tcBorders>
            <w:shd w:val="clear" w:color="auto" w:fill="auto"/>
            <w:vAlign w:val="center"/>
            <w:hideMark/>
          </w:tcPr>
          <w:p w14:paraId="1AC62410"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xml:space="preserve">Prix 203 -Abattage d'arbres </w:t>
            </w:r>
          </w:p>
        </w:tc>
        <w:tc>
          <w:tcPr>
            <w:tcW w:w="1192" w:type="dxa"/>
            <w:tcBorders>
              <w:top w:val="nil"/>
              <w:left w:val="nil"/>
              <w:bottom w:val="single" w:sz="4" w:space="0" w:color="auto"/>
              <w:right w:val="single" w:sz="4" w:space="0" w:color="auto"/>
            </w:tcBorders>
            <w:shd w:val="clear" w:color="auto" w:fill="auto"/>
            <w:noWrap/>
            <w:vAlign w:val="center"/>
            <w:hideMark/>
          </w:tcPr>
          <w:p w14:paraId="3E624C02"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U</w:t>
            </w:r>
          </w:p>
        </w:tc>
        <w:tc>
          <w:tcPr>
            <w:tcW w:w="1277" w:type="dxa"/>
            <w:tcBorders>
              <w:top w:val="nil"/>
              <w:left w:val="nil"/>
              <w:bottom w:val="single" w:sz="4" w:space="0" w:color="auto"/>
              <w:right w:val="single" w:sz="4" w:space="0" w:color="auto"/>
            </w:tcBorders>
            <w:shd w:val="clear" w:color="auto" w:fill="auto"/>
            <w:noWrap/>
            <w:vAlign w:val="center"/>
            <w:hideMark/>
          </w:tcPr>
          <w:p w14:paraId="5C0ACC88"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296</w:t>
            </w:r>
          </w:p>
        </w:tc>
        <w:tc>
          <w:tcPr>
            <w:tcW w:w="1414" w:type="dxa"/>
            <w:tcBorders>
              <w:top w:val="nil"/>
              <w:left w:val="nil"/>
              <w:bottom w:val="single" w:sz="4" w:space="0" w:color="auto"/>
              <w:right w:val="single" w:sz="4" w:space="0" w:color="auto"/>
            </w:tcBorders>
            <w:shd w:val="clear" w:color="auto" w:fill="auto"/>
            <w:noWrap/>
            <w:vAlign w:val="center"/>
            <w:hideMark/>
          </w:tcPr>
          <w:p w14:paraId="25555526"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55B0612E"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4CC86304"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3D956227"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204</w:t>
            </w:r>
          </w:p>
        </w:tc>
        <w:tc>
          <w:tcPr>
            <w:tcW w:w="4122" w:type="dxa"/>
            <w:tcBorders>
              <w:top w:val="nil"/>
              <w:left w:val="nil"/>
              <w:bottom w:val="single" w:sz="4" w:space="0" w:color="auto"/>
              <w:right w:val="single" w:sz="4" w:space="0" w:color="auto"/>
            </w:tcBorders>
            <w:shd w:val="clear" w:color="auto" w:fill="auto"/>
            <w:vAlign w:val="center"/>
            <w:hideMark/>
          </w:tcPr>
          <w:p w14:paraId="26E353CD"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204 - Démolition d'ouvrages ou de parties d'ouvrages</w:t>
            </w:r>
          </w:p>
        </w:tc>
        <w:tc>
          <w:tcPr>
            <w:tcW w:w="1192" w:type="dxa"/>
            <w:tcBorders>
              <w:top w:val="nil"/>
              <w:left w:val="nil"/>
              <w:bottom w:val="single" w:sz="4" w:space="0" w:color="auto"/>
              <w:right w:val="single" w:sz="4" w:space="0" w:color="auto"/>
            </w:tcBorders>
            <w:shd w:val="clear" w:color="auto" w:fill="auto"/>
            <w:noWrap/>
            <w:vAlign w:val="center"/>
            <w:hideMark/>
          </w:tcPr>
          <w:p w14:paraId="7A12ACF2" w14:textId="77777777" w:rsidR="00D11418" w:rsidRPr="001B28C4" w:rsidRDefault="00D11418" w:rsidP="007D2816">
            <w:pPr>
              <w:suppressAutoHyphens w:val="0"/>
              <w:overflowPunct/>
              <w:autoSpaceDE/>
              <w:autoSpaceDN/>
              <w:adjustRightInd/>
              <w:jc w:val="lef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277" w:type="dxa"/>
            <w:tcBorders>
              <w:top w:val="nil"/>
              <w:left w:val="nil"/>
              <w:bottom w:val="single" w:sz="4" w:space="0" w:color="auto"/>
              <w:right w:val="single" w:sz="4" w:space="0" w:color="auto"/>
            </w:tcBorders>
            <w:shd w:val="clear" w:color="auto" w:fill="auto"/>
            <w:noWrap/>
            <w:vAlign w:val="center"/>
            <w:hideMark/>
          </w:tcPr>
          <w:p w14:paraId="3981B913" w14:textId="77777777" w:rsidR="00D11418" w:rsidRPr="001B28C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40A5DCCD"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36148894"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5F08AF0A"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3E8B74B5"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204-1</w:t>
            </w:r>
          </w:p>
        </w:tc>
        <w:tc>
          <w:tcPr>
            <w:tcW w:w="4122" w:type="dxa"/>
            <w:tcBorders>
              <w:top w:val="nil"/>
              <w:left w:val="nil"/>
              <w:bottom w:val="single" w:sz="4" w:space="0" w:color="auto"/>
              <w:right w:val="single" w:sz="4" w:space="0" w:color="auto"/>
            </w:tcBorders>
            <w:shd w:val="clear" w:color="auto" w:fill="auto"/>
            <w:vAlign w:val="center"/>
            <w:hideMark/>
          </w:tcPr>
          <w:p w14:paraId="07091EF2"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ouvrages</w:t>
            </w:r>
            <w:proofErr w:type="gramEnd"/>
            <w:r w:rsidRPr="001B28C4">
              <w:rPr>
                <w:rFonts w:ascii="Arial" w:hAnsi="Arial" w:cs="Arial"/>
                <w:sz w:val="18"/>
                <w:szCs w:val="18"/>
                <w:lang w:val="fr-FR" w:eastAsia="fr-FR"/>
              </w:rPr>
              <w:t xml:space="preserve"> en béton armé</w:t>
            </w:r>
          </w:p>
        </w:tc>
        <w:tc>
          <w:tcPr>
            <w:tcW w:w="1192" w:type="dxa"/>
            <w:tcBorders>
              <w:top w:val="nil"/>
              <w:left w:val="nil"/>
              <w:bottom w:val="single" w:sz="4" w:space="0" w:color="auto"/>
              <w:right w:val="single" w:sz="4" w:space="0" w:color="auto"/>
            </w:tcBorders>
            <w:shd w:val="clear" w:color="auto" w:fill="auto"/>
            <w:noWrap/>
            <w:vAlign w:val="center"/>
            <w:hideMark/>
          </w:tcPr>
          <w:p w14:paraId="03F4DF91" w14:textId="77777777" w:rsidR="00D11418" w:rsidRPr="001B28C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FF</w:t>
            </w:r>
          </w:p>
        </w:tc>
        <w:tc>
          <w:tcPr>
            <w:tcW w:w="1277" w:type="dxa"/>
            <w:tcBorders>
              <w:top w:val="nil"/>
              <w:left w:val="nil"/>
              <w:bottom w:val="single" w:sz="4" w:space="0" w:color="auto"/>
              <w:right w:val="single" w:sz="4" w:space="0" w:color="auto"/>
            </w:tcBorders>
            <w:shd w:val="clear" w:color="auto" w:fill="auto"/>
            <w:noWrap/>
            <w:vAlign w:val="center"/>
            <w:hideMark/>
          </w:tcPr>
          <w:p w14:paraId="6431733F"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w:t>
            </w:r>
          </w:p>
        </w:tc>
        <w:tc>
          <w:tcPr>
            <w:tcW w:w="1414" w:type="dxa"/>
            <w:tcBorders>
              <w:top w:val="nil"/>
              <w:left w:val="nil"/>
              <w:bottom w:val="single" w:sz="4" w:space="0" w:color="auto"/>
              <w:right w:val="single" w:sz="4" w:space="0" w:color="auto"/>
            </w:tcBorders>
            <w:shd w:val="clear" w:color="auto" w:fill="auto"/>
            <w:noWrap/>
            <w:vAlign w:val="center"/>
            <w:hideMark/>
          </w:tcPr>
          <w:p w14:paraId="581F3338"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3FFCC46F"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26E6F787"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6B2FEEDE"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204-2</w:t>
            </w:r>
          </w:p>
        </w:tc>
        <w:tc>
          <w:tcPr>
            <w:tcW w:w="4122" w:type="dxa"/>
            <w:tcBorders>
              <w:top w:val="nil"/>
              <w:left w:val="nil"/>
              <w:bottom w:val="single" w:sz="4" w:space="0" w:color="auto"/>
              <w:right w:val="single" w:sz="4" w:space="0" w:color="auto"/>
            </w:tcBorders>
            <w:shd w:val="clear" w:color="auto" w:fill="auto"/>
            <w:vAlign w:val="center"/>
            <w:hideMark/>
          </w:tcPr>
          <w:p w14:paraId="28EBAB7E"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ouvrages</w:t>
            </w:r>
            <w:proofErr w:type="gramEnd"/>
            <w:r w:rsidRPr="001B28C4">
              <w:rPr>
                <w:rFonts w:ascii="Arial" w:hAnsi="Arial" w:cs="Arial"/>
                <w:sz w:val="18"/>
                <w:szCs w:val="18"/>
                <w:lang w:val="fr-FR" w:eastAsia="fr-FR"/>
              </w:rPr>
              <w:t xml:space="preserve"> en béton non armé</w:t>
            </w:r>
          </w:p>
        </w:tc>
        <w:tc>
          <w:tcPr>
            <w:tcW w:w="1192" w:type="dxa"/>
            <w:tcBorders>
              <w:top w:val="nil"/>
              <w:left w:val="nil"/>
              <w:bottom w:val="single" w:sz="4" w:space="0" w:color="auto"/>
              <w:right w:val="single" w:sz="4" w:space="0" w:color="auto"/>
            </w:tcBorders>
            <w:shd w:val="clear" w:color="auto" w:fill="auto"/>
            <w:noWrap/>
            <w:vAlign w:val="center"/>
            <w:hideMark/>
          </w:tcPr>
          <w:p w14:paraId="741EC987" w14:textId="77777777" w:rsidR="00D11418" w:rsidRPr="001B28C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FF</w:t>
            </w:r>
          </w:p>
        </w:tc>
        <w:tc>
          <w:tcPr>
            <w:tcW w:w="1277" w:type="dxa"/>
            <w:tcBorders>
              <w:top w:val="nil"/>
              <w:left w:val="nil"/>
              <w:bottom w:val="single" w:sz="4" w:space="0" w:color="auto"/>
              <w:right w:val="single" w:sz="4" w:space="0" w:color="auto"/>
            </w:tcBorders>
            <w:shd w:val="clear" w:color="auto" w:fill="auto"/>
            <w:noWrap/>
            <w:vAlign w:val="center"/>
            <w:hideMark/>
          </w:tcPr>
          <w:p w14:paraId="5C262831"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w:t>
            </w:r>
          </w:p>
        </w:tc>
        <w:tc>
          <w:tcPr>
            <w:tcW w:w="1414" w:type="dxa"/>
            <w:tcBorders>
              <w:top w:val="nil"/>
              <w:left w:val="nil"/>
              <w:bottom w:val="single" w:sz="4" w:space="0" w:color="auto"/>
              <w:right w:val="single" w:sz="4" w:space="0" w:color="auto"/>
            </w:tcBorders>
            <w:shd w:val="clear" w:color="auto" w:fill="auto"/>
            <w:noWrap/>
            <w:vAlign w:val="center"/>
            <w:hideMark/>
          </w:tcPr>
          <w:p w14:paraId="3EE0CC39"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51077A2D"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460C6FA8"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05B2AE18"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204-3</w:t>
            </w:r>
          </w:p>
        </w:tc>
        <w:tc>
          <w:tcPr>
            <w:tcW w:w="4122" w:type="dxa"/>
            <w:tcBorders>
              <w:top w:val="nil"/>
              <w:left w:val="nil"/>
              <w:bottom w:val="single" w:sz="4" w:space="0" w:color="auto"/>
              <w:right w:val="single" w:sz="4" w:space="0" w:color="auto"/>
            </w:tcBorders>
            <w:shd w:val="clear" w:color="auto" w:fill="auto"/>
            <w:vAlign w:val="center"/>
            <w:hideMark/>
          </w:tcPr>
          <w:p w14:paraId="32CD7D1A"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caniveaux</w:t>
            </w:r>
            <w:proofErr w:type="gramEnd"/>
            <w:r w:rsidRPr="001B28C4">
              <w:rPr>
                <w:rFonts w:ascii="Arial" w:hAnsi="Arial" w:cs="Arial"/>
                <w:sz w:val="18"/>
                <w:szCs w:val="18"/>
                <w:lang w:val="fr-FR" w:eastAsia="fr-FR"/>
              </w:rPr>
              <w:t xml:space="preserve"> et Collecteurs en béton armé</w:t>
            </w:r>
          </w:p>
        </w:tc>
        <w:tc>
          <w:tcPr>
            <w:tcW w:w="1192" w:type="dxa"/>
            <w:tcBorders>
              <w:top w:val="nil"/>
              <w:left w:val="nil"/>
              <w:bottom w:val="single" w:sz="4" w:space="0" w:color="auto"/>
              <w:right w:val="single" w:sz="4" w:space="0" w:color="auto"/>
            </w:tcBorders>
            <w:shd w:val="clear" w:color="auto" w:fill="auto"/>
            <w:noWrap/>
            <w:vAlign w:val="center"/>
            <w:hideMark/>
          </w:tcPr>
          <w:p w14:paraId="104512A2" w14:textId="77777777" w:rsidR="00D11418" w:rsidRPr="001B28C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ml</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44E88F91"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1 249</w:t>
            </w:r>
          </w:p>
        </w:tc>
        <w:tc>
          <w:tcPr>
            <w:tcW w:w="1414" w:type="dxa"/>
            <w:tcBorders>
              <w:top w:val="nil"/>
              <w:left w:val="nil"/>
              <w:bottom w:val="single" w:sz="4" w:space="0" w:color="auto"/>
              <w:right w:val="single" w:sz="4" w:space="0" w:color="auto"/>
            </w:tcBorders>
            <w:shd w:val="clear" w:color="auto" w:fill="auto"/>
            <w:noWrap/>
            <w:vAlign w:val="center"/>
            <w:hideMark/>
          </w:tcPr>
          <w:p w14:paraId="28D888CA"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1604826E"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6B937435"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662454A0"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204-4</w:t>
            </w:r>
          </w:p>
        </w:tc>
        <w:tc>
          <w:tcPr>
            <w:tcW w:w="4122" w:type="dxa"/>
            <w:tcBorders>
              <w:top w:val="nil"/>
              <w:left w:val="nil"/>
              <w:bottom w:val="single" w:sz="4" w:space="0" w:color="auto"/>
              <w:right w:val="single" w:sz="4" w:space="0" w:color="auto"/>
            </w:tcBorders>
            <w:shd w:val="clear" w:color="auto" w:fill="auto"/>
            <w:vAlign w:val="center"/>
            <w:hideMark/>
          </w:tcPr>
          <w:p w14:paraId="1ACF5ABD"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ouvrages</w:t>
            </w:r>
            <w:proofErr w:type="gramEnd"/>
            <w:r w:rsidRPr="001B28C4">
              <w:rPr>
                <w:rFonts w:ascii="Arial" w:hAnsi="Arial" w:cs="Arial"/>
                <w:sz w:val="18"/>
                <w:szCs w:val="18"/>
                <w:lang w:val="fr-FR" w:eastAsia="fr-FR"/>
              </w:rPr>
              <w:t xml:space="preserve"> en maçonnerie</w:t>
            </w:r>
          </w:p>
        </w:tc>
        <w:tc>
          <w:tcPr>
            <w:tcW w:w="1192" w:type="dxa"/>
            <w:tcBorders>
              <w:top w:val="nil"/>
              <w:left w:val="nil"/>
              <w:bottom w:val="single" w:sz="4" w:space="0" w:color="auto"/>
              <w:right w:val="single" w:sz="4" w:space="0" w:color="auto"/>
            </w:tcBorders>
            <w:shd w:val="clear" w:color="auto" w:fill="auto"/>
            <w:noWrap/>
            <w:vAlign w:val="center"/>
            <w:hideMark/>
          </w:tcPr>
          <w:p w14:paraId="1FD8CB9F" w14:textId="77777777" w:rsidR="00D11418" w:rsidRPr="001B28C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FF</w:t>
            </w:r>
          </w:p>
        </w:tc>
        <w:tc>
          <w:tcPr>
            <w:tcW w:w="1277" w:type="dxa"/>
            <w:tcBorders>
              <w:top w:val="nil"/>
              <w:left w:val="nil"/>
              <w:bottom w:val="single" w:sz="4" w:space="0" w:color="auto"/>
              <w:right w:val="single" w:sz="4" w:space="0" w:color="auto"/>
            </w:tcBorders>
            <w:shd w:val="clear" w:color="auto" w:fill="auto"/>
            <w:noWrap/>
            <w:vAlign w:val="center"/>
            <w:hideMark/>
          </w:tcPr>
          <w:p w14:paraId="5B0846C3"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w:t>
            </w:r>
          </w:p>
        </w:tc>
        <w:tc>
          <w:tcPr>
            <w:tcW w:w="1414" w:type="dxa"/>
            <w:tcBorders>
              <w:top w:val="nil"/>
              <w:left w:val="nil"/>
              <w:bottom w:val="single" w:sz="4" w:space="0" w:color="auto"/>
              <w:right w:val="single" w:sz="4" w:space="0" w:color="auto"/>
            </w:tcBorders>
            <w:shd w:val="clear" w:color="auto" w:fill="auto"/>
            <w:noWrap/>
            <w:vAlign w:val="center"/>
            <w:hideMark/>
          </w:tcPr>
          <w:p w14:paraId="678F82ED"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079EA102"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06B8961F"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12DE1516"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206</w:t>
            </w:r>
          </w:p>
        </w:tc>
        <w:tc>
          <w:tcPr>
            <w:tcW w:w="4122" w:type="dxa"/>
            <w:tcBorders>
              <w:top w:val="nil"/>
              <w:left w:val="nil"/>
              <w:bottom w:val="single" w:sz="4" w:space="0" w:color="auto"/>
              <w:right w:val="single" w:sz="4" w:space="0" w:color="auto"/>
            </w:tcBorders>
            <w:shd w:val="clear" w:color="auto" w:fill="auto"/>
            <w:vAlign w:val="center"/>
            <w:hideMark/>
          </w:tcPr>
          <w:p w14:paraId="6CDB9BF8"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206 - Dépose et enlèvement de pavés</w:t>
            </w:r>
          </w:p>
        </w:tc>
        <w:tc>
          <w:tcPr>
            <w:tcW w:w="1192" w:type="dxa"/>
            <w:tcBorders>
              <w:top w:val="nil"/>
              <w:left w:val="nil"/>
              <w:bottom w:val="single" w:sz="4" w:space="0" w:color="auto"/>
              <w:right w:val="single" w:sz="4" w:space="0" w:color="auto"/>
            </w:tcBorders>
            <w:shd w:val="clear" w:color="auto" w:fill="auto"/>
            <w:noWrap/>
            <w:vAlign w:val="center"/>
            <w:hideMark/>
          </w:tcPr>
          <w:p w14:paraId="3FFB7507"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m</w:t>
            </w:r>
            <w:proofErr w:type="gramEnd"/>
            <w:r w:rsidRPr="001B28C4">
              <w:rPr>
                <w:rFonts w:ascii="Arial" w:hAnsi="Arial" w:cs="Arial"/>
                <w:sz w:val="18"/>
                <w:szCs w:val="18"/>
                <w:lang w:val="fr-FR" w:eastAsia="fr-FR"/>
              </w:rPr>
              <w:t>2</w:t>
            </w:r>
          </w:p>
        </w:tc>
        <w:tc>
          <w:tcPr>
            <w:tcW w:w="1277" w:type="dxa"/>
            <w:tcBorders>
              <w:top w:val="nil"/>
              <w:left w:val="nil"/>
              <w:bottom w:val="single" w:sz="4" w:space="0" w:color="auto"/>
              <w:right w:val="single" w:sz="4" w:space="0" w:color="auto"/>
            </w:tcBorders>
            <w:shd w:val="clear" w:color="auto" w:fill="auto"/>
            <w:noWrap/>
            <w:vAlign w:val="center"/>
            <w:hideMark/>
          </w:tcPr>
          <w:p w14:paraId="2CC551CE"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5 412</w:t>
            </w:r>
          </w:p>
        </w:tc>
        <w:tc>
          <w:tcPr>
            <w:tcW w:w="1414" w:type="dxa"/>
            <w:tcBorders>
              <w:top w:val="nil"/>
              <w:left w:val="nil"/>
              <w:bottom w:val="single" w:sz="4" w:space="0" w:color="auto"/>
              <w:right w:val="single" w:sz="4" w:space="0" w:color="auto"/>
            </w:tcBorders>
            <w:shd w:val="clear" w:color="auto" w:fill="auto"/>
            <w:noWrap/>
            <w:vAlign w:val="center"/>
            <w:hideMark/>
          </w:tcPr>
          <w:p w14:paraId="28E01185"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370CF24F"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01B69535"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7263D96F"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207</w:t>
            </w:r>
          </w:p>
        </w:tc>
        <w:tc>
          <w:tcPr>
            <w:tcW w:w="4122" w:type="dxa"/>
            <w:tcBorders>
              <w:top w:val="nil"/>
              <w:left w:val="nil"/>
              <w:bottom w:val="single" w:sz="4" w:space="0" w:color="auto"/>
              <w:right w:val="single" w:sz="4" w:space="0" w:color="auto"/>
            </w:tcBorders>
            <w:shd w:val="clear" w:color="auto" w:fill="auto"/>
            <w:vAlign w:val="center"/>
            <w:hideMark/>
          </w:tcPr>
          <w:p w14:paraId="7B995DAC"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207 - Dépose et enlèvement de bordures</w:t>
            </w:r>
          </w:p>
        </w:tc>
        <w:tc>
          <w:tcPr>
            <w:tcW w:w="1192" w:type="dxa"/>
            <w:tcBorders>
              <w:top w:val="nil"/>
              <w:left w:val="nil"/>
              <w:bottom w:val="single" w:sz="4" w:space="0" w:color="auto"/>
              <w:right w:val="single" w:sz="4" w:space="0" w:color="auto"/>
            </w:tcBorders>
            <w:shd w:val="clear" w:color="auto" w:fill="auto"/>
            <w:noWrap/>
            <w:vAlign w:val="center"/>
            <w:hideMark/>
          </w:tcPr>
          <w:p w14:paraId="45AB947B"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m</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626C1C68"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2 200</w:t>
            </w:r>
          </w:p>
        </w:tc>
        <w:tc>
          <w:tcPr>
            <w:tcW w:w="1414" w:type="dxa"/>
            <w:tcBorders>
              <w:top w:val="nil"/>
              <w:left w:val="nil"/>
              <w:bottom w:val="single" w:sz="4" w:space="0" w:color="auto"/>
              <w:right w:val="single" w:sz="4" w:space="0" w:color="auto"/>
            </w:tcBorders>
            <w:shd w:val="clear" w:color="auto" w:fill="auto"/>
            <w:noWrap/>
            <w:vAlign w:val="center"/>
            <w:hideMark/>
          </w:tcPr>
          <w:p w14:paraId="688AA6EF"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2A3300E8"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6DCF9B74"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5486CC53"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208</w:t>
            </w:r>
          </w:p>
        </w:tc>
        <w:tc>
          <w:tcPr>
            <w:tcW w:w="4122" w:type="dxa"/>
            <w:tcBorders>
              <w:top w:val="nil"/>
              <w:left w:val="nil"/>
              <w:bottom w:val="single" w:sz="4" w:space="0" w:color="auto"/>
              <w:right w:val="single" w:sz="4" w:space="0" w:color="auto"/>
            </w:tcBorders>
            <w:shd w:val="clear" w:color="auto" w:fill="auto"/>
            <w:vAlign w:val="center"/>
            <w:hideMark/>
          </w:tcPr>
          <w:p w14:paraId="52595D3A"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208 - Curage d'ouvrages de drainage existant</w:t>
            </w:r>
          </w:p>
        </w:tc>
        <w:tc>
          <w:tcPr>
            <w:tcW w:w="1192" w:type="dxa"/>
            <w:tcBorders>
              <w:top w:val="nil"/>
              <w:left w:val="nil"/>
              <w:bottom w:val="single" w:sz="4" w:space="0" w:color="auto"/>
              <w:right w:val="single" w:sz="4" w:space="0" w:color="auto"/>
            </w:tcBorders>
            <w:shd w:val="clear" w:color="auto" w:fill="auto"/>
            <w:noWrap/>
            <w:vAlign w:val="center"/>
            <w:hideMark/>
          </w:tcPr>
          <w:p w14:paraId="495A5914" w14:textId="77777777" w:rsidR="00D11418" w:rsidRPr="001B28C4" w:rsidRDefault="00D11418" w:rsidP="007D2816">
            <w:pPr>
              <w:suppressAutoHyphens w:val="0"/>
              <w:overflowPunct/>
              <w:autoSpaceDE/>
              <w:autoSpaceDN/>
              <w:adjustRightInd/>
              <w:jc w:val="lef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277" w:type="dxa"/>
            <w:tcBorders>
              <w:top w:val="nil"/>
              <w:left w:val="nil"/>
              <w:bottom w:val="single" w:sz="4" w:space="0" w:color="auto"/>
              <w:right w:val="single" w:sz="4" w:space="0" w:color="auto"/>
            </w:tcBorders>
            <w:shd w:val="clear" w:color="auto" w:fill="auto"/>
            <w:noWrap/>
            <w:vAlign w:val="center"/>
            <w:hideMark/>
          </w:tcPr>
          <w:p w14:paraId="2A183A65" w14:textId="77777777" w:rsidR="00D11418" w:rsidRPr="001B28C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7E84FE44"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4F1B8524"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294E86EB"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508BA820"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208-1</w:t>
            </w:r>
          </w:p>
        </w:tc>
        <w:tc>
          <w:tcPr>
            <w:tcW w:w="4122" w:type="dxa"/>
            <w:tcBorders>
              <w:top w:val="nil"/>
              <w:left w:val="nil"/>
              <w:bottom w:val="single" w:sz="4" w:space="0" w:color="auto"/>
              <w:right w:val="single" w:sz="4" w:space="0" w:color="auto"/>
            </w:tcBorders>
            <w:shd w:val="clear" w:color="auto" w:fill="auto"/>
            <w:vAlign w:val="center"/>
            <w:hideMark/>
          </w:tcPr>
          <w:p w14:paraId="18BDBE8D"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caniveau</w:t>
            </w:r>
            <w:proofErr w:type="gramEnd"/>
            <w:r w:rsidRPr="001B28C4">
              <w:rPr>
                <w:rFonts w:ascii="Arial" w:hAnsi="Arial" w:cs="Arial"/>
                <w:sz w:val="18"/>
                <w:szCs w:val="18"/>
                <w:lang w:val="fr-FR" w:eastAsia="fr-FR"/>
              </w:rPr>
              <w:t xml:space="preserve"> ou buse en béton armé</w:t>
            </w:r>
          </w:p>
        </w:tc>
        <w:tc>
          <w:tcPr>
            <w:tcW w:w="1192" w:type="dxa"/>
            <w:tcBorders>
              <w:top w:val="nil"/>
              <w:left w:val="nil"/>
              <w:bottom w:val="single" w:sz="4" w:space="0" w:color="auto"/>
              <w:right w:val="single" w:sz="4" w:space="0" w:color="auto"/>
            </w:tcBorders>
            <w:shd w:val="clear" w:color="auto" w:fill="auto"/>
            <w:noWrap/>
            <w:vAlign w:val="center"/>
            <w:hideMark/>
          </w:tcPr>
          <w:p w14:paraId="4243E26B" w14:textId="77777777" w:rsidR="00D11418" w:rsidRPr="001B28C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4151E961" w14:textId="77777777" w:rsidR="00D11418" w:rsidRPr="001B28C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5 338</w:t>
            </w:r>
          </w:p>
        </w:tc>
        <w:tc>
          <w:tcPr>
            <w:tcW w:w="1414" w:type="dxa"/>
            <w:tcBorders>
              <w:top w:val="nil"/>
              <w:left w:val="nil"/>
              <w:bottom w:val="single" w:sz="4" w:space="0" w:color="auto"/>
              <w:right w:val="single" w:sz="4" w:space="0" w:color="auto"/>
            </w:tcBorders>
            <w:shd w:val="clear" w:color="auto" w:fill="auto"/>
            <w:noWrap/>
            <w:vAlign w:val="center"/>
            <w:hideMark/>
          </w:tcPr>
          <w:p w14:paraId="7E730527"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1D999DFC"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57CB16B7"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449AABF4"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208-2</w:t>
            </w:r>
          </w:p>
        </w:tc>
        <w:tc>
          <w:tcPr>
            <w:tcW w:w="4122" w:type="dxa"/>
            <w:tcBorders>
              <w:top w:val="nil"/>
              <w:left w:val="nil"/>
              <w:bottom w:val="single" w:sz="4" w:space="0" w:color="auto"/>
              <w:right w:val="single" w:sz="4" w:space="0" w:color="auto"/>
            </w:tcBorders>
            <w:shd w:val="clear" w:color="auto" w:fill="auto"/>
            <w:vAlign w:val="center"/>
            <w:hideMark/>
          </w:tcPr>
          <w:p w14:paraId="7CC38D86"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collecteur</w:t>
            </w:r>
            <w:proofErr w:type="gramEnd"/>
            <w:r w:rsidRPr="001B28C4">
              <w:rPr>
                <w:rFonts w:ascii="Arial" w:hAnsi="Arial" w:cs="Arial"/>
                <w:sz w:val="18"/>
                <w:szCs w:val="18"/>
                <w:lang w:val="fr-FR" w:eastAsia="fr-FR"/>
              </w:rPr>
              <w:t xml:space="preserve"> à ciel ouvert</w:t>
            </w:r>
          </w:p>
        </w:tc>
        <w:tc>
          <w:tcPr>
            <w:tcW w:w="1192" w:type="dxa"/>
            <w:tcBorders>
              <w:top w:val="nil"/>
              <w:left w:val="nil"/>
              <w:bottom w:val="single" w:sz="4" w:space="0" w:color="auto"/>
              <w:right w:val="single" w:sz="4" w:space="0" w:color="auto"/>
            </w:tcBorders>
            <w:shd w:val="clear" w:color="auto" w:fill="auto"/>
            <w:noWrap/>
            <w:vAlign w:val="center"/>
            <w:hideMark/>
          </w:tcPr>
          <w:p w14:paraId="75193E5E" w14:textId="77777777" w:rsidR="00D11418" w:rsidRPr="001B28C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647AA38B" w14:textId="77777777" w:rsidR="00D11418" w:rsidRPr="001B28C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2 482</w:t>
            </w:r>
          </w:p>
        </w:tc>
        <w:tc>
          <w:tcPr>
            <w:tcW w:w="1414" w:type="dxa"/>
            <w:tcBorders>
              <w:top w:val="nil"/>
              <w:left w:val="nil"/>
              <w:bottom w:val="single" w:sz="4" w:space="0" w:color="auto"/>
              <w:right w:val="single" w:sz="4" w:space="0" w:color="auto"/>
            </w:tcBorders>
            <w:shd w:val="clear" w:color="auto" w:fill="auto"/>
            <w:noWrap/>
            <w:vAlign w:val="center"/>
            <w:hideMark/>
          </w:tcPr>
          <w:p w14:paraId="4FE0EE07"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031856EB"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4C3E0F4E"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25333DCE"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208-4</w:t>
            </w:r>
          </w:p>
        </w:tc>
        <w:tc>
          <w:tcPr>
            <w:tcW w:w="4122" w:type="dxa"/>
            <w:tcBorders>
              <w:top w:val="nil"/>
              <w:left w:val="nil"/>
              <w:bottom w:val="single" w:sz="4" w:space="0" w:color="auto"/>
              <w:right w:val="single" w:sz="4" w:space="0" w:color="auto"/>
            </w:tcBorders>
            <w:shd w:val="clear" w:color="auto" w:fill="auto"/>
            <w:vAlign w:val="center"/>
            <w:hideMark/>
          </w:tcPr>
          <w:p w14:paraId="39D6D1B7"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lit</w:t>
            </w:r>
            <w:proofErr w:type="gramEnd"/>
            <w:r w:rsidRPr="001B28C4">
              <w:rPr>
                <w:rFonts w:ascii="Arial" w:hAnsi="Arial" w:cs="Arial"/>
                <w:sz w:val="18"/>
                <w:szCs w:val="18"/>
                <w:lang w:val="fr-FR" w:eastAsia="fr-FR"/>
              </w:rPr>
              <w:t xml:space="preserve"> amont / aval pont/ponceau</w:t>
            </w:r>
          </w:p>
        </w:tc>
        <w:tc>
          <w:tcPr>
            <w:tcW w:w="1192" w:type="dxa"/>
            <w:tcBorders>
              <w:top w:val="nil"/>
              <w:left w:val="nil"/>
              <w:bottom w:val="single" w:sz="4" w:space="0" w:color="auto"/>
              <w:right w:val="single" w:sz="4" w:space="0" w:color="auto"/>
            </w:tcBorders>
            <w:shd w:val="clear" w:color="auto" w:fill="auto"/>
            <w:noWrap/>
            <w:vAlign w:val="center"/>
            <w:hideMark/>
          </w:tcPr>
          <w:p w14:paraId="01383712" w14:textId="77777777" w:rsidR="00D11418" w:rsidRPr="001B28C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64A55BFE" w14:textId="77777777" w:rsidR="00D11418" w:rsidRPr="001B28C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550</w:t>
            </w:r>
          </w:p>
        </w:tc>
        <w:tc>
          <w:tcPr>
            <w:tcW w:w="1414" w:type="dxa"/>
            <w:tcBorders>
              <w:top w:val="nil"/>
              <w:left w:val="nil"/>
              <w:bottom w:val="single" w:sz="4" w:space="0" w:color="auto"/>
              <w:right w:val="single" w:sz="4" w:space="0" w:color="auto"/>
            </w:tcBorders>
            <w:shd w:val="clear" w:color="auto" w:fill="auto"/>
            <w:noWrap/>
            <w:vAlign w:val="center"/>
            <w:hideMark/>
          </w:tcPr>
          <w:p w14:paraId="36C710CB"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0DDC01CF"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66503D56" w14:textId="77777777" w:rsidTr="00D11418">
        <w:trPr>
          <w:gridAfter w:val="1"/>
          <w:wAfter w:w="7" w:type="dxa"/>
          <w:trHeight w:val="170"/>
          <w:jc w:val="center"/>
        </w:trPr>
        <w:tc>
          <w:tcPr>
            <w:tcW w:w="1307" w:type="dxa"/>
            <w:tcBorders>
              <w:top w:val="nil"/>
              <w:left w:val="single" w:sz="4" w:space="0" w:color="auto"/>
              <w:bottom w:val="single" w:sz="4" w:space="0" w:color="auto"/>
              <w:right w:val="nil"/>
            </w:tcBorders>
            <w:shd w:val="clear" w:color="auto" w:fill="auto"/>
            <w:noWrap/>
            <w:vAlign w:val="center"/>
            <w:hideMark/>
          </w:tcPr>
          <w:p w14:paraId="03DE0A84" w14:textId="77777777" w:rsidR="00D11418" w:rsidRPr="001B28C4" w:rsidRDefault="00D11418" w:rsidP="007D2816">
            <w:pPr>
              <w:suppressAutoHyphens w:val="0"/>
              <w:overflowPunct/>
              <w:autoSpaceDE/>
              <w:autoSpaceDN/>
              <w:adjustRightInd/>
              <w:jc w:val="lef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4122" w:type="dxa"/>
            <w:tcBorders>
              <w:top w:val="nil"/>
              <w:left w:val="nil"/>
              <w:bottom w:val="single" w:sz="4" w:space="0" w:color="auto"/>
              <w:right w:val="nil"/>
            </w:tcBorders>
            <w:shd w:val="clear" w:color="auto" w:fill="auto"/>
            <w:vAlign w:val="center"/>
            <w:hideMark/>
          </w:tcPr>
          <w:p w14:paraId="784621FF" w14:textId="77777777" w:rsidR="00D11418" w:rsidRPr="001B28C4" w:rsidRDefault="00D11418" w:rsidP="007D2816">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val="fr-FR" w:eastAsia="fr-FR"/>
              </w:rPr>
              <w:t>TOTAL 200</w:t>
            </w:r>
          </w:p>
        </w:tc>
        <w:tc>
          <w:tcPr>
            <w:tcW w:w="1192" w:type="dxa"/>
            <w:tcBorders>
              <w:top w:val="nil"/>
              <w:left w:val="nil"/>
              <w:bottom w:val="single" w:sz="4" w:space="0" w:color="auto"/>
              <w:right w:val="nil"/>
            </w:tcBorders>
            <w:shd w:val="clear" w:color="auto" w:fill="auto"/>
            <w:noWrap/>
            <w:vAlign w:val="center"/>
            <w:hideMark/>
          </w:tcPr>
          <w:p w14:paraId="35932EBF" w14:textId="77777777" w:rsidR="00D11418" w:rsidRPr="001B28C4" w:rsidRDefault="00D11418" w:rsidP="007D2816">
            <w:pPr>
              <w:suppressAutoHyphens w:val="0"/>
              <w:overflowPunct/>
              <w:autoSpaceDE/>
              <w:autoSpaceDN/>
              <w:adjustRightInd/>
              <w:jc w:val="lef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277" w:type="dxa"/>
            <w:tcBorders>
              <w:top w:val="nil"/>
              <w:left w:val="nil"/>
              <w:bottom w:val="single" w:sz="4" w:space="0" w:color="auto"/>
              <w:right w:val="nil"/>
            </w:tcBorders>
            <w:shd w:val="clear" w:color="auto" w:fill="auto"/>
            <w:noWrap/>
            <w:vAlign w:val="center"/>
            <w:hideMark/>
          </w:tcPr>
          <w:p w14:paraId="6A7519A5" w14:textId="77777777" w:rsidR="00D11418" w:rsidRPr="001B28C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2965BAFD" w14:textId="77777777" w:rsidR="00D11418" w:rsidRPr="001B28C4" w:rsidRDefault="00D11418" w:rsidP="007D2816">
            <w:pPr>
              <w:suppressAutoHyphens w:val="0"/>
              <w:overflowPunct/>
              <w:autoSpaceDE/>
              <w:autoSpaceDN/>
              <w:adjustRightInd/>
              <w:jc w:val="righ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3EC352E7" w14:textId="77777777" w:rsidR="00D11418" w:rsidRPr="001B28C4" w:rsidRDefault="00D11418" w:rsidP="007D2816">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val="fr-FR" w:eastAsia="fr-FR"/>
              </w:rPr>
              <w:t> </w:t>
            </w:r>
          </w:p>
        </w:tc>
      </w:tr>
      <w:tr w:rsidR="00D11418" w:rsidRPr="00986934" w14:paraId="5AE800A5" w14:textId="77777777" w:rsidTr="007D2816">
        <w:trPr>
          <w:trHeight w:val="170"/>
          <w:jc w:val="center"/>
        </w:trPr>
        <w:tc>
          <w:tcPr>
            <w:tcW w:w="1074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4DE8C8" w14:textId="77777777" w:rsidR="00D11418" w:rsidRPr="001B28C4" w:rsidRDefault="00D11418" w:rsidP="007D2816">
            <w:pPr>
              <w:suppressAutoHyphens w:val="0"/>
              <w:overflowPunct/>
              <w:autoSpaceDE/>
              <w:autoSpaceDN/>
              <w:adjustRightInd/>
              <w:jc w:val="left"/>
              <w:textAlignment w:val="auto"/>
              <w:rPr>
                <w:rFonts w:ascii="Arial" w:hAnsi="Arial" w:cs="Arial"/>
                <w:b/>
                <w:bCs/>
                <w:sz w:val="18"/>
                <w:szCs w:val="18"/>
                <w:u w:val="single"/>
                <w:lang w:val="fr-FR" w:eastAsia="fr-FR"/>
              </w:rPr>
            </w:pPr>
            <w:r w:rsidRPr="001B28C4">
              <w:rPr>
                <w:rFonts w:ascii="Arial" w:hAnsi="Arial" w:cs="Arial"/>
                <w:b/>
                <w:bCs/>
                <w:sz w:val="18"/>
                <w:szCs w:val="18"/>
                <w:u w:val="single"/>
                <w:lang w:val="fr-FR" w:eastAsia="fr-FR"/>
              </w:rPr>
              <w:t xml:space="preserve">PRIX 300 - TERRASSEMENTS </w:t>
            </w:r>
          </w:p>
        </w:tc>
      </w:tr>
      <w:tr w:rsidR="00D11418" w:rsidRPr="00986934" w14:paraId="5D87805A"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116D986E"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301</w:t>
            </w:r>
          </w:p>
        </w:tc>
        <w:tc>
          <w:tcPr>
            <w:tcW w:w="4122" w:type="dxa"/>
            <w:tcBorders>
              <w:top w:val="nil"/>
              <w:left w:val="nil"/>
              <w:bottom w:val="single" w:sz="4" w:space="0" w:color="auto"/>
              <w:right w:val="single" w:sz="4" w:space="0" w:color="auto"/>
            </w:tcBorders>
            <w:shd w:val="clear" w:color="auto" w:fill="auto"/>
            <w:vAlign w:val="center"/>
            <w:hideMark/>
          </w:tcPr>
          <w:p w14:paraId="347D6950"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301 - Déblais en grande masse, mise en dépôt</w:t>
            </w:r>
          </w:p>
        </w:tc>
        <w:tc>
          <w:tcPr>
            <w:tcW w:w="1192" w:type="dxa"/>
            <w:tcBorders>
              <w:top w:val="nil"/>
              <w:left w:val="nil"/>
              <w:bottom w:val="single" w:sz="4" w:space="0" w:color="auto"/>
              <w:right w:val="single" w:sz="4" w:space="0" w:color="auto"/>
            </w:tcBorders>
            <w:shd w:val="clear" w:color="auto" w:fill="auto"/>
            <w:vAlign w:val="center"/>
            <w:hideMark/>
          </w:tcPr>
          <w:p w14:paraId="4A3DE220"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277" w:type="dxa"/>
            <w:tcBorders>
              <w:top w:val="nil"/>
              <w:left w:val="nil"/>
              <w:bottom w:val="single" w:sz="4" w:space="0" w:color="auto"/>
              <w:right w:val="single" w:sz="4" w:space="0" w:color="auto"/>
            </w:tcBorders>
            <w:shd w:val="clear" w:color="auto" w:fill="auto"/>
            <w:vAlign w:val="center"/>
            <w:hideMark/>
          </w:tcPr>
          <w:p w14:paraId="4318CB14"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293395DC"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3B08D95C"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5B46AB99"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3253E60C"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301-1</w:t>
            </w:r>
          </w:p>
        </w:tc>
        <w:tc>
          <w:tcPr>
            <w:tcW w:w="4122" w:type="dxa"/>
            <w:tcBorders>
              <w:top w:val="nil"/>
              <w:left w:val="nil"/>
              <w:bottom w:val="single" w:sz="4" w:space="0" w:color="auto"/>
              <w:right w:val="single" w:sz="4" w:space="0" w:color="auto"/>
            </w:tcBorders>
            <w:shd w:val="clear" w:color="auto" w:fill="auto"/>
            <w:vAlign w:val="center"/>
            <w:hideMark/>
          </w:tcPr>
          <w:p w14:paraId="57AD1CAB"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en</w:t>
            </w:r>
            <w:proofErr w:type="gramEnd"/>
            <w:r w:rsidRPr="001B28C4">
              <w:rPr>
                <w:rFonts w:ascii="Arial" w:hAnsi="Arial" w:cs="Arial"/>
                <w:sz w:val="18"/>
                <w:szCs w:val="18"/>
                <w:lang w:val="fr-FR" w:eastAsia="fr-FR"/>
              </w:rPr>
              <w:t xml:space="preserve"> terrain meuble</w:t>
            </w:r>
          </w:p>
        </w:tc>
        <w:tc>
          <w:tcPr>
            <w:tcW w:w="1192" w:type="dxa"/>
            <w:tcBorders>
              <w:top w:val="nil"/>
              <w:left w:val="nil"/>
              <w:bottom w:val="single" w:sz="4" w:space="0" w:color="auto"/>
              <w:right w:val="single" w:sz="4" w:space="0" w:color="auto"/>
            </w:tcBorders>
            <w:shd w:val="clear" w:color="auto" w:fill="auto"/>
            <w:noWrap/>
            <w:vAlign w:val="center"/>
            <w:hideMark/>
          </w:tcPr>
          <w:p w14:paraId="2731C2CF" w14:textId="77777777" w:rsidR="00D11418" w:rsidRPr="001B28C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r w:rsidRPr="001B28C4">
              <w:rPr>
                <w:rFonts w:ascii="Arial" w:hAnsi="Arial" w:cs="Arial"/>
                <w:color w:val="000000"/>
                <w:sz w:val="18"/>
                <w:szCs w:val="18"/>
                <w:lang w:val="fr-FR" w:eastAsia="fr-FR"/>
              </w:rPr>
              <w:t>3</w:t>
            </w:r>
          </w:p>
        </w:tc>
        <w:tc>
          <w:tcPr>
            <w:tcW w:w="1277" w:type="dxa"/>
            <w:tcBorders>
              <w:top w:val="nil"/>
              <w:left w:val="nil"/>
              <w:bottom w:val="single" w:sz="4" w:space="0" w:color="auto"/>
              <w:right w:val="single" w:sz="4" w:space="0" w:color="auto"/>
            </w:tcBorders>
            <w:shd w:val="clear" w:color="auto" w:fill="auto"/>
            <w:vAlign w:val="center"/>
            <w:hideMark/>
          </w:tcPr>
          <w:p w14:paraId="3B0B4E40"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26 420</w:t>
            </w:r>
          </w:p>
        </w:tc>
        <w:tc>
          <w:tcPr>
            <w:tcW w:w="1414" w:type="dxa"/>
            <w:tcBorders>
              <w:top w:val="nil"/>
              <w:left w:val="nil"/>
              <w:bottom w:val="single" w:sz="4" w:space="0" w:color="auto"/>
              <w:right w:val="single" w:sz="4" w:space="0" w:color="auto"/>
            </w:tcBorders>
            <w:shd w:val="clear" w:color="auto" w:fill="auto"/>
            <w:noWrap/>
            <w:vAlign w:val="center"/>
            <w:hideMark/>
          </w:tcPr>
          <w:p w14:paraId="3BC5B8EE"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2B544779"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50DD3D0E"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4131E0BA"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301-2</w:t>
            </w:r>
          </w:p>
        </w:tc>
        <w:tc>
          <w:tcPr>
            <w:tcW w:w="4122" w:type="dxa"/>
            <w:tcBorders>
              <w:top w:val="nil"/>
              <w:left w:val="nil"/>
              <w:bottom w:val="single" w:sz="4" w:space="0" w:color="auto"/>
              <w:right w:val="single" w:sz="4" w:space="0" w:color="auto"/>
            </w:tcBorders>
            <w:shd w:val="clear" w:color="auto" w:fill="auto"/>
            <w:vAlign w:val="center"/>
            <w:hideMark/>
          </w:tcPr>
          <w:p w14:paraId="318718BC"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en</w:t>
            </w:r>
            <w:proofErr w:type="gramEnd"/>
            <w:r w:rsidRPr="001B28C4">
              <w:rPr>
                <w:rFonts w:ascii="Arial" w:hAnsi="Arial" w:cs="Arial"/>
                <w:sz w:val="18"/>
                <w:szCs w:val="18"/>
                <w:lang w:val="fr-FR" w:eastAsia="fr-FR"/>
              </w:rPr>
              <w:t xml:space="preserve"> terrain marécageuse</w:t>
            </w:r>
          </w:p>
        </w:tc>
        <w:tc>
          <w:tcPr>
            <w:tcW w:w="1192" w:type="dxa"/>
            <w:tcBorders>
              <w:top w:val="nil"/>
              <w:left w:val="nil"/>
              <w:bottom w:val="single" w:sz="4" w:space="0" w:color="auto"/>
              <w:right w:val="single" w:sz="4" w:space="0" w:color="auto"/>
            </w:tcBorders>
            <w:shd w:val="clear" w:color="auto" w:fill="auto"/>
            <w:noWrap/>
            <w:vAlign w:val="center"/>
            <w:hideMark/>
          </w:tcPr>
          <w:p w14:paraId="26CCC3FB" w14:textId="77777777" w:rsidR="00D11418" w:rsidRPr="001B28C4" w:rsidRDefault="00D11418" w:rsidP="007D2816">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r w:rsidRPr="001B28C4">
              <w:rPr>
                <w:rFonts w:ascii="Arial" w:hAnsi="Arial" w:cs="Arial"/>
                <w:color w:val="000000"/>
                <w:sz w:val="18"/>
                <w:szCs w:val="18"/>
                <w:lang w:val="fr-FR" w:eastAsia="fr-FR"/>
              </w:rPr>
              <w:t>3</w:t>
            </w:r>
          </w:p>
        </w:tc>
        <w:tc>
          <w:tcPr>
            <w:tcW w:w="1277" w:type="dxa"/>
            <w:tcBorders>
              <w:top w:val="nil"/>
              <w:left w:val="nil"/>
              <w:bottom w:val="single" w:sz="4" w:space="0" w:color="auto"/>
              <w:right w:val="single" w:sz="4" w:space="0" w:color="auto"/>
            </w:tcBorders>
            <w:shd w:val="clear" w:color="auto" w:fill="auto"/>
            <w:noWrap/>
            <w:vAlign w:val="center"/>
            <w:hideMark/>
          </w:tcPr>
          <w:p w14:paraId="18874C4D"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29 808</w:t>
            </w:r>
          </w:p>
        </w:tc>
        <w:tc>
          <w:tcPr>
            <w:tcW w:w="1414" w:type="dxa"/>
            <w:tcBorders>
              <w:top w:val="nil"/>
              <w:left w:val="nil"/>
              <w:bottom w:val="single" w:sz="4" w:space="0" w:color="auto"/>
              <w:right w:val="single" w:sz="4" w:space="0" w:color="auto"/>
            </w:tcBorders>
            <w:shd w:val="clear" w:color="auto" w:fill="auto"/>
            <w:noWrap/>
            <w:vAlign w:val="center"/>
            <w:hideMark/>
          </w:tcPr>
          <w:p w14:paraId="1986F0D4"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68D1BA19"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79BD9E8F"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527C121C"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302</w:t>
            </w:r>
          </w:p>
        </w:tc>
        <w:tc>
          <w:tcPr>
            <w:tcW w:w="4122" w:type="dxa"/>
            <w:tcBorders>
              <w:top w:val="nil"/>
              <w:left w:val="nil"/>
              <w:bottom w:val="single" w:sz="4" w:space="0" w:color="auto"/>
              <w:right w:val="single" w:sz="4" w:space="0" w:color="auto"/>
            </w:tcBorders>
            <w:shd w:val="clear" w:color="auto" w:fill="auto"/>
            <w:vAlign w:val="center"/>
            <w:hideMark/>
          </w:tcPr>
          <w:p w14:paraId="7CCF95B5"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302 - Remblais provenant de déblais en terrain meuble</w:t>
            </w:r>
          </w:p>
        </w:tc>
        <w:tc>
          <w:tcPr>
            <w:tcW w:w="1192" w:type="dxa"/>
            <w:tcBorders>
              <w:top w:val="nil"/>
              <w:left w:val="nil"/>
              <w:bottom w:val="single" w:sz="4" w:space="0" w:color="auto"/>
              <w:right w:val="single" w:sz="4" w:space="0" w:color="auto"/>
            </w:tcBorders>
            <w:shd w:val="clear" w:color="auto" w:fill="auto"/>
            <w:noWrap/>
            <w:vAlign w:val="center"/>
            <w:hideMark/>
          </w:tcPr>
          <w:p w14:paraId="42AF4347"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m</w:t>
            </w:r>
            <w:proofErr w:type="gramEnd"/>
            <w:r w:rsidRPr="001B28C4">
              <w:rPr>
                <w:rFonts w:ascii="Arial" w:hAnsi="Arial" w:cs="Arial"/>
                <w:sz w:val="18"/>
                <w:szCs w:val="18"/>
                <w:lang w:val="fr-FR" w:eastAsia="fr-FR"/>
              </w:rPr>
              <w:t>3</w:t>
            </w:r>
          </w:p>
        </w:tc>
        <w:tc>
          <w:tcPr>
            <w:tcW w:w="1277" w:type="dxa"/>
            <w:tcBorders>
              <w:top w:val="nil"/>
              <w:left w:val="nil"/>
              <w:bottom w:val="single" w:sz="4" w:space="0" w:color="auto"/>
              <w:right w:val="single" w:sz="4" w:space="0" w:color="auto"/>
            </w:tcBorders>
            <w:shd w:val="clear" w:color="auto" w:fill="auto"/>
            <w:noWrap/>
            <w:vAlign w:val="center"/>
            <w:hideMark/>
          </w:tcPr>
          <w:p w14:paraId="58B4E4D1"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12 593</w:t>
            </w:r>
          </w:p>
        </w:tc>
        <w:tc>
          <w:tcPr>
            <w:tcW w:w="1414" w:type="dxa"/>
            <w:tcBorders>
              <w:top w:val="nil"/>
              <w:left w:val="nil"/>
              <w:bottom w:val="single" w:sz="4" w:space="0" w:color="auto"/>
              <w:right w:val="single" w:sz="4" w:space="0" w:color="auto"/>
            </w:tcBorders>
            <w:shd w:val="clear" w:color="auto" w:fill="auto"/>
            <w:noWrap/>
            <w:vAlign w:val="center"/>
            <w:hideMark/>
          </w:tcPr>
          <w:p w14:paraId="2EBB0097"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57127274"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55315AC1"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7A78CCA8"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303</w:t>
            </w:r>
          </w:p>
        </w:tc>
        <w:tc>
          <w:tcPr>
            <w:tcW w:w="4122" w:type="dxa"/>
            <w:tcBorders>
              <w:top w:val="nil"/>
              <w:left w:val="nil"/>
              <w:bottom w:val="single" w:sz="4" w:space="0" w:color="auto"/>
              <w:right w:val="single" w:sz="4" w:space="0" w:color="auto"/>
            </w:tcBorders>
            <w:shd w:val="clear" w:color="auto" w:fill="auto"/>
            <w:vAlign w:val="center"/>
            <w:hideMark/>
          </w:tcPr>
          <w:p w14:paraId="07503ADA"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303 - Fourniture et mise en œuvre de remblais en terre d'apport</w:t>
            </w:r>
          </w:p>
        </w:tc>
        <w:tc>
          <w:tcPr>
            <w:tcW w:w="1192" w:type="dxa"/>
            <w:tcBorders>
              <w:top w:val="nil"/>
              <w:left w:val="nil"/>
              <w:bottom w:val="single" w:sz="4" w:space="0" w:color="auto"/>
              <w:right w:val="single" w:sz="4" w:space="0" w:color="auto"/>
            </w:tcBorders>
            <w:shd w:val="clear" w:color="auto" w:fill="auto"/>
            <w:noWrap/>
            <w:vAlign w:val="center"/>
            <w:hideMark/>
          </w:tcPr>
          <w:p w14:paraId="2BEE6D60"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m</w:t>
            </w:r>
            <w:proofErr w:type="gramEnd"/>
            <w:r w:rsidRPr="001B28C4">
              <w:rPr>
                <w:rFonts w:ascii="Arial" w:hAnsi="Arial" w:cs="Arial"/>
                <w:sz w:val="18"/>
                <w:szCs w:val="18"/>
                <w:vertAlign w:val="superscript"/>
                <w:lang w:val="fr-FR" w:eastAsia="fr-FR"/>
              </w:rPr>
              <w:t>3</w:t>
            </w:r>
          </w:p>
        </w:tc>
        <w:tc>
          <w:tcPr>
            <w:tcW w:w="1277" w:type="dxa"/>
            <w:tcBorders>
              <w:top w:val="nil"/>
              <w:left w:val="nil"/>
              <w:bottom w:val="single" w:sz="4" w:space="0" w:color="auto"/>
              <w:right w:val="single" w:sz="4" w:space="0" w:color="auto"/>
            </w:tcBorders>
            <w:shd w:val="clear" w:color="auto" w:fill="auto"/>
            <w:noWrap/>
            <w:vAlign w:val="center"/>
            <w:hideMark/>
          </w:tcPr>
          <w:p w14:paraId="74E6CDD8"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247 523</w:t>
            </w:r>
          </w:p>
        </w:tc>
        <w:tc>
          <w:tcPr>
            <w:tcW w:w="1414" w:type="dxa"/>
            <w:tcBorders>
              <w:top w:val="nil"/>
              <w:left w:val="nil"/>
              <w:bottom w:val="single" w:sz="4" w:space="0" w:color="auto"/>
              <w:right w:val="single" w:sz="4" w:space="0" w:color="auto"/>
            </w:tcBorders>
            <w:shd w:val="clear" w:color="auto" w:fill="auto"/>
            <w:noWrap/>
            <w:vAlign w:val="center"/>
            <w:hideMark/>
          </w:tcPr>
          <w:p w14:paraId="5573CCBB"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5682061D"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26230C0D"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61737E3F"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305</w:t>
            </w:r>
          </w:p>
        </w:tc>
        <w:tc>
          <w:tcPr>
            <w:tcW w:w="4122" w:type="dxa"/>
            <w:tcBorders>
              <w:top w:val="nil"/>
              <w:left w:val="nil"/>
              <w:bottom w:val="single" w:sz="4" w:space="0" w:color="auto"/>
              <w:right w:val="single" w:sz="4" w:space="0" w:color="auto"/>
            </w:tcBorders>
            <w:shd w:val="clear" w:color="auto" w:fill="auto"/>
            <w:vAlign w:val="center"/>
            <w:hideMark/>
          </w:tcPr>
          <w:p w14:paraId="26BF1273"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305 - Purge de terres de mauvaise tenue et leur substitution par de matériaux granulaires</w:t>
            </w:r>
          </w:p>
        </w:tc>
        <w:tc>
          <w:tcPr>
            <w:tcW w:w="1192" w:type="dxa"/>
            <w:tcBorders>
              <w:top w:val="nil"/>
              <w:left w:val="nil"/>
              <w:bottom w:val="single" w:sz="4" w:space="0" w:color="auto"/>
              <w:right w:val="single" w:sz="4" w:space="0" w:color="auto"/>
            </w:tcBorders>
            <w:shd w:val="clear" w:color="auto" w:fill="auto"/>
            <w:noWrap/>
            <w:vAlign w:val="center"/>
            <w:hideMark/>
          </w:tcPr>
          <w:p w14:paraId="0B339E45"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m</w:t>
            </w:r>
            <w:proofErr w:type="gramEnd"/>
            <w:r w:rsidRPr="001B28C4">
              <w:rPr>
                <w:rFonts w:ascii="Arial" w:hAnsi="Arial" w:cs="Arial"/>
                <w:sz w:val="18"/>
                <w:szCs w:val="18"/>
                <w:lang w:val="fr-FR" w:eastAsia="fr-FR"/>
              </w:rPr>
              <w:t>3</w:t>
            </w:r>
          </w:p>
        </w:tc>
        <w:tc>
          <w:tcPr>
            <w:tcW w:w="1277" w:type="dxa"/>
            <w:tcBorders>
              <w:top w:val="nil"/>
              <w:left w:val="nil"/>
              <w:bottom w:val="single" w:sz="4" w:space="0" w:color="auto"/>
              <w:right w:val="single" w:sz="4" w:space="0" w:color="auto"/>
            </w:tcBorders>
            <w:shd w:val="clear" w:color="auto" w:fill="auto"/>
            <w:noWrap/>
            <w:vAlign w:val="center"/>
            <w:hideMark/>
          </w:tcPr>
          <w:p w14:paraId="564B8466" w14:textId="77777777" w:rsidR="00D11418" w:rsidRPr="001B28C4" w:rsidRDefault="00D11418" w:rsidP="007D2816">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162 510</w:t>
            </w:r>
          </w:p>
        </w:tc>
        <w:tc>
          <w:tcPr>
            <w:tcW w:w="1414" w:type="dxa"/>
            <w:tcBorders>
              <w:top w:val="nil"/>
              <w:left w:val="nil"/>
              <w:bottom w:val="single" w:sz="4" w:space="0" w:color="auto"/>
              <w:right w:val="single" w:sz="4" w:space="0" w:color="auto"/>
            </w:tcBorders>
            <w:shd w:val="clear" w:color="auto" w:fill="auto"/>
            <w:noWrap/>
            <w:vAlign w:val="center"/>
            <w:hideMark/>
          </w:tcPr>
          <w:p w14:paraId="2A2313E6"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1EBF260A" w14:textId="77777777" w:rsidR="00D11418" w:rsidRPr="001B28C4" w:rsidRDefault="00D11418" w:rsidP="007D2816">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19991737" w14:textId="77777777" w:rsidTr="00D11418">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3EE18C3B" w14:textId="1A823BFB"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309</w:t>
            </w:r>
          </w:p>
        </w:tc>
        <w:tc>
          <w:tcPr>
            <w:tcW w:w="4122" w:type="dxa"/>
            <w:tcBorders>
              <w:top w:val="nil"/>
              <w:left w:val="nil"/>
              <w:bottom w:val="single" w:sz="4" w:space="0" w:color="auto"/>
              <w:right w:val="single" w:sz="4" w:space="0" w:color="auto"/>
            </w:tcBorders>
            <w:shd w:val="clear" w:color="auto" w:fill="BFBFBF" w:themeFill="background1" w:themeFillShade="BF"/>
            <w:vAlign w:val="center"/>
          </w:tcPr>
          <w:p w14:paraId="6DCD79A4" w14:textId="1143DDC9"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A47E14">
              <w:rPr>
                <w:rFonts w:ascii="Arial" w:hAnsi="Arial" w:cs="Arial"/>
                <w:sz w:val="18"/>
                <w:szCs w:val="18"/>
                <w:lang w:val="fr-FR" w:eastAsia="fr-FR"/>
              </w:rPr>
              <w:t>Prix 309 - Enlèvement et évacuation de boues</w:t>
            </w:r>
          </w:p>
        </w:tc>
        <w:tc>
          <w:tcPr>
            <w:tcW w:w="1192" w:type="dxa"/>
            <w:tcBorders>
              <w:top w:val="nil"/>
              <w:left w:val="nil"/>
              <w:bottom w:val="single" w:sz="4" w:space="0" w:color="auto"/>
              <w:right w:val="single" w:sz="4" w:space="0" w:color="auto"/>
            </w:tcBorders>
            <w:shd w:val="clear" w:color="auto" w:fill="BFBFBF" w:themeFill="background1" w:themeFillShade="BF"/>
            <w:noWrap/>
            <w:vAlign w:val="center"/>
          </w:tcPr>
          <w:p w14:paraId="7EC069FB"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p>
        </w:tc>
        <w:tc>
          <w:tcPr>
            <w:tcW w:w="1277" w:type="dxa"/>
            <w:tcBorders>
              <w:top w:val="nil"/>
              <w:left w:val="nil"/>
              <w:bottom w:val="single" w:sz="4" w:space="0" w:color="auto"/>
              <w:right w:val="single" w:sz="4" w:space="0" w:color="auto"/>
            </w:tcBorders>
            <w:shd w:val="clear" w:color="auto" w:fill="BFBFBF" w:themeFill="background1" w:themeFillShade="BF"/>
            <w:noWrap/>
            <w:vAlign w:val="center"/>
          </w:tcPr>
          <w:p w14:paraId="36AEC77B" w14:textId="3C40F969"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p>
        </w:tc>
        <w:tc>
          <w:tcPr>
            <w:tcW w:w="1414" w:type="dxa"/>
            <w:tcBorders>
              <w:top w:val="nil"/>
              <w:left w:val="nil"/>
              <w:bottom w:val="single" w:sz="4" w:space="0" w:color="auto"/>
              <w:right w:val="single" w:sz="4" w:space="0" w:color="auto"/>
            </w:tcBorders>
            <w:shd w:val="clear" w:color="auto" w:fill="BFBFBF" w:themeFill="background1" w:themeFillShade="BF"/>
            <w:noWrap/>
            <w:vAlign w:val="center"/>
          </w:tcPr>
          <w:p w14:paraId="6A2798EA"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
        </w:tc>
        <w:tc>
          <w:tcPr>
            <w:tcW w:w="1421" w:type="dxa"/>
            <w:tcBorders>
              <w:top w:val="nil"/>
              <w:left w:val="nil"/>
              <w:bottom w:val="single" w:sz="4" w:space="0" w:color="auto"/>
              <w:right w:val="single" w:sz="4" w:space="0" w:color="auto"/>
            </w:tcBorders>
            <w:shd w:val="clear" w:color="auto" w:fill="BFBFBF" w:themeFill="background1" w:themeFillShade="BF"/>
            <w:noWrap/>
            <w:vAlign w:val="center"/>
          </w:tcPr>
          <w:p w14:paraId="0C22440B"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
        </w:tc>
      </w:tr>
      <w:tr w:rsidR="00D11418" w:rsidRPr="00986934" w14:paraId="07F1F34D" w14:textId="77777777" w:rsidTr="00D11418">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6A1C6F55" w14:textId="73A01413"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A51F07">
              <w:rPr>
                <w:rFonts w:ascii="Arial" w:hAnsi="Arial" w:cs="Arial"/>
                <w:sz w:val="18"/>
                <w:szCs w:val="18"/>
              </w:rPr>
              <w:t>309.1</w:t>
            </w:r>
          </w:p>
        </w:tc>
        <w:tc>
          <w:tcPr>
            <w:tcW w:w="4122" w:type="dxa"/>
            <w:tcBorders>
              <w:top w:val="nil"/>
              <w:left w:val="nil"/>
              <w:bottom w:val="single" w:sz="4" w:space="0" w:color="auto"/>
              <w:right w:val="single" w:sz="4" w:space="0" w:color="auto"/>
            </w:tcBorders>
            <w:shd w:val="clear" w:color="auto" w:fill="BFBFBF" w:themeFill="background1" w:themeFillShade="BF"/>
            <w:vAlign w:val="center"/>
          </w:tcPr>
          <w:p w14:paraId="5FE80763" w14:textId="5F2F159C"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Pr>
                <w:rFonts w:ascii="Arial" w:hAnsi="Arial" w:cs="Arial"/>
                <w:sz w:val="18"/>
                <w:szCs w:val="18"/>
                <w:lang w:val="fr-FR"/>
              </w:rPr>
              <w:t xml:space="preserve">Prix 309.1 - </w:t>
            </w:r>
            <w:r w:rsidRPr="00A51F07">
              <w:rPr>
                <w:rFonts w:ascii="Arial" w:hAnsi="Arial" w:cs="Arial"/>
                <w:sz w:val="18"/>
                <w:szCs w:val="18"/>
              </w:rPr>
              <w:t>Enlèvement, égouttage et transport des boues</w:t>
            </w:r>
          </w:p>
        </w:tc>
        <w:tc>
          <w:tcPr>
            <w:tcW w:w="1192" w:type="dxa"/>
            <w:tcBorders>
              <w:top w:val="nil"/>
              <w:left w:val="nil"/>
              <w:bottom w:val="single" w:sz="4" w:space="0" w:color="auto"/>
              <w:right w:val="single" w:sz="4" w:space="0" w:color="auto"/>
            </w:tcBorders>
            <w:shd w:val="clear" w:color="auto" w:fill="BFBFBF" w:themeFill="background1" w:themeFillShade="BF"/>
            <w:noWrap/>
          </w:tcPr>
          <w:p w14:paraId="6370564D" w14:textId="2C5CF37D"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A51F07">
              <w:rPr>
                <w:rFonts w:ascii="Arial" w:hAnsi="Arial" w:cs="Arial"/>
                <w:sz w:val="18"/>
                <w:szCs w:val="18"/>
              </w:rPr>
              <w:t>Tonne</w:t>
            </w:r>
          </w:p>
        </w:tc>
        <w:tc>
          <w:tcPr>
            <w:tcW w:w="1277" w:type="dxa"/>
            <w:tcBorders>
              <w:top w:val="nil"/>
              <w:left w:val="nil"/>
              <w:bottom w:val="single" w:sz="4" w:space="0" w:color="auto"/>
              <w:right w:val="single" w:sz="4" w:space="0" w:color="auto"/>
            </w:tcBorders>
            <w:shd w:val="clear" w:color="auto" w:fill="BFBFBF" w:themeFill="background1" w:themeFillShade="BF"/>
            <w:noWrap/>
            <w:vAlign w:val="center"/>
          </w:tcPr>
          <w:p w14:paraId="67ABB30B" w14:textId="1665036C"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414 463</w:t>
            </w:r>
          </w:p>
        </w:tc>
        <w:tc>
          <w:tcPr>
            <w:tcW w:w="1414" w:type="dxa"/>
            <w:tcBorders>
              <w:top w:val="nil"/>
              <w:left w:val="nil"/>
              <w:bottom w:val="single" w:sz="4" w:space="0" w:color="auto"/>
              <w:right w:val="single" w:sz="4" w:space="0" w:color="auto"/>
            </w:tcBorders>
            <w:shd w:val="clear" w:color="auto" w:fill="BFBFBF" w:themeFill="background1" w:themeFillShade="BF"/>
            <w:noWrap/>
            <w:vAlign w:val="center"/>
          </w:tcPr>
          <w:p w14:paraId="41009C7D"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
        </w:tc>
        <w:tc>
          <w:tcPr>
            <w:tcW w:w="1421" w:type="dxa"/>
            <w:tcBorders>
              <w:top w:val="nil"/>
              <w:left w:val="nil"/>
              <w:bottom w:val="single" w:sz="4" w:space="0" w:color="auto"/>
              <w:right w:val="single" w:sz="4" w:space="0" w:color="auto"/>
            </w:tcBorders>
            <w:shd w:val="clear" w:color="auto" w:fill="BFBFBF" w:themeFill="background1" w:themeFillShade="BF"/>
            <w:noWrap/>
            <w:vAlign w:val="center"/>
          </w:tcPr>
          <w:p w14:paraId="4F804C0A"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
        </w:tc>
      </w:tr>
      <w:tr w:rsidR="00D11418" w:rsidRPr="00986934" w14:paraId="67E2E398" w14:textId="77777777" w:rsidTr="00D11418">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2D1ADF63" w14:textId="087C5E1D" w:rsidR="00D11418" w:rsidRPr="00A51F07" w:rsidRDefault="00D11418" w:rsidP="00D11418">
            <w:pPr>
              <w:suppressAutoHyphens w:val="0"/>
              <w:overflowPunct/>
              <w:autoSpaceDE/>
              <w:autoSpaceDN/>
              <w:adjustRightInd/>
              <w:jc w:val="left"/>
              <w:textAlignment w:val="auto"/>
              <w:rPr>
                <w:rFonts w:ascii="Arial" w:hAnsi="Arial" w:cs="Arial"/>
                <w:sz w:val="18"/>
                <w:szCs w:val="18"/>
              </w:rPr>
            </w:pPr>
            <w:r w:rsidRPr="00A51F07">
              <w:rPr>
                <w:rFonts w:ascii="Arial" w:hAnsi="Arial" w:cs="Arial"/>
                <w:sz w:val="18"/>
                <w:szCs w:val="18"/>
              </w:rPr>
              <w:t>309.2</w:t>
            </w:r>
          </w:p>
        </w:tc>
        <w:tc>
          <w:tcPr>
            <w:tcW w:w="4122" w:type="dxa"/>
            <w:tcBorders>
              <w:top w:val="nil"/>
              <w:left w:val="nil"/>
              <w:bottom w:val="single" w:sz="4" w:space="0" w:color="auto"/>
              <w:right w:val="single" w:sz="4" w:space="0" w:color="auto"/>
            </w:tcBorders>
            <w:shd w:val="clear" w:color="auto" w:fill="BFBFBF" w:themeFill="background1" w:themeFillShade="BF"/>
            <w:vAlign w:val="center"/>
          </w:tcPr>
          <w:p w14:paraId="7AF89C79" w14:textId="3EF86D47" w:rsidR="00D11418" w:rsidRDefault="00D11418" w:rsidP="00D11418">
            <w:pPr>
              <w:suppressAutoHyphens w:val="0"/>
              <w:overflowPunct/>
              <w:autoSpaceDE/>
              <w:autoSpaceDN/>
              <w:adjustRightInd/>
              <w:jc w:val="left"/>
              <w:textAlignment w:val="auto"/>
              <w:rPr>
                <w:rFonts w:ascii="Arial" w:hAnsi="Arial" w:cs="Arial"/>
                <w:sz w:val="18"/>
                <w:szCs w:val="18"/>
                <w:lang w:val="fr-FR"/>
              </w:rPr>
            </w:pPr>
            <w:r>
              <w:rPr>
                <w:rFonts w:ascii="Arial" w:hAnsi="Arial" w:cs="Arial"/>
                <w:sz w:val="18"/>
                <w:szCs w:val="18"/>
                <w:lang w:val="fr-FR"/>
              </w:rPr>
              <w:t xml:space="preserve">Prix 309.2 - </w:t>
            </w:r>
            <w:r w:rsidRPr="00A51F07">
              <w:rPr>
                <w:rFonts w:ascii="Arial" w:hAnsi="Arial" w:cs="Arial"/>
                <w:sz w:val="18"/>
                <w:szCs w:val="18"/>
              </w:rPr>
              <w:t>Enfouissement des boues</w:t>
            </w:r>
          </w:p>
        </w:tc>
        <w:tc>
          <w:tcPr>
            <w:tcW w:w="1192" w:type="dxa"/>
            <w:tcBorders>
              <w:top w:val="nil"/>
              <w:left w:val="nil"/>
              <w:bottom w:val="single" w:sz="4" w:space="0" w:color="auto"/>
              <w:right w:val="single" w:sz="4" w:space="0" w:color="auto"/>
            </w:tcBorders>
            <w:shd w:val="clear" w:color="auto" w:fill="BFBFBF" w:themeFill="background1" w:themeFillShade="BF"/>
            <w:noWrap/>
          </w:tcPr>
          <w:p w14:paraId="2E97C10C" w14:textId="131B6566" w:rsidR="00D11418" w:rsidRPr="00A51F07" w:rsidRDefault="00D11418" w:rsidP="00D11418">
            <w:pPr>
              <w:suppressAutoHyphens w:val="0"/>
              <w:overflowPunct/>
              <w:autoSpaceDE/>
              <w:autoSpaceDN/>
              <w:adjustRightInd/>
              <w:jc w:val="center"/>
              <w:textAlignment w:val="auto"/>
              <w:rPr>
                <w:rFonts w:ascii="Arial" w:hAnsi="Arial" w:cs="Arial"/>
                <w:sz w:val="18"/>
                <w:szCs w:val="18"/>
              </w:rPr>
            </w:pPr>
            <w:r w:rsidRPr="00A51F07">
              <w:rPr>
                <w:rFonts w:ascii="Arial" w:hAnsi="Arial" w:cs="Arial"/>
                <w:sz w:val="18"/>
                <w:szCs w:val="18"/>
              </w:rPr>
              <w:t>Tonne</w:t>
            </w:r>
          </w:p>
        </w:tc>
        <w:tc>
          <w:tcPr>
            <w:tcW w:w="1277" w:type="dxa"/>
            <w:tcBorders>
              <w:top w:val="nil"/>
              <w:left w:val="nil"/>
              <w:bottom w:val="single" w:sz="4" w:space="0" w:color="auto"/>
              <w:right w:val="single" w:sz="4" w:space="0" w:color="auto"/>
            </w:tcBorders>
            <w:shd w:val="clear" w:color="auto" w:fill="BFBFBF" w:themeFill="background1" w:themeFillShade="BF"/>
            <w:noWrap/>
            <w:vAlign w:val="center"/>
          </w:tcPr>
          <w:p w14:paraId="0ED5C334" w14:textId="21ACC9AE"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Pr>
                <w:rFonts w:ascii="Arial" w:hAnsi="Arial" w:cs="Arial"/>
                <w:sz w:val="18"/>
                <w:szCs w:val="18"/>
                <w:lang w:val="fr-FR" w:eastAsia="fr-FR"/>
              </w:rPr>
              <w:t>414 463</w:t>
            </w:r>
          </w:p>
        </w:tc>
        <w:tc>
          <w:tcPr>
            <w:tcW w:w="1414" w:type="dxa"/>
            <w:tcBorders>
              <w:top w:val="nil"/>
              <w:left w:val="nil"/>
              <w:bottom w:val="single" w:sz="4" w:space="0" w:color="auto"/>
              <w:right w:val="single" w:sz="4" w:space="0" w:color="auto"/>
            </w:tcBorders>
            <w:shd w:val="clear" w:color="auto" w:fill="BFBFBF" w:themeFill="background1" w:themeFillShade="BF"/>
            <w:noWrap/>
            <w:vAlign w:val="center"/>
          </w:tcPr>
          <w:p w14:paraId="39AE4D33"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
        </w:tc>
        <w:tc>
          <w:tcPr>
            <w:tcW w:w="1421" w:type="dxa"/>
            <w:tcBorders>
              <w:top w:val="nil"/>
              <w:left w:val="nil"/>
              <w:bottom w:val="single" w:sz="4" w:space="0" w:color="auto"/>
              <w:right w:val="single" w:sz="4" w:space="0" w:color="auto"/>
            </w:tcBorders>
            <w:shd w:val="clear" w:color="auto" w:fill="BFBFBF" w:themeFill="background1" w:themeFillShade="BF"/>
            <w:noWrap/>
            <w:vAlign w:val="center"/>
          </w:tcPr>
          <w:p w14:paraId="6ED476EA"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
        </w:tc>
      </w:tr>
      <w:tr w:rsidR="00D11418" w:rsidRPr="00986934" w14:paraId="6E67B1CD"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1EB525AB"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312</w:t>
            </w:r>
          </w:p>
        </w:tc>
        <w:tc>
          <w:tcPr>
            <w:tcW w:w="4122" w:type="dxa"/>
            <w:tcBorders>
              <w:top w:val="nil"/>
              <w:left w:val="nil"/>
              <w:bottom w:val="single" w:sz="4" w:space="0" w:color="auto"/>
              <w:right w:val="single" w:sz="4" w:space="0" w:color="auto"/>
            </w:tcBorders>
            <w:shd w:val="clear" w:color="auto" w:fill="auto"/>
            <w:vAlign w:val="center"/>
            <w:hideMark/>
          </w:tcPr>
          <w:p w14:paraId="2672DC80"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312 - Géotextile anti-contaminant</w:t>
            </w:r>
          </w:p>
        </w:tc>
        <w:tc>
          <w:tcPr>
            <w:tcW w:w="1192" w:type="dxa"/>
            <w:tcBorders>
              <w:top w:val="nil"/>
              <w:left w:val="nil"/>
              <w:bottom w:val="single" w:sz="4" w:space="0" w:color="auto"/>
              <w:right w:val="single" w:sz="4" w:space="0" w:color="auto"/>
            </w:tcBorders>
            <w:shd w:val="clear" w:color="auto" w:fill="auto"/>
            <w:noWrap/>
            <w:vAlign w:val="center"/>
            <w:hideMark/>
          </w:tcPr>
          <w:p w14:paraId="1F81EA00"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m</w:t>
            </w:r>
            <w:proofErr w:type="gramEnd"/>
            <w:r w:rsidRPr="001B28C4">
              <w:rPr>
                <w:rFonts w:ascii="Arial" w:hAnsi="Arial" w:cs="Arial"/>
                <w:sz w:val="18"/>
                <w:szCs w:val="18"/>
                <w:lang w:val="fr-FR" w:eastAsia="fr-FR"/>
              </w:rPr>
              <w:t>2</w:t>
            </w:r>
          </w:p>
        </w:tc>
        <w:tc>
          <w:tcPr>
            <w:tcW w:w="1277" w:type="dxa"/>
            <w:tcBorders>
              <w:top w:val="nil"/>
              <w:left w:val="nil"/>
              <w:bottom w:val="single" w:sz="4" w:space="0" w:color="auto"/>
              <w:right w:val="single" w:sz="4" w:space="0" w:color="auto"/>
            </w:tcBorders>
            <w:shd w:val="clear" w:color="auto" w:fill="auto"/>
            <w:noWrap/>
            <w:vAlign w:val="center"/>
            <w:hideMark/>
          </w:tcPr>
          <w:p w14:paraId="55FAD120"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100 259</w:t>
            </w:r>
          </w:p>
        </w:tc>
        <w:tc>
          <w:tcPr>
            <w:tcW w:w="1414" w:type="dxa"/>
            <w:tcBorders>
              <w:top w:val="nil"/>
              <w:left w:val="nil"/>
              <w:bottom w:val="single" w:sz="4" w:space="0" w:color="auto"/>
              <w:right w:val="single" w:sz="4" w:space="0" w:color="auto"/>
            </w:tcBorders>
            <w:shd w:val="clear" w:color="auto" w:fill="auto"/>
            <w:noWrap/>
            <w:vAlign w:val="center"/>
            <w:hideMark/>
          </w:tcPr>
          <w:p w14:paraId="12358B46"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2B2CBD5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122DD325"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1B1CFC76"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313</w:t>
            </w:r>
          </w:p>
        </w:tc>
        <w:tc>
          <w:tcPr>
            <w:tcW w:w="4122" w:type="dxa"/>
            <w:tcBorders>
              <w:top w:val="nil"/>
              <w:left w:val="nil"/>
              <w:bottom w:val="single" w:sz="4" w:space="0" w:color="auto"/>
              <w:right w:val="single" w:sz="4" w:space="0" w:color="auto"/>
            </w:tcBorders>
            <w:shd w:val="clear" w:color="auto" w:fill="auto"/>
            <w:vAlign w:val="center"/>
            <w:hideMark/>
          </w:tcPr>
          <w:p w14:paraId="420DFF6D"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313 - Gabions avec treillis d'ancrage, épaisseur 17 cm</w:t>
            </w:r>
          </w:p>
        </w:tc>
        <w:tc>
          <w:tcPr>
            <w:tcW w:w="1192" w:type="dxa"/>
            <w:tcBorders>
              <w:top w:val="nil"/>
              <w:left w:val="nil"/>
              <w:bottom w:val="single" w:sz="4" w:space="0" w:color="auto"/>
              <w:right w:val="single" w:sz="4" w:space="0" w:color="auto"/>
            </w:tcBorders>
            <w:shd w:val="clear" w:color="auto" w:fill="auto"/>
            <w:noWrap/>
            <w:vAlign w:val="center"/>
            <w:hideMark/>
          </w:tcPr>
          <w:p w14:paraId="2E0CDA28"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m</w:t>
            </w:r>
            <w:proofErr w:type="gramEnd"/>
            <w:r w:rsidRPr="001B28C4">
              <w:rPr>
                <w:rFonts w:ascii="Arial" w:hAnsi="Arial" w:cs="Arial"/>
                <w:sz w:val="18"/>
                <w:szCs w:val="18"/>
                <w:lang w:val="fr-FR" w:eastAsia="fr-FR"/>
              </w:rPr>
              <w:t>2</w:t>
            </w:r>
          </w:p>
        </w:tc>
        <w:tc>
          <w:tcPr>
            <w:tcW w:w="1277" w:type="dxa"/>
            <w:tcBorders>
              <w:top w:val="nil"/>
              <w:left w:val="nil"/>
              <w:bottom w:val="single" w:sz="4" w:space="0" w:color="auto"/>
              <w:right w:val="single" w:sz="4" w:space="0" w:color="auto"/>
            </w:tcBorders>
            <w:shd w:val="clear" w:color="auto" w:fill="auto"/>
            <w:noWrap/>
            <w:vAlign w:val="center"/>
            <w:hideMark/>
          </w:tcPr>
          <w:p w14:paraId="3E19F70A"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100 259</w:t>
            </w:r>
          </w:p>
        </w:tc>
        <w:tc>
          <w:tcPr>
            <w:tcW w:w="1414" w:type="dxa"/>
            <w:tcBorders>
              <w:top w:val="nil"/>
              <w:left w:val="nil"/>
              <w:bottom w:val="single" w:sz="4" w:space="0" w:color="auto"/>
              <w:right w:val="single" w:sz="4" w:space="0" w:color="auto"/>
            </w:tcBorders>
            <w:shd w:val="clear" w:color="auto" w:fill="auto"/>
            <w:noWrap/>
            <w:vAlign w:val="center"/>
            <w:hideMark/>
          </w:tcPr>
          <w:p w14:paraId="0527118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46D91CAC"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7F9C9D5A"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0309F20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316</w:t>
            </w:r>
          </w:p>
        </w:tc>
        <w:tc>
          <w:tcPr>
            <w:tcW w:w="4122" w:type="dxa"/>
            <w:tcBorders>
              <w:top w:val="nil"/>
              <w:left w:val="nil"/>
              <w:bottom w:val="single" w:sz="4" w:space="0" w:color="auto"/>
              <w:right w:val="single" w:sz="4" w:space="0" w:color="auto"/>
            </w:tcBorders>
            <w:shd w:val="clear" w:color="auto" w:fill="auto"/>
            <w:vAlign w:val="center"/>
            <w:hideMark/>
          </w:tcPr>
          <w:p w14:paraId="2F97E518"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316 - Réception en usine</w:t>
            </w:r>
          </w:p>
        </w:tc>
        <w:tc>
          <w:tcPr>
            <w:tcW w:w="1192" w:type="dxa"/>
            <w:tcBorders>
              <w:top w:val="nil"/>
              <w:left w:val="nil"/>
              <w:bottom w:val="single" w:sz="4" w:space="0" w:color="auto"/>
              <w:right w:val="single" w:sz="4" w:space="0" w:color="auto"/>
            </w:tcBorders>
            <w:shd w:val="clear" w:color="auto" w:fill="auto"/>
            <w:noWrap/>
            <w:vAlign w:val="center"/>
            <w:hideMark/>
          </w:tcPr>
          <w:p w14:paraId="713C93AC"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FF</w:t>
            </w:r>
          </w:p>
        </w:tc>
        <w:tc>
          <w:tcPr>
            <w:tcW w:w="1277" w:type="dxa"/>
            <w:tcBorders>
              <w:top w:val="nil"/>
              <w:left w:val="nil"/>
              <w:bottom w:val="single" w:sz="4" w:space="0" w:color="auto"/>
              <w:right w:val="single" w:sz="4" w:space="0" w:color="auto"/>
            </w:tcBorders>
            <w:shd w:val="clear" w:color="auto" w:fill="auto"/>
            <w:noWrap/>
            <w:vAlign w:val="center"/>
            <w:hideMark/>
          </w:tcPr>
          <w:p w14:paraId="3BFA290B"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w:t>
            </w:r>
          </w:p>
        </w:tc>
        <w:tc>
          <w:tcPr>
            <w:tcW w:w="1414" w:type="dxa"/>
            <w:tcBorders>
              <w:top w:val="nil"/>
              <w:left w:val="nil"/>
              <w:bottom w:val="single" w:sz="4" w:space="0" w:color="auto"/>
              <w:right w:val="single" w:sz="4" w:space="0" w:color="auto"/>
            </w:tcBorders>
            <w:shd w:val="clear" w:color="auto" w:fill="auto"/>
            <w:noWrap/>
            <w:vAlign w:val="center"/>
            <w:hideMark/>
          </w:tcPr>
          <w:p w14:paraId="070552B5"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724296B5"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4905592E" w14:textId="77777777" w:rsidTr="00D11418">
        <w:trPr>
          <w:gridAfter w:val="1"/>
          <w:wAfter w:w="7" w:type="dxa"/>
          <w:trHeight w:val="170"/>
          <w:jc w:val="center"/>
        </w:trPr>
        <w:tc>
          <w:tcPr>
            <w:tcW w:w="1307" w:type="dxa"/>
            <w:tcBorders>
              <w:top w:val="nil"/>
              <w:left w:val="single" w:sz="4" w:space="0" w:color="auto"/>
              <w:bottom w:val="single" w:sz="4" w:space="0" w:color="auto"/>
              <w:right w:val="nil"/>
            </w:tcBorders>
            <w:shd w:val="clear" w:color="auto" w:fill="auto"/>
            <w:noWrap/>
            <w:vAlign w:val="center"/>
            <w:hideMark/>
          </w:tcPr>
          <w:p w14:paraId="364D92C9" w14:textId="77777777" w:rsidR="00D11418" w:rsidRPr="001B28C4" w:rsidRDefault="00D11418" w:rsidP="00D11418">
            <w:pPr>
              <w:suppressAutoHyphens w:val="0"/>
              <w:overflowPunct/>
              <w:autoSpaceDE/>
              <w:autoSpaceDN/>
              <w:adjustRightInd/>
              <w:jc w:val="lef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4122" w:type="dxa"/>
            <w:tcBorders>
              <w:top w:val="nil"/>
              <w:left w:val="nil"/>
              <w:bottom w:val="single" w:sz="4" w:space="0" w:color="auto"/>
              <w:right w:val="nil"/>
            </w:tcBorders>
            <w:shd w:val="clear" w:color="auto" w:fill="auto"/>
            <w:vAlign w:val="center"/>
            <w:hideMark/>
          </w:tcPr>
          <w:p w14:paraId="5905040E"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val="fr-FR" w:eastAsia="fr-FR"/>
              </w:rPr>
              <w:t>TOTAL 300</w:t>
            </w:r>
          </w:p>
        </w:tc>
        <w:tc>
          <w:tcPr>
            <w:tcW w:w="1192" w:type="dxa"/>
            <w:tcBorders>
              <w:top w:val="nil"/>
              <w:left w:val="nil"/>
              <w:bottom w:val="single" w:sz="4" w:space="0" w:color="auto"/>
              <w:right w:val="nil"/>
            </w:tcBorders>
            <w:shd w:val="clear" w:color="auto" w:fill="auto"/>
            <w:noWrap/>
            <w:vAlign w:val="center"/>
            <w:hideMark/>
          </w:tcPr>
          <w:p w14:paraId="30798187" w14:textId="77777777" w:rsidR="00D11418" w:rsidRPr="001B28C4" w:rsidRDefault="00D11418" w:rsidP="00D11418">
            <w:pPr>
              <w:suppressAutoHyphens w:val="0"/>
              <w:overflowPunct/>
              <w:autoSpaceDE/>
              <w:autoSpaceDN/>
              <w:adjustRightInd/>
              <w:jc w:val="lef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277" w:type="dxa"/>
            <w:tcBorders>
              <w:top w:val="nil"/>
              <w:left w:val="nil"/>
              <w:bottom w:val="single" w:sz="4" w:space="0" w:color="auto"/>
              <w:right w:val="nil"/>
            </w:tcBorders>
            <w:shd w:val="clear" w:color="auto" w:fill="auto"/>
            <w:noWrap/>
            <w:vAlign w:val="center"/>
            <w:hideMark/>
          </w:tcPr>
          <w:p w14:paraId="406AD5D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5D9B2D24" w14:textId="77777777" w:rsidR="00D11418" w:rsidRPr="001B28C4" w:rsidRDefault="00D11418" w:rsidP="00D11418">
            <w:pPr>
              <w:suppressAutoHyphens w:val="0"/>
              <w:overflowPunct/>
              <w:autoSpaceDE/>
              <w:autoSpaceDN/>
              <w:adjustRightInd/>
              <w:jc w:val="righ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251F9E37"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val="fr-FR" w:eastAsia="fr-FR"/>
              </w:rPr>
              <w:t> </w:t>
            </w:r>
          </w:p>
        </w:tc>
      </w:tr>
      <w:tr w:rsidR="00D11418" w:rsidRPr="00986934" w14:paraId="0E361C3A" w14:textId="77777777" w:rsidTr="007D2816">
        <w:trPr>
          <w:trHeight w:val="170"/>
          <w:jc w:val="center"/>
        </w:trPr>
        <w:tc>
          <w:tcPr>
            <w:tcW w:w="1074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3B1233" w14:textId="77777777" w:rsidR="00D11418" w:rsidRPr="001B28C4" w:rsidRDefault="00D11418" w:rsidP="00D11418">
            <w:pPr>
              <w:suppressAutoHyphens w:val="0"/>
              <w:overflowPunct/>
              <w:autoSpaceDE/>
              <w:autoSpaceDN/>
              <w:adjustRightInd/>
              <w:jc w:val="left"/>
              <w:textAlignment w:val="auto"/>
              <w:rPr>
                <w:rFonts w:ascii="Arial" w:hAnsi="Arial" w:cs="Arial"/>
                <w:b/>
                <w:bCs/>
                <w:sz w:val="18"/>
                <w:szCs w:val="18"/>
                <w:u w:val="single"/>
                <w:lang w:val="fr-FR" w:eastAsia="fr-FR"/>
              </w:rPr>
            </w:pPr>
            <w:r w:rsidRPr="001B28C4">
              <w:rPr>
                <w:rFonts w:ascii="Arial" w:hAnsi="Arial" w:cs="Arial"/>
                <w:b/>
                <w:bCs/>
                <w:sz w:val="18"/>
                <w:szCs w:val="18"/>
                <w:u w:val="single"/>
                <w:lang w:val="fr-FR" w:eastAsia="fr-FR"/>
              </w:rPr>
              <w:lastRenderedPageBreak/>
              <w:t>PRIX 400 - CHAUSSEES ET TROTTOIRS</w:t>
            </w:r>
          </w:p>
        </w:tc>
      </w:tr>
      <w:tr w:rsidR="00D11418" w:rsidRPr="00986934" w14:paraId="212DDFBE"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4CE58D8C"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401</w:t>
            </w:r>
          </w:p>
        </w:tc>
        <w:tc>
          <w:tcPr>
            <w:tcW w:w="4122" w:type="dxa"/>
            <w:tcBorders>
              <w:top w:val="nil"/>
              <w:left w:val="nil"/>
              <w:bottom w:val="single" w:sz="4" w:space="0" w:color="auto"/>
              <w:right w:val="single" w:sz="4" w:space="0" w:color="auto"/>
            </w:tcBorders>
            <w:shd w:val="clear" w:color="auto" w:fill="auto"/>
            <w:vAlign w:val="center"/>
            <w:hideMark/>
          </w:tcPr>
          <w:p w14:paraId="1D7421B5"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xml:space="preserve">Prix 401 - Fourniture, transport et mise en </w:t>
            </w:r>
            <w:proofErr w:type="gramStart"/>
            <w:r w:rsidRPr="001B28C4">
              <w:rPr>
                <w:rFonts w:ascii="Arial" w:hAnsi="Arial" w:cs="Arial"/>
                <w:sz w:val="18"/>
                <w:szCs w:val="18"/>
                <w:lang w:val="fr-FR" w:eastAsia="fr-FR"/>
              </w:rPr>
              <w:t>œuvre  de</w:t>
            </w:r>
            <w:proofErr w:type="gramEnd"/>
            <w:r w:rsidRPr="001B28C4">
              <w:rPr>
                <w:rFonts w:ascii="Arial" w:hAnsi="Arial" w:cs="Arial"/>
                <w:sz w:val="18"/>
                <w:szCs w:val="18"/>
                <w:lang w:val="fr-FR" w:eastAsia="fr-FR"/>
              </w:rPr>
              <w:t xml:space="preserve"> matériaux pour couches de chaussée</w:t>
            </w:r>
          </w:p>
        </w:tc>
        <w:tc>
          <w:tcPr>
            <w:tcW w:w="1192" w:type="dxa"/>
            <w:tcBorders>
              <w:top w:val="nil"/>
              <w:left w:val="nil"/>
              <w:bottom w:val="single" w:sz="4" w:space="0" w:color="auto"/>
              <w:right w:val="single" w:sz="4" w:space="0" w:color="auto"/>
            </w:tcBorders>
            <w:shd w:val="clear" w:color="auto" w:fill="auto"/>
            <w:vAlign w:val="center"/>
            <w:hideMark/>
          </w:tcPr>
          <w:p w14:paraId="0B3DDB2C"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277" w:type="dxa"/>
            <w:tcBorders>
              <w:top w:val="nil"/>
              <w:left w:val="nil"/>
              <w:bottom w:val="single" w:sz="4" w:space="0" w:color="auto"/>
              <w:right w:val="single" w:sz="4" w:space="0" w:color="auto"/>
            </w:tcBorders>
            <w:shd w:val="clear" w:color="auto" w:fill="auto"/>
            <w:vAlign w:val="center"/>
            <w:hideMark/>
          </w:tcPr>
          <w:p w14:paraId="5F0DE639"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3345FE3C"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1F37225C"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20DE5493"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77ED37F7"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401-2</w:t>
            </w:r>
          </w:p>
        </w:tc>
        <w:tc>
          <w:tcPr>
            <w:tcW w:w="4122" w:type="dxa"/>
            <w:tcBorders>
              <w:top w:val="nil"/>
              <w:left w:val="nil"/>
              <w:bottom w:val="single" w:sz="4" w:space="0" w:color="auto"/>
              <w:right w:val="single" w:sz="4" w:space="0" w:color="auto"/>
            </w:tcBorders>
            <w:shd w:val="clear" w:color="auto" w:fill="auto"/>
            <w:vAlign w:val="center"/>
            <w:hideMark/>
          </w:tcPr>
          <w:p w14:paraId="6288E48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sable</w:t>
            </w:r>
            <w:proofErr w:type="gramEnd"/>
            <w:r w:rsidRPr="001B28C4">
              <w:rPr>
                <w:rFonts w:ascii="Arial" w:hAnsi="Arial" w:cs="Arial"/>
                <w:sz w:val="18"/>
                <w:szCs w:val="18"/>
                <w:lang w:val="fr-FR" w:eastAsia="fr-FR"/>
              </w:rPr>
              <w:t xml:space="preserve"> silteux</w:t>
            </w:r>
          </w:p>
        </w:tc>
        <w:tc>
          <w:tcPr>
            <w:tcW w:w="1192" w:type="dxa"/>
            <w:tcBorders>
              <w:top w:val="nil"/>
              <w:left w:val="nil"/>
              <w:bottom w:val="single" w:sz="4" w:space="0" w:color="auto"/>
              <w:right w:val="single" w:sz="4" w:space="0" w:color="auto"/>
            </w:tcBorders>
            <w:shd w:val="clear" w:color="auto" w:fill="auto"/>
            <w:noWrap/>
            <w:vAlign w:val="center"/>
            <w:hideMark/>
          </w:tcPr>
          <w:p w14:paraId="38B51618"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m</w:t>
            </w:r>
            <w:proofErr w:type="gramEnd"/>
            <w:r w:rsidRPr="001B28C4">
              <w:rPr>
                <w:rFonts w:ascii="Arial" w:hAnsi="Arial" w:cs="Arial"/>
                <w:sz w:val="18"/>
                <w:szCs w:val="18"/>
                <w:lang w:val="fr-FR" w:eastAsia="fr-FR"/>
              </w:rPr>
              <w:t>3</w:t>
            </w:r>
          </w:p>
        </w:tc>
        <w:tc>
          <w:tcPr>
            <w:tcW w:w="1277" w:type="dxa"/>
            <w:tcBorders>
              <w:top w:val="nil"/>
              <w:left w:val="nil"/>
              <w:bottom w:val="single" w:sz="4" w:space="0" w:color="auto"/>
              <w:right w:val="single" w:sz="4" w:space="0" w:color="auto"/>
            </w:tcBorders>
            <w:shd w:val="clear" w:color="auto" w:fill="auto"/>
            <w:noWrap/>
            <w:vAlign w:val="center"/>
            <w:hideMark/>
          </w:tcPr>
          <w:p w14:paraId="161D6FE3"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24 054</w:t>
            </w:r>
          </w:p>
        </w:tc>
        <w:tc>
          <w:tcPr>
            <w:tcW w:w="1414" w:type="dxa"/>
            <w:tcBorders>
              <w:top w:val="nil"/>
              <w:left w:val="nil"/>
              <w:bottom w:val="single" w:sz="4" w:space="0" w:color="auto"/>
              <w:right w:val="single" w:sz="4" w:space="0" w:color="auto"/>
            </w:tcBorders>
            <w:shd w:val="clear" w:color="auto" w:fill="auto"/>
            <w:noWrap/>
            <w:vAlign w:val="center"/>
            <w:hideMark/>
          </w:tcPr>
          <w:p w14:paraId="025A10CA"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5442C72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278A80DB"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0C5F4121"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405</w:t>
            </w:r>
          </w:p>
        </w:tc>
        <w:tc>
          <w:tcPr>
            <w:tcW w:w="4122" w:type="dxa"/>
            <w:tcBorders>
              <w:top w:val="nil"/>
              <w:left w:val="nil"/>
              <w:bottom w:val="single" w:sz="4" w:space="0" w:color="auto"/>
              <w:right w:val="single" w:sz="4" w:space="0" w:color="auto"/>
            </w:tcBorders>
            <w:shd w:val="clear" w:color="auto" w:fill="auto"/>
            <w:vAlign w:val="center"/>
            <w:hideMark/>
          </w:tcPr>
          <w:p w14:paraId="3D524B88"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405 - Traitement de la couche de base au ciment</w:t>
            </w:r>
          </w:p>
        </w:tc>
        <w:tc>
          <w:tcPr>
            <w:tcW w:w="1192" w:type="dxa"/>
            <w:tcBorders>
              <w:top w:val="nil"/>
              <w:left w:val="nil"/>
              <w:bottom w:val="single" w:sz="4" w:space="0" w:color="auto"/>
              <w:right w:val="single" w:sz="4" w:space="0" w:color="auto"/>
            </w:tcBorders>
            <w:shd w:val="clear" w:color="auto" w:fill="auto"/>
            <w:noWrap/>
            <w:vAlign w:val="center"/>
            <w:hideMark/>
          </w:tcPr>
          <w:p w14:paraId="19287142"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kg</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3F8DA414"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824 066</w:t>
            </w:r>
          </w:p>
        </w:tc>
        <w:tc>
          <w:tcPr>
            <w:tcW w:w="1414" w:type="dxa"/>
            <w:tcBorders>
              <w:top w:val="nil"/>
              <w:left w:val="nil"/>
              <w:bottom w:val="single" w:sz="4" w:space="0" w:color="auto"/>
              <w:right w:val="single" w:sz="4" w:space="0" w:color="auto"/>
            </w:tcBorders>
            <w:shd w:val="clear" w:color="auto" w:fill="auto"/>
            <w:noWrap/>
            <w:vAlign w:val="center"/>
            <w:hideMark/>
          </w:tcPr>
          <w:p w14:paraId="37DC6876"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1DA03E80"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1BFB8747"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077E088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407</w:t>
            </w:r>
          </w:p>
        </w:tc>
        <w:tc>
          <w:tcPr>
            <w:tcW w:w="4122" w:type="dxa"/>
            <w:tcBorders>
              <w:top w:val="nil"/>
              <w:left w:val="nil"/>
              <w:bottom w:val="single" w:sz="4" w:space="0" w:color="auto"/>
              <w:right w:val="single" w:sz="4" w:space="0" w:color="auto"/>
            </w:tcBorders>
            <w:shd w:val="clear" w:color="auto" w:fill="auto"/>
            <w:vAlign w:val="center"/>
            <w:hideMark/>
          </w:tcPr>
          <w:p w14:paraId="091B15D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407 - Préfabrication et mise en œuvre du revêtement en pavés</w:t>
            </w:r>
          </w:p>
        </w:tc>
        <w:tc>
          <w:tcPr>
            <w:tcW w:w="1192" w:type="dxa"/>
            <w:tcBorders>
              <w:top w:val="nil"/>
              <w:left w:val="nil"/>
              <w:bottom w:val="single" w:sz="4" w:space="0" w:color="auto"/>
              <w:right w:val="single" w:sz="4" w:space="0" w:color="auto"/>
            </w:tcBorders>
            <w:shd w:val="clear" w:color="auto" w:fill="auto"/>
            <w:noWrap/>
            <w:vAlign w:val="center"/>
            <w:hideMark/>
          </w:tcPr>
          <w:p w14:paraId="6F2296CD"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277" w:type="dxa"/>
            <w:tcBorders>
              <w:top w:val="nil"/>
              <w:left w:val="nil"/>
              <w:bottom w:val="single" w:sz="4" w:space="0" w:color="auto"/>
              <w:right w:val="single" w:sz="4" w:space="0" w:color="auto"/>
            </w:tcBorders>
            <w:shd w:val="clear" w:color="auto" w:fill="auto"/>
            <w:noWrap/>
            <w:vAlign w:val="center"/>
            <w:hideMark/>
          </w:tcPr>
          <w:p w14:paraId="1D00164F"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27649477"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58A062C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148D88B2"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1B816DBC"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407A</w:t>
            </w:r>
          </w:p>
        </w:tc>
        <w:tc>
          <w:tcPr>
            <w:tcW w:w="4122" w:type="dxa"/>
            <w:tcBorders>
              <w:top w:val="nil"/>
              <w:left w:val="nil"/>
              <w:bottom w:val="single" w:sz="4" w:space="0" w:color="auto"/>
              <w:right w:val="single" w:sz="4" w:space="0" w:color="auto"/>
            </w:tcBorders>
            <w:shd w:val="clear" w:color="auto" w:fill="auto"/>
            <w:vAlign w:val="center"/>
            <w:hideMark/>
          </w:tcPr>
          <w:p w14:paraId="4F5B8EF3"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407A – Préfabrication du revêtement en pavés</w:t>
            </w:r>
          </w:p>
        </w:tc>
        <w:tc>
          <w:tcPr>
            <w:tcW w:w="1192" w:type="dxa"/>
            <w:tcBorders>
              <w:top w:val="nil"/>
              <w:left w:val="nil"/>
              <w:bottom w:val="single" w:sz="4" w:space="0" w:color="auto"/>
              <w:right w:val="single" w:sz="4" w:space="0" w:color="auto"/>
            </w:tcBorders>
            <w:shd w:val="clear" w:color="auto" w:fill="auto"/>
            <w:noWrap/>
            <w:vAlign w:val="center"/>
            <w:hideMark/>
          </w:tcPr>
          <w:p w14:paraId="0687EF53"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277" w:type="dxa"/>
            <w:tcBorders>
              <w:top w:val="nil"/>
              <w:left w:val="nil"/>
              <w:bottom w:val="single" w:sz="4" w:space="0" w:color="auto"/>
              <w:right w:val="single" w:sz="4" w:space="0" w:color="auto"/>
            </w:tcBorders>
            <w:shd w:val="clear" w:color="auto" w:fill="auto"/>
            <w:noWrap/>
            <w:vAlign w:val="center"/>
            <w:hideMark/>
          </w:tcPr>
          <w:p w14:paraId="27F4FDF9"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7CC0037C"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6D529791"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149BC58E"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14C1C140"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407A-1</w:t>
            </w:r>
          </w:p>
        </w:tc>
        <w:tc>
          <w:tcPr>
            <w:tcW w:w="4122" w:type="dxa"/>
            <w:tcBorders>
              <w:top w:val="nil"/>
              <w:left w:val="nil"/>
              <w:bottom w:val="single" w:sz="4" w:space="0" w:color="auto"/>
              <w:right w:val="single" w:sz="4" w:space="0" w:color="auto"/>
            </w:tcBorders>
            <w:shd w:val="clear" w:color="auto" w:fill="auto"/>
            <w:vAlign w:val="center"/>
            <w:hideMark/>
          </w:tcPr>
          <w:p w14:paraId="681F6AA5"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xml:space="preserve">Pavés de 11 cm </w:t>
            </w:r>
          </w:p>
        </w:tc>
        <w:tc>
          <w:tcPr>
            <w:tcW w:w="1192" w:type="dxa"/>
            <w:tcBorders>
              <w:top w:val="nil"/>
              <w:left w:val="nil"/>
              <w:bottom w:val="single" w:sz="4" w:space="0" w:color="auto"/>
              <w:right w:val="single" w:sz="4" w:space="0" w:color="auto"/>
            </w:tcBorders>
            <w:shd w:val="clear" w:color="auto" w:fill="auto"/>
            <w:noWrap/>
            <w:vAlign w:val="center"/>
            <w:hideMark/>
          </w:tcPr>
          <w:p w14:paraId="184B373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r w:rsidRPr="001B28C4">
              <w:rPr>
                <w:rFonts w:ascii="Arial" w:hAnsi="Arial" w:cs="Arial"/>
                <w:color w:val="000000"/>
                <w:sz w:val="18"/>
                <w:szCs w:val="18"/>
                <w:lang w:val="fr-FR" w:eastAsia="fr-FR"/>
              </w:rPr>
              <w:t>2</w:t>
            </w:r>
          </w:p>
        </w:tc>
        <w:tc>
          <w:tcPr>
            <w:tcW w:w="1277" w:type="dxa"/>
            <w:tcBorders>
              <w:top w:val="nil"/>
              <w:left w:val="nil"/>
              <w:bottom w:val="single" w:sz="4" w:space="0" w:color="auto"/>
              <w:right w:val="single" w:sz="4" w:space="0" w:color="auto"/>
            </w:tcBorders>
            <w:shd w:val="clear" w:color="auto" w:fill="auto"/>
            <w:noWrap/>
            <w:vAlign w:val="center"/>
            <w:hideMark/>
          </w:tcPr>
          <w:p w14:paraId="189171A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31 228</w:t>
            </w:r>
          </w:p>
        </w:tc>
        <w:tc>
          <w:tcPr>
            <w:tcW w:w="1414" w:type="dxa"/>
            <w:tcBorders>
              <w:top w:val="nil"/>
              <w:left w:val="nil"/>
              <w:bottom w:val="single" w:sz="4" w:space="0" w:color="auto"/>
              <w:right w:val="single" w:sz="4" w:space="0" w:color="auto"/>
            </w:tcBorders>
            <w:shd w:val="clear" w:color="auto" w:fill="auto"/>
            <w:noWrap/>
            <w:vAlign w:val="center"/>
            <w:hideMark/>
          </w:tcPr>
          <w:p w14:paraId="1EC1CA25"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0B74A2F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02A97CC3"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36F68F6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407A-2</w:t>
            </w:r>
          </w:p>
        </w:tc>
        <w:tc>
          <w:tcPr>
            <w:tcW w:w="4122" w:type="dxa"/>
            <w:tcBorders>
              <w:top w:val="nil"/>
              <w:left w:val="nil"/>
              <w:bottom w:val="single" w:sz="4" w:space="0" w:color="auto"/>
              <w:right w:val="single" w:sz="4" w:space="0" w:color="auto"/>
            </w:tcBorders>
            <w:shd w:val="clear" w:color="auto" w:fill="auto"/>
            <w:vAlign w:val="center"/>
            <w:hideMark/>
          </w:tcPr>
          <w:p w14:paraId="2BE96DAB"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xml:space="preserve">Pavés de 8 cm </w:t>
            </w:r>
          </w:p>
        </w:tc>
        <w:tc>
          <w:tcPr>
            <w:tcW w:w="1192" w:type="dxa"/>
            <w:tcBorders>
              <w:top w:val="nil"/>
              <w:left w:val="nil"/>
              <w:bottom w:val="single" w:sz="4" w:space="0" w:color="auto"/>
              <w:right w:val="single" w:sz="4" w:space="0" w:color="auto"/>
            </w:tcBorders>
            <w:shd w:val="clear" w:color="auto" w:fill="auto"/>
            <w:noWrap/>
            <w:vAlign w:val="center"/>
            <w:hideMark/>
          </w:tcPr>
          <w:p w14:paraId="3520F28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r w:rsidRPr="001B28C4">
              <w:rPr>
                <w:rFonts w:ascii="Arial" w:hAnsi="Arial" w:cs="Arial"/>
                <w:color w:val="000000"/>
                <w:sz w:val="18"/>
                <w:szCs w:val="18"/>
                <w:lang w:val="fr-FR" w:eastAsia="fr-FR"/>
              </w:rPr>
              <w:t>2</w:t>
            </w:r>
          </w:p>
        </w:tc>
        <w:tc>
          <w:tcPr>
            <w:tcW w:w="1277" w:type="dxa"/>
            <w:tcBorders>
              <w:top w:val="nil"/>
              <w:left w:val="nil"/>
              <w:bottom w:val="single" w:sz="4" w:space="0" w:color="auto"/>
              <w:right w:val="single" w:sz="4" w:space="0" w:color="auto"/>
            </w:tcBorders>
            <w:shd w:val="clear" w:color="auto" w:fill="auto"/>
            <w:noWrap/>
            <w:vAlign w:val="center"/>
            <w:hideMark/>
          </w:tcPr>
          <w:p w14:paraId="4C049109"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14 400</w:t>
            </w:r>
          </w:p>
        </w:tc>
        <w:tc>
          <w:tcPr>
            <w:tcW w:w="1414" w:type="dxa"/>
            <w:tcBorders>
              <w:top w:val="nil"/>
              <w:left w:val="nil"/>
              <w:bottom w:val="single" w:sz="4" w:space="0" w:color="auto"/>
              <w:right w:val="single" w:sz="4" w:space="0" w:color="auto"/>
            </w:tcBorders>
            <w:shd w:val="clear" w:color="auto" w:fill="auto"/>
            <w:noWrap/>
            <w:vAlign w:val="center"/>
            <w:hideMark/>
          </w:tcPr>
          <w:p w14:paraId="663CF35D"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4B51229B"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2A454EF5"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3B24004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407B</w:t>
            </w:r>
          </w:p>
        </w:tc>
        <w:tc>
          <w:tcPr>
            <w:tcW w:w="4122" w:type="dxa"/>
            <w:tcBorders>
              <w:top w:val="nil"/>
              <w:left w:val="nil"/>
              <w:bottom w:val="single" w:sz="4" w:space="0" w:color="auto"/>
              <w:right w:val="single" w:sz="4" w:space="0" w:color="auto"/>
            </w:tcBorders>
            <w:shd w:val="clear" w:color="auto" w:fill="auto"/>
            <w:vAlign w:val="center"/>
            <w:hideMark/>
          </w:tcPr>
          <w:p w14:paraId="6F2ABF64"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407B - Mise en œuvre du revêtement en pavés</w:t>
            </w:r>
          </w:p>
        </w:tc>
        <w:tc>
          <w:tcPr>
            <w:tcW w:w="1192" w:type="dxa"/>
            <w:tcBorders>
              <w:top w:val="nil"/>
              <w:left w:val="nil"/>
              <w:bottom w:val="single" w:sz="4" w:space="0" w:color="auto"/>
              <w:right w:val="single" w:sz="4" w:space="0" w:color="auto"/>
            </w:tcBorders>
            <w:shd w:val="clear" w:color="auto" w:fill="auto"/>
            <w:noWrap/>
            <w:vAlign w:val="center"/>
            <w:hideMark/>
          </w:tcPr>
          <w:p w14:paraId="55FD40E2"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277" w:type="dxa"/>
            <w:tcBorders>
              <w:top w:val="nil"/>
              <w:left w:val="nil"/>
              <w:bottom w:val="single" w:sz="4" w:space="0" w:color="auto"/>
              <w:right w:val="single" w:sz="4" w:space="0" w:color="auto"/>
            </w:tcBorders>
            <w:shd w:val="clear" w:color="auto" w:fill="auto"/>
            <w:noWrap/>
            <w:vAlign w:val="center"/>
            <w:hideMark/>
          </w:tcPr>
          <w:p w14:paraId="6FAF0B1F"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294A891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2B7B0A4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22EB8CDB"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3FF2E3B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407B-1</w:t>
            </w:r>
          </w:p>
        </w:tc>
        <w:tc>
          <w:tcPr>
            <w:tcW w:w="4122" w:type="dxa"/>
            <w:tcBorders>
              <w:top w:val="nil"/>
              <w:left w:val="nil"/>
              <w:bottom w:val="single" w:sz="4" w:space="0" w:color="auto"/>
              <w:right w:val="single" w:sz="4" w:space="0" w:color="auto"/>
            </w:tcBorders>
            <w:shd w:val="clear" w:color="auto" w:fill="auto"/>
            <w:vAlign w:val="center"/>
            <w:hideMark/>
          </w:tcPr>
          <w:p w14:paraId="6416039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Pavés de 11 cm</w:t>
            </w:r>
          </w:p>
        </w:tc>
        <w:tc>
          <w:tcPr>
            <w:tcW w:w="1192" w:type="dxa"/>
            <w:tcBorders>
              <w:top w:val="nil"/>
              <w:left w:val="nil"/>
              <w:bottom w:val="single" w:sz="4" w:space="0" w:color="auto"/>
              <w:right w:val="single" w:sz="4" w:space="0" w:color="auto"/>
            </w:tcBorders>
            <w:shd w:val="clear" w:color="auto" w:fill="auto"/>
            <w:noWrap/>
            <w:vAlign w:val="center"/>
            <w:hideMark/>
          </w:tcPr>
          <w:p w14:paraId="3B93E50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r w:rsidRPr="001B28C4">
              <w:rPr>
                <w:rFonts w:ascii="Arial" w:hAnsi="Arial" w:cs="Arial"/>
                <w:color w:val="000000"/>
                <w:sz w:val="18"/>
                <w:szCs w:val="18"/>
                <w:lang w:val="fr-FR" w:eastAsia="fr-FR"/>
              </w:rPr>
              <w:t>2</w:t>
            </w:r>
          </w:p>
        </w:tc>
        <w:tc>
          <w:tcPr>
            <w:tcW w:w="1277" w:type="dxa"/>
            <w:tcBorders>
              <w:top w:val="nil"/>
              <w:left w:val="nil"/>
              <w:bottom w:val="single" w:sz="4" w:space="0" w:color="auto"/>
              <w:right w:val="single" w:sz="4" w:space="0" w:color="auto"/>
            </w:tcBorders>
            <w:shd w:val="clear" w:color="auto" w:fill="auto"/>
            <w:noWrap/>
            <w:vAlign w:val="center"/>
            <w:hideMark/>
          </w:tcPr>
          <w:p w14:paraId="33C7554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31 228</w:t>
            </w:r>
          </w:p>
        </w:tc>
        <w:tc>
          <w:tcPr>
            <w:tcW w:w="1414" w:type="dxa"/>
            <w:tcBorders>
              <w:top w:val="nil"/>
              <w:left w:val="nil"/>
              <w:bottom w:val="single" w:sz="4" w:space="0" w:color="auto"/>
              <w:right w:val="single" w:sz="4" w:space="0" w:color="auto"/>
            </w:tcBorders>
            <w:shd w:val="clear" w:color="auto" w:fill="auto"/>
            <w:noWrap/>
            <w:vAlign w:val="center"/>
            <w:hideMark/>
          </w:tcPr>
          <w:p w14:paraId="0120578C"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50CB50E7"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58B7F4B9"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418771D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407B-2</w:t>
            </w:r>
          </w:p>
        </w:tc>
        <w:tc>
          <w:tcPr>
            <w:tcW w:w="4122" w:type="dxa"/>
            <w:tcBorders>
              <w:top w:val="nil"/>
              <w:left w:val="nil"/>
              <w:bottom w:val="single" w:sz="4" w:space="0" w:color="auto"/>
              <w:right w:val="single" w:sz="4" w:space="0" w:color="auto"/>
            </w:tcBorders>
            <w:shd w:val="clear" w:color="auto" w:fill="auto"/>
            <w:vAlign w:val="center"/>
            <w:hideMark/>
          </w:tcPr>
          <w:p w14:paraId="04264AFA"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Pavés de 8 cm</w:t>
            </w:r>
          </w:p>
        </w:tc>
        <w:tc>
          <w:tcPr>
            <w:tcW w:w="1192" w:type="dxa"/>
            <w:tcBorders>
              <w:top w:val="nil"/>
              <w:left w:val="nil"/>
              <w:bottom w:val="single" w:sz="4" w:space="0" w:color="auto"/>
              <w:right w:val="single" w:sz="4" w:space="0" w:color="auto"/>
            </w:tcBorders>
            <w:shd w:val="clear" w:color="auto" w:fill="auto"/>
            <w:noWrap/>
            <w:vAlign w:val="center"/>
            <w:hideMark/>
          </w:tcPr>
          <w:p w14:paraId="4C17097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r w:rsidRPr="001B28C4">
              <w:rPr>
                <w:rFonts w:ascii="Arial" w:hAnsi="Arial" w:cs="Arial"/>
                <w:color w:val="000000"/>
                <w:sz w:val="18"/>
                <w:szCs w:val="18"/>
                <w:lang w:val="fr-FR" w:eastAsia="fr-FR"/>
              </w:rPr>
              <w:t>2</w:t>
            </w:r>
          </w:p>
        </w:tc>
        <w:tc>
          <w:tcPr>
            <w:tcW w:w="1277" w:type="dxa"/>
            <w:tcBorders>
              <w:top w:val="nil"/>
              <w:left w:val="nil"/>
              <w:bottom w:val="single" w:sz="4" w:space="0" w:color="auto"/>
              <w:right w:val="single" w:sz="4" w:space="0" w:color="auto"/>
            </w:tcBorders>
            <w:shd w:val="clear" w:color="auto" w:fill="auto"/>
            <w:noWrap/>
            <w:vAlign w:val="center"/>
            <w:hideMark/>
          </w:tcPr>
          <w:p w14:paraId="2AD25632"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14 400</w:t>
            </w:r>
          </w:p>
        </w:tc>
        <w:tc>
          <w:tcPr>
            <w:tcW w:w="1414" w:type="dxa"/>
            <w:tcBorders>
              <w:top w:val="nil"/>
              <w:left w:val="nil"/>
              <w:bottom w:val="single" w:sz="4" w:space="0" w:color="auto"/>
              <w:right w:val="single" w:sz="4" w:space="0" w:color="auto"/>
            </w:tcBorders>
            <w:shd w:val="clear" w:color="auto" w:fill="auto"/>
            <w:noWrap/>
            <w:vAlign w:val="center"/>
            <w:hideMark/>
          </w:tcPr>
          <w:p w14:paraId="624198B3"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098BF16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0E59E8B7"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243438EC"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408</w:t>
            </w:r>
          </w:p>
        </w:tc>
        <w:tc>
          <w:tcPr>
            <w:tcW w:w="4122" w:type="dxa"/>
            <w:tcBorders>
              <w:top w:val="nil"/>
              <w:left w:val="nil"/>
              <w:bottom w:val="single" w:sz="4" w:space="0" w:color="auto"/>
              <w:right w:val="single" w:sz="4" w:space="0" w:color="auto"/>
            </w:tcBorders>
            <w:shd w:val="clear" w:color="auto" w:fill="auto"/>
            <w:vAlign w:val="center"/>
            <w:hideMark/>
          </w:tcPr>
          <w:p w14:paraId="027875CD"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408 - Préfabrication et mise en œuvre de bordures Préfabriqués</w:t>
            </w:r>
          </w:p>
        </w:tc>
        <w:tc>
          <w:tcPr>
            <w:tcW w:w="1192" w:type="dxa"/>
            <w:tcBorders>
              <w:top w:val="nil"/>
              <w:left w:val="nil"/>
              <w:bottom w:val="single" w:sz="4" w:space="0" w:color="auto"/>
              <w:right w:val="single" w:sz="4" w:space="0" w:color="auto"/>
            </w:tcBorders>
            <w:shd w:val="clear" w:color="auto" w:fill="auto"/>
            <w:noWrap/>
            <w:vAlign w:val="center"/>
            <w:hideMark/>
          </w:tcPr>
          <w:p w14:paraId="624BF88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277" w:type="dxa"/>
            <w:tcBorders>
              <w:top w:val="nil"/>
              <w:left w:val="nil"/>
              <w:bottom w:val="single" w:sz="4" w:space="0" w:color="auto"/>
              <w:right w:val="single" w:sz="4" w:space="0" w:color="auto"/>
            </w:tcBorders>
            <w:shd w:val="clear" w:color="auto" w:fill="auto"/>
            <w:noWrap/>
            <w:vAlign w:val="center"/>
            <w:hideMark/>
          </w:tcPr>
          <w:p w14:paraId="178B83E9"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5E5032B9"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45B6BC1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696375D7"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2A4176B8"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408A</w:t>
            </w:r>
          </w:p>
        </w:tc>
        <w:tc>
          <w:tcPr>
            <w:tcW w:w="4122" w:type="dxa"/>
            <w:tcBorders>
              <w:top w:val="nil"/>
              <w:left w:val="nil"/>
              <w:bottom w:val="single" w:sz="4" w:space="0" w:color="auto"/>
              <w:right w:val="single" w:sz="4" w:space="0" w:color="auto"/>
            </w:tcBorders>
            <w:shd w:val="clear" w:color="auto" w:fill="auto"/>
            <w:vAlign w:val="center"/>
            <w:hideMark/>
          </w:tcPr>
          <w:p w14:paraId="2C743A33"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408A – Préfabrication de bordures</w:t>
            </w:r>
          </w:p>
        </w:tc>
        <w:tc>
          <w:tcPr>
            <w:tcW w:w="1192" w:type="dxa"/>
            <w:tcBorders>
              <w:top w:val="nil"/>
              <w:left w:val="nil"/>
              <w:bottom w:val="single" w:sz="4" w:space="0" w:color="auto"/>
              <w:right w:val="single" w:sz="4" w:space="0" w:color="auto"/>
            </w:tcBorders>
            <w:shd w:val="clear" w:color="auto" w:fill="auto"/>
            <w:noWrap/>
            <w:vAlign w:val="center"/>
            <w:hideMark/>
          </w:tcPr>
          <w:p w14:paraId="01E989B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277" w:type="dxa"/>
            <w:tcBorders>
              <w:top w:val="nil"/>
              <w:left w:val="nil"/>
              <w:bottom w:val="single" w:sz="4" w:space="0" w:color="auto"/>
              <w:right w:val="single" w:sz="4" w:space="0" w:color="auto"/>
            </w:tcBorders>
            <w:shd w:val="clear" w:color="auto" w:fill="auto"/>
            <w:noWrap/>
            <w:vAlign w:val="center"/>
            <w:hideMark/>
          </w:tcPr>
          <w:p w14:paraId="77546354"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7B737C69"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1878B278"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2A1C2C19"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27ACA78D"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408A-1</w:t>
            </w:r>
          </w:p>
        </w:tc>
        <w:tc>
          <w:tcPr>
            <w:tcW w:w="4122" w:type="dxa"/>
            <w:tcBorders>
              <w:top w:val="nil"/>
              <w:left w:val="nil"/>
              <w:bottom w:val="single" w:sz="4" w:space="0" w:color="auto"/>
              <w:right w:val="single" w:sz="4" w:space="0" w:color="auto"/>
            </w:tcBorders>
            <w:shd w:val="clear" w:color="auto" w:fill="auto"/>
            <w:vAlign w:val="center"/>
            <w:hideMark/>
          </w:tcPr>
          <w:p w14:paraId="25A49C06"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Bordures de dimensions 15 cm x 30 cm (T2)</w:t>
            </w:r>
          </w:p>
        </w:tc>
        <w:tc>
          <w:tcPr>
            <w:tcW w:w="1192" w:type="dxa"/>
            <w:tcBorders>
              <w:top w:val="nil"/>
              <w:left w:val="nil"/>
              <w:bottom w:val="single" w:sz="4" w:space="0" w:color="auto"/>
              <w:right w:val="single" w:sz="4" w:space="0" w:color="auto"/>
            </w:tcBorders>
            <w:shd w:val="clear" w:color="auto" w:fill="auto"/>
            <w:noWrap/>
            <w:vAlign w:val="center"/>
            <w:hideMark/>
          </w:tcPr>
          <w:p w14:paraId="370256D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6FC95216"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3 080</w:t>
            </w:r>
          </w:p>
        </w:tc>
        <w:tc>
          <w:tcPr>
            <w:tcW w:w="1414" w:type="dxa"/>
            <w:tcBorders>
              <w:top w:val="nil"/>
              <w:left w:val="nil"/>
              <w:bottom w:val="single" w:sz="4" w:space="0" w:color="auto"/>
              <w:right w:val="single" w:sz="4" w:space="0" w:color="auto"/>
            </w:tcBorders>
            <w:shd w:val="clear" w:color="auto" w:fill="auto"/>
            <w:noWrap/>
            <w:vAlign w:val="center"/>
            <w:hideMark/>
          </w:tcPr>
          <w:p w14:paraId="195EFEB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6C5F9676"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11862632"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15D47F0B"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408A-2</w:t>
            </w:r>
          </w:p>
        </w:tc>
        <w:tc>
          <w:tcPr>
            <w:tcW w:w="4122" w:type="dxa"/>
            <w:tcBorders>
              <w:top w:val="nil"/>
              <w:left w:val="nil"/>
              <w:bottom w:val="single" w:sz="4" w:space="0" w:color="auto"/>
              <w:right w:val="single" w:sz="4" w:space="0" w:color="auto"/>
            </w:tcBorders>
            <w:shd w:val="clear" w:color="auto" w:fill="auto"/>
            <w:vAlign w:val="center"/>
            <w:hideMark/>
          </w:tcPr>
          <w:p w14:paraId="141A992C"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Bordures de dimensions 10 cm x 20 cm (T1)</w:t>
            </w:r>
          </w:p>
        </w:tc>
        <w:tc>
          <w:tcPr>
            <w:tcW w:w="1192" w:type="dxa"/>
            <w:tcBorders>
              <w:top w:val="nil"/>
              <w:left w:val="nil"/>
              <w:bottom w:val="single" w:sz="4" w:space="0" w:color="auto"/>
              <w:right w:val="single" w:sz="4" w:space="0" w:color="auto"/>
            </w:tcBorders>
            <w:shd w:val="clear" w:color="auto" w:fill="auto"/>
            <w:noWrap/>
            <w:vAlign w:val="center"/>
            <w:hideMark/>
          </w:tcPr>
          <w:p w14:paraId="5B72EE19"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63250900"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11 273</w:t>
            </w:r>
          </w:p>
        </w:tc>
        <w:tc>
          <w:tcPr>
            <w:tcW w:w="1414" w:type="dxa"/>
            <w:tcBorders>
              <w:top w:val="nil"/>
              <w:left w:val="nil"/>
              <w:bottom w:val="single" w:sz="4" w:space="0" w:color="auto"/>
              <w:right w:val="single" w:sz="4" w:space="0" w:color="auto"/>
            </w:tcBorders>
            <w:shd w:val="clear" w:color="auto" w:fill="auto"/>
            <w:noWrap/>
            <w:vAlign w:val="center"/>
            <w:hideMark/>
          </w:tcPr>
          <w:p w14:paraId="1ED72FA0"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404AD2C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2B47F626"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6273FB38"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408A-4</w:t>
            </w:r>
          </w:p>
        </w:tc>
        <w:tc>
          <w:tcPr>
            <w:tcW w:w="4122" w:type="dxa"/>
            <w:tcBorders>
              <w:top w:val="nil"/>
              <w:left w:val="nil"/>
              <w:bottom w:val="single" w:sz="4" w:space="0" w:color="auto"/>
              <w:right w:val="single" w:sz="4" w:space="0" w:color="auto"/>
            </w:tcBorders>
            <w:shd w:val="clear" w:color="auto" w:fill="auto"/>
            <w:vAlign w:val="center"/>
            <w:hideMark/>
          </w:tcPr>
          <w:p w14:paraId="16796FE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Bordures T2-CS2</w:t>
            </w:r>
          </w:p>
        </w:tc>
        <w:tc>
          <w:tcPr>
            <w:tcW w:w="1192" w:type="dxa"/>
            <w:tcBorders>
              <w:top w:val="nil"/>
              <w:left w:val="nil"/>
              <w:bottom w:val="single" w:sz="4" w:space="0" w:color="auto"/>
              <w:right w:val="single" w:sz="4" w:space="0" w:color="auto"/>
            </w:tcBorders>
            <w:shd w:val="clear" w:color="auto" w:fill="auto"/>
            <w:noWrap/>
            <w:vAlign w:val="center"/>
            <w:hideMark/>
          </w:tcPr>
          <w:p w14:paraId="4BC5F11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03BEDDD8"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21 111</w:t>
            </w:r>
          </w:p>
        </w:tc>
        <w:tc>
          <w:tcPr>
            <w:tcW w:w="1414" w:type="dxa"/>
            <w:tcBorders>
              <w:top w:val="nil"/>
              <w:left w:val="nil"/>
              <w:bottom w:val="single" w:sz="4" w:space="0" w:color="auto"/>
              <w:right w:val="single" w:sz="4" w:space="0" w:color="auto"/>
            </w:tcBorders>
            <w:shd w:val="clear" w:color="auto" w:fill="auto"/>
            <w:noWrap/>
            <w:vAlign w:val="center"/>
            <w:hideMark/>
          </w:tcPr>
          <w:p w14:paraId="4C515CD1"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6862A45A"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34B892FA"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02BAE766"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408B</w:t>
            </w:r>
          </w:p>
        </w:tc>
        <w:tc>
          <w:tcPr>
            <w:tcW w:w="4122" w:type="dxa"/>
            <w:tcBorders>
              <w:top w:val="nil"/>
              <w:left w:val="nil"/>
              <w:bottom w:val="single" w:sz="4" w:space="0" w:color="auto"/>
              <w:right w:val="single" w:sz="4" w:space="0" w:color="auto"/>
            </w:tcBorders>
            <w:shd w:val="clear" w:color="auto" w:fill="auto"/>
            <w:vAlign w:val="center"/>
            <w:hideMark/>
          </w:tcPr>
          <w:p w14:paraId="574BF47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408B - Mise en œuvre de bordures préfabriquées</w:t>
            </w:r>
          </w:p>
        </w:tc>
        <w:tc>
          <w:tcPr>
            <w:tcW w:w="1192" w:type="dxa"/>
            <w:tcBorders>
              <w:top w:val="nil"/>
              <w:left w:val="nil"/>
              <w:bottom w:val="single" w:sz="4" w:space="0" w:color="auto"/>
              <w:right w:val="single" w:sz="4" w:space="0" w:color="auto"/>
            </w:tcBorders>
            <w:shd w:val="clear" w:color="auto" w:fill="auto"/>
            <w:noWrap/>
            <w:vAlign w:val="center"/>
            <w:hideMark/>
          </w:tcPr>
          <w:p w14:paraId="17EF67B6"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277" w:type="dxa"/>
            <w:tcBorders>
              <w:top w:val="nil"/>
              <w:left w:val="nil"/>
              <w:bottom w:val="single" w:sz="4" w:space="0" w:color="auto"/>
              <w:right w:val="single" w:sz="4" w:space="0" w:color="auto"/>
            </w:tcBorders>
            <w:shd w:val="clear" w:color="auto" w:fill="auto"/>
            <w:noWrap/>
            <w:vAlign w:val="center"/>
            <w:hideMark/>
          </w:tcPr>
          <w:p w14:paraId="566A64BE"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4AA7ACA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1D969400"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7C6C670F"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27EB4588"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408B-1</w:t>
            </w:r>
          </w:p>
        </w:tc>
        <w:tc>
          <w:tcPr>
            <w:tcW w:w="4122" w:type="dxa"/>
            <w:tcBorders>
              <w:top w:val="nil"/>
              <w:left w:val="nil"/>
              <w:bottom w:val="single" w:sz="4" w:space="0" w:color="auto"/>
              <w:right w:val="single" w:sz="4" w:space="0" w:color="auto"/>
            </w:tcBorders>
            <w:shd w:val="clear" w:color="auto" w:fill="auto"/>
            <w:vAlign w:val="center"/>
            <w:hideMark/>
          </w:tcPr>
          <w:p w14:paraId="07D73B8A"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Bordures de dimensions 15 cm x 30 cm (T2)</w:t>
            </w:r>
          </w:p>
        </w:tc>
        <w:tc>
          <w:tcPr>
            <w:tcW w:w="1192" w:type="dxa"/>
            <w:tcBorders>
              <w:top w:val="nil"/>
              <w:left w:val="nil"/>
              <w:bottom w:val="single" w:sz="4" w:space="0" w:color="auto"/>
              <w:right w:val="single" w:sz="4" w:space="0" w:color="auto"/>
            </w:tcBorders>
            <w:shd w:val="clear" w:color="auto" w:fill="auto"/>
            <w:noWrap/>
            <w:vAlign w:val="center"/>
            <w:hideMark/>
          </w:tcPr>
          <w:p w14:paraId="6713DB6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7FD4AFB8"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3 080</w:t>
            </w:r>
          </w:p>
        </w:tc>
        <w:tc>
          <w:tcPr>
            <w:tcW w:w="1414" w:type="dxa"/>
            <w:tcBorders>
              <w:top w:val="nil"/>
              <w:left w:val="nil"/>
              <w:bottom w:val="single" w:sz="4" w:space="0" w:color="auto"/>
              <w:right w:val="single" w:sz="4" w:space="0" w:color="auto"/>
            </w:tcBorders>
            <w:shd w:val="clear" w:color="auto" w:fill="auto"/>
            <w:noWrap/>
            <w:vAlign w:val="center"/>
            <w:hideMark/>
          </w:tcPr>
          <w:p w14:paraId="1D66139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700B4BEB"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60ED1E2D"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65BAB1D8"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408B-2</w:t>
            </w:r>
          </w:p>
        </w:tc>
        <w:tc>
          <w:tcPr>
            <w:tcW w:w="4122" w:type="dxa"/>
            <w:tcBorders>
              <w:top w:val="nil"/>
              <w:left w:val="nil"/>
              <w:bottom w:val="single" w:sz="4" w:space="0" w:color="auto"/>
              <w:right w:val="single" w:sz="4" w:space="0" w:color="auto"/>
            </w:tcBorders>
            <w:shd w:val="clear" w:color="auto" w:fill="auto"/>
            <w:vAlign w:val="center"/>
            <w:hideMark/>
          </w:tcPr>
          <w:p w14:paraId="46458E00"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Bordures de dimensions 10 cm x 20 cm (T1)</w:t>
            </w:r>
          </w:p>
        </w:tc>
        <w:tc>
          <w:tcPr>
            <w:tcW w:w="1192" w:type="dxa"/>
            <w:tcBorders>
              <w:top w:val="nil"/>
              <w:left w:val="nil"/>
              <w:bottom w:val="single" w:sz="4" w:space="0" w:color="auto"/>
              <w:right w:val="single" w:sz="4" w:space="0" w:color="auto"/>
            </w:tcBorders>
            <w:shd w:val="clear" w:color="auto" w:fill="auto"/>
            <w:noWrap/>
            <w:vAlign w:val="center"/>
            <w:hideMark/>
          </w:tcPr>
          <w:p w14:paraId="75656A5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4EAE8638"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11 273</w:t>
            </w:r>
          </w:p>
        </w:tc>
        <w:tc>
          <w:tcPr>
            <w:tcW w:w="1414" w:type="dxa"/>
            <w:tcBorders>
              <w:top w:val="nil"/>
              <w:left w:val="nil"/>
              <w:bottom w:val="single" w:sz="4" w:space="0" w:color="auto"/>
              <w:right w:val="single" w:sz="4" w:space="0" w:color="auto"/>
            </w:tcBorders>
            <w:shd w:val="clear" w:color="auto" w:fill="auto"/>
            <w:noWrap/>
            <w:vAlign w:val="center"/>
            <w:hideMark/>
          </w:tcPr>
          <w:p w14:paraId="185FE5B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31FD63D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3D9EDEBD"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03AB9F16"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408B-4</w:t>
            </w:r>
          </w:p>
        </w:tc>
        <w:tc>
          <w:tcPr>
            <w:tcW w:w="4122" w:type="dxa"/>
            <w:tcBorders>
              <w:top w:val="nil"/>
              <w:left w:val="nil"/>
              <w:bottom w:val="single" w:sz="4" w:space="0" w:color="auto"/>
              <w:right w:val="single" w:sz="4" w:space="0" w:color="auto"/>
            </w:tcBorders>
            <w:shd w:val="clear" w:color="auto" w:fill="auto"/>
            <w:vAlign w:val="center"/>
            <w:hideMark/>
          </w:tcPr>
          <w:p w14:paraId="6A02B055"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Bordures T2-CS2</w:t>
            </w:r>
          </w:p>
        </w:tc>
        <w:tc>
          <w:tcPr>
            <w:tcW w:w="1192" w:type="dxa"/>
            <w:tcBorders>
              <w:top w:val="nil"/>
              <w:left w:val="nil"/>
              <w:bottom w:val="single" w:sz="4" w:space="0" w:color="auto"/>
              <w:right w:val="single" w:sz="4" w:space="0" w:color="auto"/>
            </w:tcBorders>
            <w:shd w:val="clear" w:color="auto" w:fill="auto"/>
            <w:noWrap/>
            <w:vAlign w:val="center"/>
            <w:hideMark/>
          </w:tcPr>
          <w:p w14:paraId="0433A69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4C89BB8D"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21 111</w:t>
            </w:r>
          </w:p>
        </w:tc>
        <w:tc>
          <w:tcPr>
            <w:tcW w:w="1414" w:type="dxa"/>
            <w:tcBorders>
              <w:top w:val="nil"/>
              <w:left w:val="nil"/>
              <w:bottom w:val="single" w:sz="4" w:space="0" w:color="auto"/>
              <w:right w:val="single" w:sz="4" w:space="0" w:color="auto"/>
            </w:tcBorders>
            <w:shd w:val="clear" w:color="auto" w:fill="auto"/>
            <w:noWrap/>
            <w:vAlign w:val="center"/>
            <w:hideMark/>
          </w:tcPr>
          <w:p w14:paraId="5AECF6E0"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4FC7C35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5D47B3C8"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vAlign w:val="center"/>
            <w:hideMark/>
          </w:tcPr>
          <w:p w14:paraId="12D3E097"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409</w:t>
            </w:r>
          </w:p>
        </w:tc>
        <w:tc>
          <w:tcPr>
            <w:tcW w:w="4122" w:type="dxa"/>
            <w:tcBorders>
              <w:top w:val="nil"/>
              <w:left w:val="nil"/>
              <w:bottom w:val="single" w:sz="4" w:space="0" w:color="auto"/>
              <w:right w:val="single" w:sz="4" w:space="0" w:color="auto"/>
            </w:tcBorders>
            <w:shd w:val="clear" w:color="auto" w:fill="auto"/>
            <w:vAlign w:val="center"/>
            <w:hideMark/>
          </w:tcPr>
          <w:p w14:paraId="655BB1DB"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xml:space="preserve">Prix 409 - Préfabrication et mise en </w:t>
            </w:r>
            <w:proofErr w:type="gramStart"/>
            <w:r w:rsidRPr="001B28C4">
              <w:rPr>
                <w:rFonts w:ascii="Arial" w:hAnsi="Arial" w:cs="Arial"/>
                <w:sz w:val="18"/>
                <w:szCs w:val="18"/>
                <w:lang w:val="fr-FR" w:eastAsia="fr-FR"/>
              </w:rPr>
              <w:t>œuvre  de</w:t>
            </w:r>
            <w:proofErr w:type="gramEnd"/>
            <w:r w:rsidRPr="001B28C4">
              <w:rPr>
                <w:rFonts w:ascii="Arial" w:hAnsi="Arial" w:cs="Arial"/>
                <w:sz w:val="18"/>
                <w:szCs w:val="18"/>
                <w:lang w:val="fr-FR" w:eastAsia="fr-FR"/>
              </w:rPr>
              <w:t xml:space="preserve"> Pavé Pré peint et pavé décoratif d'embellissement du cadre de vie</w:t>
            </w:r>
          </w:p>
        </w:tc>
        <w:tc>
          <w:tcPr>
            <w:tcW w:w="1192" w:type="dxa"/>
            <w:tcBorders>
              <w:top w:val="nil"/>
              <w:left w:val="nil"/>
              <w:bottom w:val="single" w:sz="4" w:space="0" w:color="auto"/>
              <w:right w:val="single" w:sz="4" w:space="0" w:color="auto"/>
            </w:tcBorders>
            <w:shd w:val="clear" w:color="auto" w:fill="auto"/>
            <w:noWrap/>
            <w:vAlign w:val="center"/>
            <w:hideMark/>
          </w:tcPr>
          <w:p w14:paraId="09C316D2"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277" w:type="dxa"/>
            <w:tcBorders>
              <w:top w:val="nil"/>
              <w:left w:val="nil"/>
              <w:bottom w:val="single" w:sz="4" w:space="0" w:color="auto"/>
              <w:right w:val="single" w:sz="4" w:space="0" w:color="auto"/>
            </w:tcBorders>
            <w:shd w:val="clear" w:color="auto" w:fill="auto"/>
            <w:noWrap/>
            <w:vAlign w:val="center"/>
            <w:hideMark/>
          </w:tcPr>
          <w:p w14:paraId="1C4F3E39"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2712D29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1824F7EB"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53E262E7"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vAlign w:val="center"/>
            <w:hideMark/>
          </w:tcPr>
          <w:p w14:paraId="22C8EF74"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409A</w:t>
            </w:r>
          </w:p>
        </w:tc>
        <w:tc>
          <w:tcPr>
            <w:tcW w:w="4122" w:type="dxa"/>
            <w:tcBorders>
              <w:top w:val="nil"/>
              <w:left w:val="nil"/>
              <w:bottom w:val="single" w:sz="4" w:space="0" w:color="auto"/>
              <w:right w:val="single" w:sz="4" w:space="0" w:color="auto"/>
            </w:tcBorders>
            <w:shd w:val="clear" w:color="auto" w:fill="auto"/>
            <w:vAlign w:val="center"/>
            <w:hideMark/>
          </w:tcPr>
          <w:p w14:paraId="1196E8EB"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409A - Préfabrication de Pavé Pré peint et pavé décoratif d'</w:t>
            </w:r>
            <w:proofErr w:type="spellStart"/>
            <w:r w:rsidRPr="001B28C4">
              <w:rPr>
                <w:rFonts w:ascii="Arial" w:hAnsi="Arial" w:cs="Arial"/>
                <w:sz w:val="18"/>
                <w:szCs w:val="18"/>
                <w:lang w:val="fr-FR" w:eastAsia="fr-FR"/>
              </w:rPr>
              <w:t>embellissemnt</w:t>
            </w:r>
            <w:proofErr w:type="spellEnd"/>
            <w:r w:rsidRPr="001B28C4">
              <w:rPr>
                <w:rFonts w:ascii="Arial" w:hAnsi="Arial" w:cs="Arial"/>
                <w:sz w:val="18"/>
                <w:szCs w:val="18"/>
                <w:lang w:val="fr-FR" w:eastAsia="fr-FR"/>
              </w:rPr>
              <w:t xml:space="preserve"> du cadre de vie</w:t>
            </w:r>
          </w:p>
        </w:tc>
        <w:tc>
          <w:tcPr>
            <w:tcW w:w="1192" w:type="dxa"/>
            <w:tcBorders>
              <w:top w:val="nil"/>
              <w:left w:val="nil"/>
              <w:bottom w:val="single" w:sz="4" w:space="0" w:color="auto"/>
              <w:right w:val="single" w:sz="4" w:space="0" w:color="auto"/>
            </w:tcBorders>
            <w:shd w:val="clear" w:color="auto" w:fill="auto"/>
            <w:noWrap/>
            <w:vAlign w:val="center"/>
            <w:hideMark/>
          </w:tcPr>
          <w:p w14:paraId="6572468D"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277" w:type="dxa"/>
            <w:tcBorders>
              <w:top w:val="nil"/>
              <w:left w:val="nil"/>
              <w:bottom w:val="single" w:sz="4" w:space="0" w:color="auto"/>
              <w:right w:val="single" w:sz="4" w:space="0" w:color="auto"/>
            </w:tcBorders>
            <w:shd w:val="clear" w:color="auto" w:fill="auto"/>
            <w:noWrap/>
            <w:vAlign w:val="center"/>
            <w:hideMark/>
          </w:tcPr>
          <w:p w14:paraId="6C097E7D"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4346777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0163272C"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7D3ABEA7"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vAlign w:val="center"/>
            <w:hideMark/>
          </w:tcPr>
          <w:p w14:paraId="2EF9204C"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409A-1</w:t>
            </w:r>
          </w:p>
        </w:tc>
        <w:tc>
          <w:tcPr>
            <w:tcW w:w="4122" w:type="dxa"/>
            <w:tcBorders>
              <w:top w:val="nil"/>
              <w:left w:val="nil"/>
              <w:bottom w:val="single" w:sz="4" w:space="0" w:color="auto"/>
              <w:right w:val="single" w:sz="4" w:space="0" w:color="auto"/>
            </w:tcBorders>
            <w:shd w:val="clear" w:color="auto" w:fill="auto"/>
            <w:vAlign w:val="center"/>
            <w:hideMark/>
          </w:tcPr>
          <w:p w14:paraId="2658C386"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Préfabrication de Pavé pré peint de 11 cm pour la signalisation routière</w:t>
            </w:r>
          </w:p>
        </w:tc>
        <w:tc>
          <w:tcPr>
            <w:tcW w:w="1192" w:type="dxa"/>
            <w:tcBorders>
              <w:top w:val="nil"/>
              <w:left w:val="nil"/>
              <w:bottom w:val="single" w:sz="4" w:space="0" w:color="auto"/>
              <w:right w:val="single" w:sz="4" w:space="0" w:color="auto"/>
            </w:tcBorders>
            <w:shd w:val="clear" w:color="auto" w:fill="auto"/>
            <w:noWrap/>
            <w:vAlign w:val="center"/>
            <w:hideMark/>
          </w:tcPr>
          <w:p w14:paraId="3651C332"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m</w:t>
            </w:r>
            <w:proofErr w:type="gramEnd"/>
            <w:r w:rsidRPr="001B28C4">
              <w:rPr>
                <w:rFonts w:ascii="Arial" w:hAnsi="Arial" w:cs="Arial"/>
                <w:sz w:val="18"/>
                <w:szCs w:val="18"/>
                <w:lang w:val="fr-FR" w:eastAsia="fr-FR"/>
              </w:rPr>
              <w:t>2</w:t>
            </w:r>
          </w:p>
        </w:tc>
        <w:tc>
          <w:tcPr>
            <w:tcW w:w="1277" w:type="dxa"/>
            <w:tcBorders>
              <w:top w:val="nil"/>
              <w:left w:val="nil"/>
              <w:bottom w:val="single" w:sz="4" w:space="0" w:color="auto"/>
              <w:right w:val="single" w:sz="4" w:space="0" w:color="auto"/>
            </w:tcBorders>
            <w:shd w:val="clear" w:color="auto" w:fill="auto"/>
            <w:noWrap/>
            <w:vAlign w:val="center"/>
            <w:hideMark/>
          </w:tcPr>
          <w:p w14:paraId="79BA34FF"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3 123</w:t>
            </w:r>
          </w:p>
        </w:tc>
        <w:tc>
          <w:tcPr>
            <w:tcW w:w="1414" w:type="dxa"/>
            <w:tcBorders>
              <w:top w:val="nil"/>
              <w:left w:val="nil"/>
              <w:bottom w:val="single" w:sz="4" w:space="0" w:color="auto"/>
              <w:right w:val="single" w:sz="4" w:space="0" w:color="auto"/>
            </w:tcBorders>
            <w:shd w:val="clear" w:color="auto" w:fill="auto"/>
            <w:noWrap/>
            <w:vAlign w:val="center"/>
            <w:hideMark/>
          </w:tcPr>
          <w:p w14:paraId="779000B0"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6A77490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70D85424"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vAlign w:val="center"/>
            <w:hideMark/>
          </w:tcPr>
          <w:p w14:paraId="51B116A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409A-2</w:t>
            </w:r>
          </w:p>
        </w:tc>
        <w:tc>
          <w:tcPr>
            <w:tcW w:w="4122" w:type="dxa"/>
            <w:tcBorders>
              <w:top w:val="nil"/>
              <w:left w:val="nil"/>
              <w:bottom w:val="single" w:sz="4" w:space="0" w:color="auto"/>
              <w:right w:val="single" w:sz="4" w:space="0" w:color="auto"/>
            </w:tcBorders>
            <w:shd w:val="clear" w:color="auto" w:fill="auto"/>
            <w:vAlign w:val="center"/>
            <w:hideMark/>
          </w:tcPr>
          <w:p w14:paraId="11C027E5"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Préfabrication de pavé de 8 cm décoratif d'embellissement du cadre de Vie</w:t>
            </w:r>
          </w:p>
        </w:tc>
        <w:tc>
          <w:tcPr>
            <w:tcW w:w="1192" w:type="dxa"/>
            <w:tcBorders>
              <w:top w:val="nil"/>
              <w:left w:val="nil"/>
              <w:bottom w:val="single" w:sz="4" w:space="0" w:color="auto"/>
              <w:right w:val="single" w:sz="4" w:space="0" w:color="auto"/>
            </w:tcBorders>
            <w:shd w:val="clear" w:color="auto" w:fill="auto"/>
            <w:noWrap/>
            <w:vAlign w:val="center"/>
            <w:hideMark/>
          </w:tcPr>
          <w:p w14:paraId="13C73A63"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m</w:t>
            </w:r>
            <w:proofErr w:type="gramEnd"/>
            <w:r w:rsidRPr="001B28C4">
              <w:rPr>
                <w:rFonts w:ascii="Arial" w:hAnsi="Arial" w:cs="Arial"/>
                <w:sz w:val="18"/>
                <w:szCs w:val="18"/>
                <w:lang w:val="fr-FR" w:eastAsia="fr-FR"/>
              </w:rPr>
              <w:t>2</w:t>
            </w:r>
          </w:p>
        </w:tc>
        <w:tc>
          <w:tcPr>
            <w:tcW w:w="1277" w:type="dxa"/>
            <w:tcBorders>
              <w:top w:val="nil"/>
              <w:left w:val="nil"/>
              <w:bottom w:val="single" w:sz="4" w:space="0" w:color="auto"/>
              <w:right w:val="single" w:sz="4" w:space="0" w:color="auto"/>
            </w:tcBorders>
            <w:shd w:val="clear" w:color="auto" w:fill="auto"/>
            <w:noWrap/>
            <w:vAlign w:val="center"/>
            <w:hideMark/>
          </w:tcPr>
          <w:p w14:paraId="5D17924C"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2 880</w:t>
            </w:r>
          </w:p>
        </w:tc>
        <w:tc>
          <w:tcPr>
            <w:tcW w:w="1414" w:type="dxa"/>
            <w:tcBorders>
              <w:top w:val="nil"/>
              <w:left w:val="nil"/>
              <w:bottom w:val="single" w:sz="4" w:space="0" w:color="auto"/>
              <w:right w:val="single" w:sz="4" w:space="0" w:color="auto"/>
            </w:tcBorders>
            <w:shd w:val="clear" w:color="auto" w:fill="auto"/>
            <w:noWrap/>
            <w:vAlign w:val="center"/>
            <w:hideMark/>
          </w:tcPr>
          <w:p w14:paraId="6C545F7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7BE08EE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6608946B"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vAlign w:val="center"/>
            <w:hideMark/>
          </w:tcPr>
          <w:p w14:paraId="3620E9E1"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409B</w:t>
            </w:r>
          </w:p>
        </w:tc>
        <w:tc>
          <w:tcPr>
            <w:tcW w:w="4122" w:type="dxa"/>
            <w:tcBorders>
              <w:top w:val="nil"/>
              <w:left w:val="nil"/>
              <w:bottom w:val="single" w:sz="4" w:space="0" w:color="auto"/>
              <w:right w:val="single" w:sz="4" w:space="0" w:color="auto"/>
            </w:tcBorders>
            <w:shd w:val="clear" w:color="auto" w:fill="auto"/>
            <w:vAlign w:val="center"/>
            <w:hideMark/>
          </w:tcPr>
          <w:p w14:paraId="27B93FD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xml:space="preserve">Prix 409B - Mise en </w:t>
            </w:r>
            <w:proofErr w:type="spellStart"/>
            <w:proofErr w:type="gramStart"/>
            <w:r w:rsidRPr="001B28C4">
              <w:rPr>
                <w:rFonts w:ascii="Arial" w:hAnsi="Arial" w:cs="Arial"/>
                <w:sz w:val="18"/>
                <w:szCs w:val="18"/>
                <w:lang w:val="fr-FR" w:eastAsia="fr-FR"/>
              </w:rPr>
              <w:t>oeurve</w:t>
            </w:r>
            <w:proofErr w:type="spellEnd"/>
            <w:r w:rsidRPr="001B28C4">
              <w:rPr>
                <w:rFonts w:ascii="Arial" w:hAnsi="Arial" w:cs="Arial"/>
                <w:sz w:val="18"/>
                <w:szCs w:val="18"/>
                <w:lang w:val="fr-FR" w:eastAsia="fr-FR"/>
              </w:rPr>
              <w:t xml:space="preserve">  de</w:t>
            </w:r>
            <w:proofErr w:type="gramEnd"/>
            <w:r w:rsidRPr="001B28C4">
              <w:rPr>
                <w:rFonts w:ascii="Arial" w:hAnsi="Arial" w:cs="Arial"/>
                <w:sz w:val="18"/>
                <w:szCs w:val="18"/>
                <w:lang w:val="fr-FR" w:eastAsia="fr-FR"/>
              </w:rPr>
              <w:t xml:space="preserve"> Pavé Pré peint et Pavé décoratif d'embellissement du cadre de vie</w:t>
            </w:r>
          </w:p>
        </w:tc>
        <w:tc>
          <w:tcPr>
            <w:tcW w:w="1192" w:type="dxa"/>
            <w:tcBorders>
              <w:top w:val="nil"/>
              <w:left w:val="nil"/>
              <w:bottom w:val="single" w:sz="4" w:space="0" w:color="auto"/>
              <w:right w:val="single" w:sz="4" w:space="0" w:color="auto"/>
            </w:tcBorders>
            <w:shd w:val="clear" w:color="auto" w:fill="auto"/>
            <w:noWrap/>
            <w:vAlign w:val="center"/>
            <w:hideMark/>
          </w:tcPr>
          <w:p w14:paraId="08D40D68"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277" w:type="dxa"/>
            <w:tcBorders>
              <w:top w:val="nil"/>
              <w:left w:val="nil"/>
              <w:bottom w:val="single" w:sz="4" w:space="0" w:color="auto"/>
              <w:right w:val="single" w:sz="4" w:space="0" w:color="auto"/>
            </w:tcBorders>
            <w:shd w:val="clear" w:color="auto" w:fill="auto"/>
            <w:noWrap/>
            <w:vAlign w:val="center"/>
            <w:hideMark/>
          </w:tcPr>
          <w:p w14:paraId="4A12F585"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5461C5A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45E7BB48"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46AAC2DD"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vAlign w:val="center"/>
            <w:hideMark/>
          </w:tcPr>
          <w:p w14:paraId="7232AFD9"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409B-1</w:t>
            </w:r>
          </w:p>
        </w:tc>
        <w:tc>
          <w:tcPr>
            <w:tcW w:w="4122" w:type="dxa"/>
            <w:tcBorders>
              <w:top w:val="nil"/>
              <w:left w:val="nil"/>
              <w:bottom w:val="single" w:sz="4" w:space="0" w:color="auto"/>
              <w:right w:val="single" w:sz="4" w:space="0" w:color="auto"/>
            </w:tcBorders>
            <w:shd w:val="clear" w:color="auto" w:fill="auto"/>
            <w:vAlign w:val="center"/>
            <w:hideMark/>
          </w:tcPr>
          <w:p w14:paraId="1D911604"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xml:space="preserve">Mise en </w:t>
            </w:r>
            <w:proofErr w:type="gramStart"/>
            <w:r w:rsidRPr="001B28C4">
              <w:rPr>
                <w:rFonts w:ascii="Arial" w:hAnsi="Arial" w:cs="Arial"/>
                <w:sz w:val="18"/>
                <w:szCs w:val="18"/>
                <w:lang w:val="fr-FR" w:eastAsia="fr-FR"/>
              </w:rPr>
              <w:t>œuvre  de</w:t>
            </w:r>
            <w:proofErr w:type="gramEnd"/>
            <w:r w:rsidRPr="001B28C4">
              <w:rPr>
                <w:rFonts w:ascii="Arial" w:hAnsi="Arial" w:cs="Arial"/>
                <w:sz w:val="18"/>
                <w:szCs w:val="18"/>
                <w:lang w:val="fr-FR" w:eastAsia="fr-FR"/>
              </w:rPr>
              <w:t xml:space="preserve"> Pavé pré peint de 11 cm pour la signalisation routière</w:t>
            </w:r>
          </w:p>
        </w:tc>
        <w:tc>
          <w:tcPr>
            <w:tcW w:w="1192" w:type="dxa"/>
            <w:tcBorders>
              <w:top w:val="nil"/>
              <w:left w:val="nil"/>
              <w:bottom w:val="single" w:sz="4" w:space="0" w:color="auto"/>
              <w:right w:val="single" w:sz="4" w:space="0" w:color="auto"/>
            </w:tcBorders>
            <w:shd w:val="clear" w:color="auto" w:fill="auto"/>
            <w:noWrap/>
            <w:vAlign w:val="center"/>
            <w:hideMark/>
          </w:tcPr>
          <w:p w14:paraId="6206466E"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m</w:t>
            </w:r>
            <w:proofErr w:type="gramEnd"/>
            <w:r w:rsidRPr="001B28C4">
              <w:rPr>
                <w:rFonts w:ascii="Arial" w:hAnsi="Arial" w:cs="Arial"/>
                <w:sz w:val="18"/>
                <w:szCs w:val="18"/>
                <w:lang w:val="fr-FR" w:eastAsia="fr-FR"/>
              </w:rPr>
              <w:t>2</w:t>
            </w:r>
          </w:p>
        </w:tc>
        <w:tc>
          <w:tcPr>
            <w:tcW w:w="1277" w:type="dxa"/>
            <w:tcBorders>
              <w:top w:val="nil"/>
              <w:left w:val="nil"/>
              <w:bottom w:val="single" w:sz="4" w:space="0" w:color="auto"/>
              <w:right w:val="single" w:sz="4" w:space="0" w:color="auto"/>
            </w:tcBorders>
            <w:shd w:val="clear" w:color="auto" w:fill="auto"/>
            <w:noWrap/>
            <w:vAlign w:val="center"/>
            <w:hideMark/>
          </w:tcPr>
          <w:p w14:paraId="25C8E5E5"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3 123</w:t>
            </w:r>
          </w:p>
        </w:tc>
        <w:tc>
          <w:tcPr>
            <w:tcW w:w="1414" w:type="dxa"/>
            <w:tcBorders>
              <w:top w:val="nil"/>
              <w:left w:val="nil"/>
              <w:bottom w:val="single" w:sz="4" w:space="0" w:color="auto"/>
              <w:right w:val="single" w:sz="4" w:space="0" w:color="auto"/>
            </w:tcBorders>
            <w:shd w:val="clear" w:color="auto" w:fill="auto"/>
            <w:noWrap/>
            <w:vAlign w:val="center"/>
            <w:hideMark/>
          </w:tcPr>
          <w:p w14:paraId="2728464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4F1DD615"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66D262B6"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vAlign w:val="center"/>
            <w:hideMark/>
          </w:tcPr>
          <w:p w14:paraId="20026CF5"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409B-2</w:t>
            </w:r>
          </w:p>
        </w:tc>
        <w:tc>
          <w:tcPr>
            <w:tcW w:w="4122" w:type="dxa"/>
            <w:tcBorders>
              <w:top w:val="nil"/>
              <w:left w:val="nil"/>
              <w:bottom w:val="single" w:sz="4" w:space="0" w:color="auto"/>
              <w:right w:val="single" w:sz="4" w:space="0" w:color="auto"/>
            </w:tcBorders>
            <w:shd w:val="clear" w:color="auto" w:fill="auto"/>
            <w:vAlign w:val="center"/>
            <w:hideMark/>
          </w:tcPr>
          <w:p w14:paraId="181AB039"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xml:space="preserve">Mise en </w:t>
            </w:r>
            <w:proofErr w:type="gramStart"/>
            <w:r w:rsidRPr="001B28C4">
              <w:rPr>
                <w:rFonts w:ascii="Arial" w:hAnsi="Arial" w:cs="Arial"/>
                <w:sz w:val="18"/>
                <w:szCs w:val="18"/>
                <w:lang w:val="fr-FR" w:eastAsia="fr-FR"/>
              </w:rPr>
              <w:t>œuvre  de</w:t>
            </w:r>
            <w:proofErr w:type="gramEnd"/>
            <w:r w:rsidRPr="001B28C4">
              <w:rPr>
                <w:rFonts w:ascii="Arial" w:hAnsi="Arial" w:cs="Arial"/>
                <w:sz w:val="18"/>
                <w:szCs w:val="18"/>
                <w:lang w:val="fr-FR" w:eastAsia="fr-FR"/>
              </w:rPr>
              <w:t xml:space="preserve"> pavé de 8 cm  décoratif d'embellissement du cadre de Vie</w:t>
            </w:r>
          </w:p>
        </w:tc>
        <w:tc>
          <w:tcPr>
            <w:tcW w:w="1192" w:type="dxa"/>
            <w:tcBorders>
              <w:top w:val="nil"/>
              <w:left w:val="nil"/>
              <w:bottom w:val="single" w:sz="4" w:space="0" w:color="auto"/>
              <w:right w:val="single" w:sz="4" w:space="0" w:color="auto"/>
            </w:tcBorders>
            <w:shd w:val="clear" w:color="auto" w:fill="auto"/>
            <w:noWrap/>
            <w:vAlign w:val="center"/>
            <w:hideMark/>
          </w:tcPr>
          <w:p w14:paraId="52E73D8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r w:rsidRPr="001B28C4">
              <w:rPr>
                <w:rFonts w:ascii="Arial" w:hAnsi="Arial" w:cs="Arial"/>
                <w:color w:val="000000"/>
                <w:sz w:val="18"/>
                <w:szCs w:val="18"/>
                <w:lang w:val="fr-FR" w:eastAsia="fr-FR"/>
              </w:rPr>
              <w:t>2</w:t>
            </w:r>
          </w:p>
        </w:tc>
        <w:tc>
          <w:tcPr>
            <w:tcW w:w="1277" w:type="dxa"/>
            <w:tcBorders>
              <w:top w:val="nil"/>
              <w:left w:val="nil"/>
              <w:bottom w:val="single" w:sz="4" w:space="0" w:color="auto"/>
              <w:right w:val="single" w:sz="4" w:space="0" w:color="auto"/>
            </w:tcBorders>
            <w:shd w:val="clear" w:color="auto" w:fill="auto"/>
            <w:noWrap/>
            <w:vAlign w:val="center"/>
            <w:hideMark/>
          </w:tcPr>
          <w:p w14:paraId="0C30D83D"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2 880</w:t>
            </w:r>
          </w:p>
        </w:tc>
        <w:tc>
          <w:tcPr>
            <w:tcW w:w="1414" w:type="dxa"/>
            <w:tcBorders>
              <w:top w:val="nil"/>
              <w:left w:val="nil"/>
              <w:bottom w:val="single" w:sz="4" w:space="0" w:color="auto"/>
              <w:right w:val="single" w:sz="4" w:space="0" w:color="auto"/>
            </w:tcBorders>
            <w:shd w:val="clear" w:color="auto" w:fill="auto"/>
            <w:noWrap/>
            <w:vAlign w:val="center"/>
            <w:hideMark/>
          </w:tcPr>
          <w:p w14:paraId="48E44E5D"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799F1415"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648A6B2F" w14:textId="77777777" w:rsidTr="00D11418">
        <w:trPr>
          <w:gridAfter w:val="1"/>
          <w:wAfter w:w="7" w:type="dxa"/>
          <w:trHeight w:val="170"/>
          <w:jc w:val="center"/>
        </w:trPr>
        <w:tc>
          <w:tcPr>
            <w:tcW w:w="1307" w:type="dxa"/>
            <w:tcBorders>
              <w:top w:val="nil"/>
              <w:left w:val="single" w:sz="4" w:space="0" w:color="auto"/>
              <w:bottom w:val="single" w:sz="4" w:space="0" w:color="auto"/>
              <w:right w:val="nil"/>
            </w:tcBorders>
            <w:shd w:val="clear" w:color="auto" w:fill="auto"/>
            <w:noWrap/>
            <w:vAlign w:val="center"/>
            <w:hideMark/>
          </w:tcPr>
          <w:p w14:paraId="3021CE57" w14:textId="77777777" w:rsidR="00D11418" w:rsidRPr="001B28C4" w:rsidRDefault="00D11418" w:rsidP="00D11418">
            <w:pPr>
              <w:suppressAutoHyphens w:val="0"/>
              <w:overflowPunct/>
              <w:autoSpaceDE/>
              <w:autoSpaceDN/>
              <w:adjustRightInd/>
              <w:jc w:val="lef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4122" w:type="dxa"/>
            <w:tcBorders>
              <w:top w:val="nil"/>
              <w:left w:val="nil"/>
              <w:bottom w:val="single" w:sz="4" w:space="0" w:color="auto"/>
              <w:right w:val="nil"/>
            </w:tcBorders>
            <w:shd w:val="clear" w:color="auto" w:fill="auto"/>
            <w:vAlign w:val="center"/>
            <w:hideMark/>
          </w:tcPr>
          <w:p w14:paraId="1BF59A80"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val="fr-FR" w:eastAsia="fr-FR"/>
              </w:rPr>
              <w:t>TOTAL 400</w:t>
            </w:r>
          </w:p>
        </w:tc>
        <w:tc>
          <w:tcPr>
            <w:tcW w:w="1192" w:type="dxa"/>
            <w:tcBorders>
              <w:top w:val="nil"/>
              <w:left w:val="nil"/>
              <w:bottom w:val="single" w:sz="4" w:space="0" w:color="auto"/>
              <w:right w:val="nil"/>
            </w:tcBorders>
            <w:shd w:val="clear" w:color="auto" w:fill="auto"/>
            <w:noWrap/>
            <w:vAlign w:val="center"/>
            <w:hideMark/>
          </w:tcPr>
          <w:p w14:paraId="3834F180" w14:textId="77777777" w:rsidR="00D11418" w:rsidRPr="001B28C4" w:rsidRDefault="00D11418" w:rsidP="00D11418">
            <w:pPr>
              <w:suppressAutoHyphens w:val="0"/>
              <w:overflowPunct/>
              <w:autoSpaceDE/>
              <w:autoSpaceDN/>
              <w:adjustRightInd/>
              <w:jc w:val="lef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277" w:type="dxa"/>
            <w:tcBorders>
              <w:top w:val="nil"/>
              <w:left w:val="nil"/>
              <w:bottom w:val="single" w:sz="4" w:space="0" w:color="auto"/>
              <w:right w:val="nil"/>
            </w:tcBorders>
            <w:shd w:val="clear" w:color="auto" w:fill="auto"/>
            <w:noWrap/>
            <w:vAlign w:val="center"/>
            <w:hideMark/>
          </w:tcPr>
          <w:p w14:paraId="62217C89"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39B38716" w14:textId="77777777" w:rsidR="00D11418" w:rsidRPr="001B28C4" w:rsidRDefault="00D11418" w:rsidP="00D11418">
            <w:pPr>
              <w:suppressAutoHyphens w:val="0"/>
              <w:overflowPunct/>
              <w:autoSpaceDE/>
              <w:autoSpaceDN/>
              <w:adjustRightInd/>
              <w:jc w:val="righ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37521F60"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val="fr-FR" w:eastAsia="fr-FR"/>
              </w:rPr>
              <w:t> </w:t>
            </w:r>
          </w:p>
        </w:tc>
      </w:tr>
      <w:tr w:rsidR="00D11418" w:rsidRPr="00986934" w14:paraId="5C089884" w14:textId="77777777" w:rsidTr="007D2816">
        <w:trPr>
          <w:trHeight w:val="170"/>
          <w:jc w:val="center"/>
        </w:trPr>
        <w:tc>
          <w:tcPr>
            <w:tcW w:w="1074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3EC497" w14:textId="77777777" w:rsidR="00D11418" w:rsidRPr="001B28C4" w:rsidRDefault="00D11418" w:rsidP="00D11418">
            <w:pPr>
              <w:suppressAutoHyphens w:val="0"/>
              <w:overflowPunct/>
              <w:autoSpaceDE/>
              <w:autoSpaceDN/>
              <w:adjustRightInd/>
              <w:jc w:val="left"/>
              <w:textAlignment w:val="auto"/>
              <w:rPr>
                <w:rFonts w:ascii="Arial" w:hAnsi="Arial" w:cs="Arial"/>
                <w:b/>
                <w:bCs/>
                <w:sz w:val="18"/>
                <w:szCs w:val="18"/>
                <w:u w:val="single"/>
                <w:lang w:val="fr-FR" w:eastAsia="fr-FR"/>
              </w:rPr>
            </w:pPr>
            <w:r w:rsidRPr="001B28C4">
              <w:rPr>
                <w:rFonts w:ascii="Arial" w:hAnsi="Arial" w:cs="Arial"/>
                <w:b/>
                <w:bCs/>
                <w:sz w:val="18"/>
                <w:szCs w:val="18"/>
                <w:u w:val="single"/>
                <w:lang w:val="fr-FR" w:eastAsia="fr-FR"/>
              </w:rPr>
              <w:t>PRIX 500 - ASSAINISSEMENT ET DRAINAGE</w:t>
            </w:r>
          </w:p>
        </w:tc>
      </w:tr>
      <w:tr w:rsidR="00D11418" w:rsidRPr="00986934" w14:paraId="13B8C888"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50CFDA9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501</w:t>
            </w:r>
          </w:p>
        </w:tc>
        <w:tc>
          <w:tcPr>
            <w:tcW w:w="4122" w:type="dxa"/>
            <w:tcBorders>
              <w:top w:val="nil"/>
              <w:left w:val="nil"/>
              <w:bottom w:val="single" w:sz="4" w:space="0" w:color="auto"/>
              <w:right w:val="single" w:sz="4" w:space="0" w:color="auto"/>
            </w:tcBorders>
            <w:shd w:val="clear" w:color="auto" w:fill="auto"/>
            <w:vAlign w:val="center"/>
            <w:hideMark/>
          </w:tcPr>
          <w:p w14:paraId="5102B0F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xml:space="preserve">Prix 501 - Fouilles en terrain meuble pour ouvrages de drainage </w:t>
            </w:r>
          </w:p>
        </w:tc>
        <w:tc>
          <w:tcPr>
            <w:tcW w:w="1192" w:type="dxa"/>
            <w:tcBorders>
              <w:top w:val="nil"/>
              <w:left w:val="nil"/>
              <w:bottom w:val="single" w:sz="4" w:space="0" w:color="auto"/>
              <w:right w:val="single" w:sz="4" w:space="0" w:color="auto"/>
            </w:tcBorders>
            <w:shd w:val="clear" w:color="auto" w:fill="auto"/>
            <w:noWrap/>
            <w:vAlign w:val="center"/>
            <w:hideMark/>
          </w:tcPr>
          <w:p w14:paraId="6F4CF90E"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m</w:t>
            </w:r>
            <w:proofErr w:type="gramEnd"/>
            <w:r w:rsidRPr="001B28C4">
              <w:rPr>
                <w:rFonts w:ascii="Arial" w:hAnsi="Arial" w:cs="Arial"/>
                <w:sz w:val="18"/>
                <w:szCs w:val="18"/>
                <w:lang w:val="fr-FR" w:eastAsia="fr-FR"/>
              </w:rPr>
              <w:t>3</w:t>
            </w:r>
          </w:p>
        </w:tc>
        <w:tc>
          <w:tcPr>
            <w:tcW w:w="1277" w:type="dxa"/>
            <w:tcBorders>
              <w:top w:val="nil"/>
              <w:left w:val="nil"/>
              <w:bottom w:val="single" w:sz="4" w:space="0" w:color="auto"/>
              <w:right w:val="single" w:sz="4" w:space="0" w:color="auto"/>
            </w:tcBorders>
            <w:shd w:val="clear" w:color="auto" w:fill="auto"/>
            <w:noWrap/>
            <w:vAlign w:val="center"/>
            <w:hideMark/>
          </w:tcPr>
          <w:p w14:paraId="76FB86CB"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39 989</w:t>
            </w:r>
          </w:p>
        </w:tc>
        <w:tc>
          <w:tcPr>
            <w:tcW w:w="1414" w:type="dxa"/>
            <w:tcBorders>
              <w:top w:val="nil"/>
              <w:left w:val="nil"/>
              <w:bottom w:val="single" w:sz="4" w:space="0" w:color="auto"/>
              <w:right w:val="single" w:sz="4" w:space="0" w:color="auto"/>
            </w:tcBorders>
            <w:shd w:val="clear" w:color="auto" w:fill="auto"/>
            <w:noWrap/>
            <w:vAlign w:val="center"/>
            <w:hideMark/>
          </w:tcPr>
          <w:p w14:paraId="2A6F0B90"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011B69DC"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3099B8A0"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32F1D84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502</w:t>
            </w:r>
          </w:p>
        </w:tc>
        <w:tc>
          <w:tcPr>
            <w:tcW w:w="4122" w:type="dxa"/>
            <w:tcBorders>
              <w:top w:val="nil"/>
              <w:left w:val="nil"/>
              <w:bottom w:val="single" w:sz="4" w:space="0" w:color="auto"/>
              <w:right w:val="single" w:sz="4" w:space="0" w:color="auto"/>
            </w:tcBorders>
            <w:shd w:val="clear" w:color="auto" w:fill="auto"/>
            <w:vAlign w:val="center"/>
            <w:hideMark/>
          </w:tcPr>
          <w:p w14:paraId="030417F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502 - Remblais de fouilles</w:t>
            </w:r>
          </w:p>
        </w:tc>
        <w:tc>
          <w:tcPr>
            <w:tcW w:w="1192" w:type="dxa"/>
            <w:tcBorders>
              <w:top w:val="nil"/>
              <w:left w:val="nil"/>
              <w:bottom w:val="single" w:sz="4" w:space="0" w:color="auto"/>
              <w:right w:val="single" w:sz="4" w:space="0" w:color="auto"/>
            </w:tcBorders>
            <w:shd w:val="clear" w:color="auto" w:fill="auto"/>
            <w:noWrap/>
            <w:vAlign w:val="center"/>
            <w:hideMark/>
          </w:tcPr>
          <w:p w14:paraId="4F175473"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m</w:t>
            </w:r>
            <w:proofErr w:type="gramEnd"/>
            <w:r w:rsidRPr="001B28C4">
              <w:rPr>
                <w:rFonts w:ascii="Arial" w:hAnsi="Arial" w:cs="Arial"/>
                <w:sz w:val="18"/>
                <w:szCs w:val="18"/>
                <w:lang w:val="fr-FR" w:eastAsia="fr-FR"/>
              </w:rPr>
              <w:t>3</w:t>
            </w:r>
          </w:p>
        </w:tc>
        <w:tc>
          <w:tcPr>
            <w:tcW w:w="1277" w:type="dxa"/>
            <w:tcBorders>
              <w:top w:val="nil"/>
              <w:left w:val="nil"/>
              <w:bottom w:val="single" w:sz="4" w:space="0" w:color="auto"/>
              <w:right w:val="single" w:sz="4" w:space="0" w:color="auto"/>
            </w:tcBorders>
            <w:shd w:val="clear" w:color="auto" w:fill="auto"/>
            <w:noWrap/>
            <w:vAlign w:val="center"/>
            <w:hideMark/>
          </w:tcPr>
          <w:p w14:paraId="4D0FA472"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25 161</w:t>
            </w:r>
          </w:p>
        </w:tc>
        <w:tc>
          <w:tcPr>
            <w:tcW w:w="1414" w:type="dxa"/>
            <w:tcBorders>
              <w:top w:val="nil"/>
              <w:left w:val="nil"/>
              <w:bottom w:val="single" w:sz="4" w:space="0" w:color="auto"/>
              <w:right w:val="single" w:sz="4" w:space="0" w:color="auto"/>
            </w:tcBorders>
            <w:shd w:val="clear" w:color="auto" w:fill="auto"/>
            <w:noWrap/>
            <w:vAlign w:val="center"/>
            <w:hideMark/>
          </w:tcPr>
          <w:p w14:paraId="6C248859"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508F9D7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53EDAD96"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144CA167"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503</w:t>
            </w:r>
          </w:p>
        </w:tc>
        <w:tc>
          <w:tcPr>
            <w:tcW w:w="4122" w:type="dxa"/>
            <w:tcBorders>
              <w:top w:val="nil"/>
              <w:left w:val="nil"/>
              <w:bottom w:val="single" w:sz="4" w:space="0" w:color="auto"/>
              <w:right w:val="single" w:sz="4" w:space="0" w:color="auto"/>
            </w:tcBorders>
            <w:shd w:val="clear" w:color="auto" w:fill="auto"/>
            <w:vAlign w:val="center"/>
            <w:hideMark/>
          </w:tcPr>
          <w:p w14:paraId="5AD8A6A3"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xml:space="preserve">Prix 503 - Béton de propreté C 150 </w:t>
            </w:r>
          </w:p>
        </w:tc>
        <w:tc>
          <w:tcPr>
            <w:tcW w:w="1192" w:type="dxa"/>
            <w:tcBorders>
              <w:top w:val="nil"/>
              <w:left w:val="nil"/>
              <w:bottom w:val="single" w:sz="4" w:space="0" w:color="auto"/>
              <w:right w:val="single" w:sz="4" w:space="0" w:color="auto"/>
            </w:tcBorders>
            <w:shd w:val="clear" w:color="auto" w:fill="auto"/>
            <w:noWrap/>
            <w:vAlign w:val="center"/>
            <w:hideMark/>
          </w:tcPr>
          <w:p w14:paraId="447D9A39"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m</w:t>
            </w:r>
            <w:proofErr w:type="gramEnd"/>
            <w:r w:rsidRPr="001B28C4">
              <w:rPr>
                <w:rFonts w:ascii="Arial" w:hAnsi="Arial" w:cs="Arial"/>
                <w:sz w:val="18"/>
                <w:szCs w:val="18"/>
                <w:lang w:val="fr-FR" w:eastAsia="fr-FR"/>
              </w:rPr>
              <w:t>3</w:t>
            </w:r>
          </w:p>
        </w:tc>
        <w:tc>
          <w:tcPr>
            <w:tcW w:w="1277" w:type="dxa"/>
            <w:tcBorders>
              <w:top w:val="nil"/>
              <w:left w:val="nil"/>
              <w:bottom w:val="single" w:sz="4" w:space="0" w:color="auto"/>
              <w:right w:val="single" w:sz="4" w:space="0" w:color="auto"/>
            </w:tcBorders>
            <w:shd w:val="clear" w:color="auto" w:fill="auto"/>
            <w:noWrap/>
            <w:vAlign w:val="center"/>
            <w:hideMark/>
          </w:tcPr>
          <w:p w14:paraId="219262D6"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330</w:t>
            </w:r>
          </w:p>
        </w:tc>
        <w:tc>
          <w:tcPr>
            <w:tcW w:w="1414" w:type="dxa"/>
            <w:tcBorders>
              <w:top w:val="nil"/>
              <w:left w:val="nil"/>
              <w:bottom w:val="single" w:sz="4" w:space="0" w:color="auto"/>
              <w:right w:val="single" w:sz="4" w:space="0" w:color="auto"/>
            </w:tcBorders>
            <w:shd w:val="clear" w:color="auto" w:fill="auto"/>
            <w:noWrap/>
            <w:vAlign w:val="center"/>
            <w:hideMark/>
          </w:tcPr>
          <w:p w14:paraId="07E67553"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2F2FB2D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1DD4B345"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6029438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504</w:t>
            </w:r>
          </w:p>
        </w:tc>
        <w:tc>
          <w:tcPr>
            <w:tcW w:w="4122" w:type="dxa"/>
            <w:tcBorders>
              <w:top w:val="nil"/>
              <w:left w:val="nil"/>
              <w:bottom w:val="single" w:sz="4" w:space="0" w:color="auto"/>
              <w:right w:val="single" w:sz="4" w:space="0" w:color="auto"/>
            </w:tcBorders>
            <w:shd w:val="clear" w:color="auto" w:fill="auto"/>
            <w:vAlign w:val="center"/>
            <w:hideMark/>
          </w:tcPr>
          <w:p w14:paraId="2A0FC146"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504 - Coffrages</w:t>
            </w:r>
          </w:p>
        </w:tc>
        <w:tc>
          <w:tcPr>
            <w:tcW w:w="1192" w:type="dxa"/>
            <w:tcBorders>
              <w:top w:val="nil"/>
              <w:left w:val="nil"/>
              <w:bottom w:val="single" w:sz="4" w:space="0" w:color="auto"/>
              <w:right w:val="single" w:sz="4" w:space="0" w:color="auto"/>
            </w:tcBorders>
            <w:shd w:val="clear" w:color="auto" w:fill="auto"/>
            <w:noWrap/>
            <w:vAlign w:val="center"/>
            <w:hideMark/>
          </w:tcPr>
          <w:p w14:paraId="39765540"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m</w:t>
            </w:r>
            <w:proofErr w:type="gramEnd"/>
            <w:r w:rsidRPr="001B28C4">
              <w:rPr>
                <w:rFonts w:ascii="Arial" w:hAnsi="Arial" w:cs="Arial"/>
                <w:sz w:val="18"/>
                <w:szCs w:val="18"/>
                <w:lang w:val="fr-FR" w:eastAsia="fr-FR"/>
              </w:rPr>
              <w:t>2</w:t>
            </w:r>
          </w:p>
        </w:tc>
        <w:tc>
          <w:tcPr>
            <w:tcW w:w="1277" w:type="dxa"/>
            <w:tcBorders>
              <w:top w:val="nil"/>
              <w:left w:val="nil"/>
              <w:bottom w:val="single" w:sz="4" w:space="0" w:color="auto"/>
              <w:right w:val="single" w:sz="4" w:space="0" w:color="auto"/>
            </w:tcBorders>
            <w:shd w:val="clear" w:color="auto" w:fill="auto"/>
            <w:noWrap/>
            <w:vAlign w:val="center"/>
            <w:hideMark/>
          </w:tcPr>
          <w:p w14:paraId="0BB14248"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1 238</w:t>
            </w:r>
          </w:p>
        </w:tc>
        <w:tc>
          <w:tcPr>
            <w:tcW w:w="1414" w:type="dxa"/>
            <w:tcBorders>
              <w:top w:val="nil"/>
              <w:left w:val="nil"/>
              <w:bottom w:val="single" w:sz="4" w:space="0" w:color="auto"/>
              <w:right w:val="single" w:sz="4" w:space="0" w:color="auto"/>
            </w:tcBorders>
            <w:shd w:val="clear" w:color="auto" w:fill="auto"/>
            <w:noWrap/>
            <w:vAlign w:val="center"/>
            <w:hideMark/>
          </w:tcPr>
          <w:p w14:paraId="2A488951"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3BC8B501"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589F6EF9"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03EE119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505</w:t>
            </w:r>
          </w:p>
        </w:tc>
        <w:tc>
          <w:tcPr>
            <w:tcW w:w="4122" w:type="dxa"/>
            <w:tcBorders>
              <w:top w:val="nil"/>
              <w:left w:val="nil"/>
              <w:bottom w:val="single" w:sz="4" w:space="0" w:color="auto"/>
              <w:right w:val="single" w:sz="4" w:space="0" w:color="auto"/>
            </w:tcBorders>
            <w:shd w:val="clear" w:color="auto" w:fill="auto"/>
            <w:vAlign w:val="center"/>
            <w:hideMark/>
          </w:tcPr>
          <w:p w14:paraId="5F26B309"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505 - Aciers pour les bétons armés des ouvrages</w:t>
            </w:r>
          </w:p>
        </w:tc>
        <w:tc>
          <w:tcPr>
            <w:tcW w:w="1192" w:type="dxa"/>
            <w:tcBorders>
              <w:top w:val="nil"/>
              <w:left w:val="nil"/>
              <w:bottom w:val="single" w:sz="4" w:space="0" w:color="auto"/>
              <w:right w:val="single" w:sz="4" w:space="0" w:color="auto"/>
            </w:tcBorders>
            <w:shd w:val="clear" w:color="auto" w:fill="auto"/>
            <w:noWrap/>
            <w:vAlign w:val="center"/>
            <w:hideMark/>
          </w:tcPr>
          <w:p w14:paraId="6AAF5BE6" w14:textId="77777777" w:rsidR="00D11418" w:rsidRPr="001B28C4" w:rsidRDefault="00D11418" w:rsidP="00D11418">
            <w:pPr>
              <w:suppressAutoHyphens w:val="0"/>
              <w:overflowPunct/>
              <w:autoSpaceDE/>
              <w:autoSpaceDN/>
              <w:adjustRightInd/>
              <w:jc w:val="lef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277" w:type="dxa"/>
            <w:tcBorders>
              <w:top w:val="nil"/>
              <w:left w:val="nil"/>
              <w:bottom w:val="single" w:sz="4" w:space="0" w:color="auto"/>
              <w:right w:val="single" w:sz="4" w:space="0" w:color="auto"/>
            </w:tcBorders>
            <w:shd w:val="clear" w:color="auto" w:fill="auto"/>
            <w:noWrap/>
            <w:vAlign w:val="center"/>
            <w:hideMark/>
          </w:tcPr>
          <w:p w14:paraId="64657B8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2440658D"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55848998"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7ED86343"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77712FBA"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505-1</w:t>
            </w:r>
          </w:p>
        </w:tc>
        <w:tc>
          <w:tcPr>
            <w:tcW w:w="4122" w:type="dxa"/>
            <w:tcBorders>
              <w:top w:val="nil"/>
              <w:left w:val="nil"/>
              <w:bottom w:val="single" w:sz="4" w:space="0" w:color="auto"/>
              <w:right w:val="single" w:sz="4" w:space="0" w:color="auto"/>
            </w:tcBorders>
            <w:shd w:val="clear" w:color="auto" w:fill="auto"/>
            <w:vAlign w:val="center"/>
            <w:hideMark/>
          </w:tcPr>
          <w:p w14:paraId="4C40FAA4"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le</w:t>
            </w:r>
            <w:proofErr w:type="gramEnd"/>
            <w:r w:rsidRPr="001B28C4">
              <w:rPr>
                <w:rFonts w:ascii="Arial" w:hAnsi="Arial" w:cs="Arial"/>
                <w:sz w:val="18"/>
                <w:szCs w:val="18"/>
                <w:lang w:val="fr-FR" w:eastAsia="fr-FR"/>
              </w:rPr>
              <w:t xml:space="preserve"> kilogramme d'acier à haute adhérence</w:t>
            </w:r>
          </w:p>
        </w:tc>
        <w:tc>
          <w:tcPr>
            <w:tcW w:w="1192" w:type="dxa"/>
            <w:tcBorders>
              <w:top w:val="nil"/>
              <w:left w:val="nil"/>
              <w:bottom w:val="single" w:sz="4" w:space="0" w:color="auto"/>
              <w:right w:val="single" w:sz="4" w:space="0" w:color="auto"/>
            </w:tcBorders>
            <w:shd w:val="clear" w:color="auto" w:fill="auto"/>
            <w:noWrap/>
            <w:vAlign w:val="center"/>
            <w:hideMark/>
          </w:tcPr>
          <w:p w14:paraId="73DC3A0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kg</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62AAC6D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60 742</w:t>
            </w:r>
          </w:p>
        </w:tc>
        <w:tc>
          <w:tcPr>
            <w:tcW w:w="1414" w:type="dxa"/>
            <w:tcBorders>
              <w:top w:val="nil"/>
              <w:left w:val="nil"/>
              <w:bottom w:val="single" w:sz="4" w:space="0" w:color="auto"/>
              <w:right w:val="single" w:sz="4" w:space="0" w:color="auto"/>
            </w:tcBorders>
            <w:shd w:val="clear" w:color="auto" w:fill="auto"/>
            <w:noWrap/>
            <w:vAlign w:val="center"/>
            <w:hideMark/>
          </w:tcPr>
          <w:p w14:paraId="4C9B8EE8"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06C641D6"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36DAF8ED"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4E650E34"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506</w:t>
            </w:r>
          </w:p>
        </w:tc>
        <w:tc>
          <w:tcPr>
            <w:tcW w:w="4122" w:type="dxa"/>
            <w:tcBorders>
              <w:top w:val="nil"/>
              <w:left w:val="nil"/>
              <w:bottom w:val="single" w:sz="4" w:space="0" w:color="auto"/>
              <w:right w:val="single" w:sz="4" w:space="0" w:color="auto"/>
            </w:tcBorders>
            <w:shd w:val="clear" w:color="auto" w:fill="auto"/>
            <w:vAlign w:val="center"/>
            <w:hideMark/>
          </w:tcPr>
          <w:p w14:paraId="15DECD51"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506 - Béton de classe B 250</w:t>
            </w:r>
          </w:p>
        </w:tc>
        <w:tc>
          <w:tcPr>
            <w:tcW w:w="1192" w:type="dxa"/>
            <w:tcBorders>
              <w:top w:val="nil"/>
              <w:left w:val="nil"/>
              <w:bottom w:val="single" w:sz="4" w:space="0" w:color="auto"/>
              <w:right w:val="single" w:sz="4" w:space="0" w:color="auto"/>
            </w:tcBorders>
            <w:shd w:val="clear" w:color="auto" w:fill="auto"/>
            <w:noWrap/>
            <w:vAlign w:val="center"/>
            <w:hideMark/>
          </w:tcPr>
          <w:p w14:paraId="1F774989"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m</w:t>
            </w:r>
            <w:proofErr w:type="gramEnd"/>
            <w:r w:rsidRPr="001B28C4">
              <w:rPr>
                <w:rFonts w:ascii="Arial" w:hAnsi="Arial" w:cs="Arial"/>
                <w:sz w:val="18"/>
                <w:szCs w:val="18"/>
                <w:lang w:val="fr-FR" w:eastAsia="fr-FR"/>
              </w:rPr>
              <w:t>3</w:t>
            </w:r>
          </w:p>
        </w:tc>
        <w:tc>
          <w:tcPr>
            <w:tcW w:w="1277" w:type="dxa"/>
            <w:tcBorders>
              <w:top w:val="nil"/>
              <w:left w:val="nil"/>
              <w:bottom w:val="single" w:sz="4" w:space="0" w:color="auto"/>
              <w:right w:val="single" w:sz="4" w:space="0" w:color="auto"/>
            </w:tcBorders>
            <w:shd w:val="clear" w:color="auto" w:fill="auto"/>
            <w:noWrap/>
            <w:vAlign w:val="center"/>
            <w:hideMark/>
          </w:tcPr>
          <w:p w14:paraId="3E4CCD95"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193</w:t>
            </w:r>
          </w:p>
        </w:tc>
        <w:tc>
          <w:tcPr>
            <w:tcW w:w="1414" w:type="dxa"/>
            <w:tcBorders>
              <w:top w:val="nil"/>
              <w:left w:val="nil"/>
              <w:bottom w:val="single" w:sz="4" w:space="0" w:color="auto"/>
              <w:right w:val="single" w:sz="4" w:space="0" w:color="auto"/>
            </w:tcBorders>
            <w:shd w:val="clear" w:color="auto" w:fill="auto"/>
            <w:noWrap/>
            <w:vAlign w:val="center"/>
            <w:hideMark/>
          </w:tcPr>
          <w:p w14:paraId="2377AB8A"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40FCA1E1"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34B5D4C5"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098C5AD1"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507</w:t>
            </w:r>
          </w:p>
        </w:tc>
        <w:tc>
          <w:tcPr>
            <w:tcW w:w="4122" w:type="dxa"/>
            <w:tcBorders>
              <w:top w:val="nil"/>
              <w:left w:val="nil"/>
              <w:bottom w:val="single" w:sz="4" w:space="0" w:color="auto"/>
              <w:right w:val="single" w:sz="4" w:space="0" w:color="auto"/>
            </w:tcBorders>
            <w:shd w:val="clear" w:color="auto" w:fill="auto"/>
            <w:vAlign w:val="center"/>
            <w:hideMark/>
          </w:tcPr>
          <w:p w14:paraId="6884B8AC"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xml:space="preserve">Prix 507 - Béton de classe A </w:t>
            </w:r>
            <w:proofErr w:type="gramStart"/>
            <w:r w:rsidRPr="001B28C4">
              <w:rPr>
                <w:rFonts w:ascii="Arial" w:hAnsi="Arial" w:cs="Arial"/>
                <w:sz w:val="18"/>
                <w:szCs w:val="18"/>
                <w:lang w:val="fr-FR" w:eastAsia="fr-FR"/>
              </w:rPr>
              <w:t>350  pour</w:t>
            </w:r>
            <w:proofErr w:type="gramEnd"/>
            <w:r w:rsidRPr="001B28C4">
              <w:rPr>
                <w:rFonts w:ascii="Arial" w:hAnsi="Arial" w:cs="Arial"/>
                <w:sz w:val="18"/>
                <w:szCs w:val="18"/>
                <w:lang w:val="fr-FR" w:eastAsia="fr-FR"/>
              </w:rPr>
              <w:t xml:space="preserve"> ouvrages </w:t>
            </w:r>
          </w:p>
        </w:tc>
        <w:tc>
          <w:tcPr>
            <w:tcW w:w="1192" w:type="dxa"/>
            <w:tcBorders>
              <w:top w:val="nil"/>
              <w:left w:val="nil"/>
              <w:bottom w:val="single" w:sz="4" w:space="0" w:color="auto"/>
              <w:right w:val="single" w:sz="4" w:space="0" w:color="auto"/>
            </w:tcBorders>
            <w:shd w:val="clear" w:color="auto" w:fill="auto"/>
            <w:noWrap/>
            <w:vAlign w:val="center"/>
            <w:hideMark/>
          </w:tcPr>
          <w:p w14:paraId="46AD99E4"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m</w:t>
            </w:r>
            <w:proofErr w:type="gramEnd"/>
            <w:r w:rsidRPr="001B28C4">
              <w:rPr>
                <w:rFonts w:ascii="Arial" w:hAnsi="Arial" w:cs="Arial"/>
                <w:sz w:val="18"/>
                <w:szCs w:val="18"/>
                <w:lang w:val="fr-FR" w:eastAsia="fr-FR"/>
              </w:rPr>
              <w:t>3</w:t>
            </w:r>
          </w:p>
        </w:tc>
        <w:tc>
          <w:tcPr>
            <w:tcW w:w="1277" w:type="dxa"/>
            <w:tcBorders>
              <w:top w:val="nil"/>
              <w:left w:val="nil"/>
              <w:bottom w:val="single" w:sz="4" w:space="0" w:color="auto"/>
              <w:right w:val="single" w:sz="4" w:space="0" w:color="auto"/>
            </w:tcBorders>
            <w:shd w:val="clear" w:color="auto" w:fill="auto"/>
            <w:noWrap/>
            <w:vAlign w:val="center"/>
            <w:hideMark/>
          </w:tcPr>
          <w:p w14:paraId="0CF59FE4"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552</w:t>
            </w:r>
          </w:p>
        </w:tc>
        <w:tc>
          <w:tcPr>
            <w:tcW w:w="1414" w:type="dxa"/>
            <w:tcBorders>
              <w:top w:val="nil"/>
              <w:left w:val="nil"/>
              <w:bottom w:val="single" w:sz="4" w:space="0" w:color="auto"/>
              <w:right w:val="single" w:sz="4" w:space="0" w:color="auto"/>
            </w:tcBorders>
            <w:shd w:val="clear" w:color="auto" w:fill="auto"/>
            <w:noWrap/>
            <w:vAlign w:val="center"/>
            <w:hideMark/>
          </w:tcPr>
          <w:p w14:paraId="46039C0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1386C810"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6CB0E85F"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3EB063E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509</w:t>
            </w:r>
          </w:p>
        </w:tc>
        <w:tc>
          <w:tcPr>
            <w:tcW w:w="4122" w:type="dxa"/>
            <w:tcBorders>
              <w:top w:val="nil"/>
              <w:left w:val="nil"/>
              <w:bottom w:val="single" w:sz="4" w:space="0" w:color="auto"/>
              <w:right w:val="single" w:sz="4" w:space="0" w:color="auto"/>
            </w:tcBorders>
            <w:shd w:val="clear" w:color="auto" w:fill="auto"/>
            <w:vAlign w:val="center"/>
            <w:hideMark/>
          </w:tcPr>
          <w:p w14:paraId="0FF67D8D"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509 - Dalles de couverture de caniveaux, préfabriqués ou coulés sur place (Portée inférieure ou égale à 1,50 m)</w:t>
            </w:r>
          </w:p>
        </w:tc>
        <w:tc>
          <w:tcPr>
            <w:tcW w:w="1192" w:type="dxa"/>
            <w:tcBorders>
              <w:top w:val="nil"/>
              <w:left w:val="nil"/>
              <w:bottom w:val="single" w:sz="4" w:space="0" w:color="auto"/>
              <w:right w:val="single" w:sz="4" w:space="0" w:color="auto"/>
            </w:tcBorders>
            <w:shd w:val="clear" w:color="auto" w:fill="auto"/>
            <w:noWrap/>
            <w:vAlign w:val="center"/>
            <w:hideMark/>
          </w:tcPr>
          <w:p w14:paraId="7E3B46C3" w14:textId="77777777" w:rsidR="00D11418" w:rsidRPr="001B28C4" w:rsidRDefault="00D11418" w:rsidP="00D11418">
            <w:pPr>
              <w:suppressAutoHyphens w:val="0"/>
              <w:overflowPunct/>
              <w:autoSpaceDE/>
              <w:autoSpaceDN/>
              <w:adjustRightInd/>
              <w:jc w:val="lef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277" w:type="dxa"/>
            <w:tcBorders>
              <w:top w:val="nil"/>
              <w:left w:val="nil"/>
              <w:bottom w:val="single" w:sz="4" w:space="0" w:color="auto"/>
              <w:right w:val="single" w:sz="4" w:space="0" w:color="auto"/>
            </w:tcBorders>
            <w:shd w:val="clear" w:color="auto" w:fill="auto"/>
            <w:noWrap/>
            <w:vAlign w:val="center"/>
            <w:hideMark/>
          </w:tcPr>
          <w:p w14:paraId="43169E0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55BA3243"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63271080"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30CF5317"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59CF779A"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509-1</w:t>
            </w:r>
          </w:p>
        </w:tc>
        <w:tc>
          <w:tcPr>
            <w:tcW w:w="4122" w:type="dxa"/>
            <w:tcBorders>
              <w:top w:val="nil"/>
              <w:left w:val="nil"/>
              <w:bottom w:val="single" w:sz="4" w:space="0" w:color="auto"/>
              <w:right w:val="single" w:sz="4" w:space="0" w:color="auto"/>
            </w:tcBorders>
            <w:shd w:val="clear" w:color="auto" w:fill="auto"/>
            <w:vAlign w:val="center"/>
            <w:hideMark/>
          </w:tcPr>
          <w:p w14:paraId="072C28CA"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dalles</w:t>
            </w:r>
            <w:proofErr w:type="gramEnd"/>
            <w:r w:rsidRPr="001B28C4">
              <w:rPr>
                <w:rFonts w:ascii="Arial" w:hAnsi="Arial" w:cs="Arial"/>
                <w:sz w:val="18"/>
                <w:szCs w:val="18"/>
                <w:lang w:val="fr-FR" w:eastAsia="fr-FR"/>
              </w:rPr>
              <w:t xml:space="preserve"> de trottoirs </w:t>
            </w:r>
          </w:p>
        </w:tc>
        <w:tc>
          <w:tcPr>
            <w:tcW w:w="1192" w:type="dxa"/>
            <w:tcBorders>
              <w:top w:val="nil"/>
              <w:left w:val="nil"/>
              <w:bottom w:val="single" w:sz="4" w:space="0" w:color="auto"/>
              <w:right w:val="single" w:sz="4" w:space="0" w:color="auto"/>
            </w:tcBorders>
            <w:shd w:val="clear" w:color="auto" w:fill="auto"/>
            <w:noWrap/>
            <w:vAlign w:val="center"/>
            <w:hideMark/>
          </w:tcPr>
          <w:p w14:paraId="442578B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r w:rsidRPr="001B28C4">
              <w:rPr>
                <w:rFonts w:ascii="Arial" w:hAnsi="Arial" w:cs="Arial"/>
                <w:color w:val="000000"/>
                <w:sz w:val="18"/>
                <w:szCs w:val="18"/>
                <w:lang w:val="fr-FR" w:eastAsia="fr-FR"/>
              </w:rPr>
              <w:t>2</w:t>
            </w:r>
          </w:p>
        </w:tc>
        <w:tc>
          <w:tcPr>
            <w:tcW w:w="1277" w:type="dxa"/>
            <w:tcBorders>
              <w:top w:val="nil"/>
              <w:left w:val="nil"/>
              <w:bottom w:val="single" w:sz="4" w:space="0" w:color="auto"/>
              <w:right w:val="single" w:sz="4" w:space="0" w:color="auto"/>
            </w:tcBorders>
            <w:shd w:val="clear" w:color="auto" w:fill="auto"/>
            <w:noWrap/>
            <w:vAlign w:val="center"/>
            <w:hideMark/>
          </w:tcPr>
          <w:p w14:paraId="6C93F7B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117</w:t>
            </w:r>
          </w:p>
        </w:tc>
        <w:tc>
          <w:tcPr>
            <w:tcW w:w="1414" w:type="dxa"/>
            <w:tcBorders>
              <w:top w:val="nil"/>
              <w:left w:val="nil"/>
              <w:bottom w:val="single" w:sz="4" w:space="0" w:color="auto"/>
              <w:right w:val="single" w:sz="4" w:space="0" w:color="auto"/>
            </w:tcBorders>
            <w:shd w:val="clear" w:color="auto" w:fill="auto"/>
            <w:noWrap/>
            <w:vAlign w:val="center"/>
            <w:hideMark/>
          </w:tcPr>
          <w:p w14:paraId="03920F88"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156A79CC"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000D0771"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1CB353E0"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509-2</w:t>
            </w:r>
          </w:p>
        </w:tc>
        <w:tc>
          <w:tcPr>
            <w:tcW w:w="4122" w:type="dxa"/>
            <w:tcBorders>
              <w:top w:val="nil"/>
              <w:left w:val="nil"/>
              <w:bottom w:val="single" w:sz="4" w:space="0" w:color="auto"/>
              <w:right w:val="single" w:sz="4" w:space="0" w:color="auto"/>
            </w:tcBorders>
            <w:shd w:val="clear" w:color="auto" w:fill="auto"/>
            <w:vAlign w:val="center"/>
            <w:hideMark/>
          </w:tcPr>
          <w:p w14:paraId="26A58CE5"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dalles</w:t>
            </w:r>
            <w:proofErr w:type="gramEnd"/>
            <w:r w:rsidRPr="001B28C4">
              <w:rPr>
                <w:rFonts w:ascii="Arial" w:hAnsi="Arial" w:cs="Arial"/>
                <w:sz w:val="18"/>
                <w:szCs w:val="18"/>
                <w:lang w:val="fr-FR" w:eastAsia="fr-FR"/>
              </w:rPr>
              <w:t xml:space="preserve"> de rue </w:t>
            </w:r>
          </w:p>
        </w:tc>
        <w:tc>
          <w:tcPr>
            <w:tcW w:w="1192" w:type="dxa"/>
            <w:tcBorders>
              <w:top w:val="nil"/>
              <w:left w:val="nil"/>
              <w:bottom w:val="single" w:sz="4" w:space="0" w:color="auto"/>
              <w:right w:val="single" w:sz="4" w:space="0" w:color="auto"/>
            </w:tcBorders>
            <w:shd w:val="clear" w:color="auto" w:fill="auto"/>
            <w:noWrap/>
            <w:vAlign w:val="center"/>
            <w:hideMark/>
          </w:tcPr>
          <w:p w14:paraId="381B02D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r w:rsidRPr="001B28C4">
              <w:rPr>
                <w:rFonts w:ascii="Arial" w:hAnsi="Arial" w:cs="Arial"/>
                <w:color w:val="000000"/>
                <w:sz w:val="18"/>
                <w:szCs w:val="18"/>
                <w:lang w:val="fr-FR" w:eastAsia="fr-FR"/>
              </w:rPr>
              <w:t>2</w:t>
            </w:r>
          </w:p>
        </w:tc>
        <w:tc>
          <w:tcPr>
            <w:tcW w:w="1277" w:type="dxa"/>
            <w:tcBorders>
              <w:top w:val="nil"/>
              <w:left w:val="nil"/>
              <w:bottom w:val="single" w:sz="4" w:space="0" w:color="auto"/>
              <w:right w:val="single" w:sz="4" w:space="0" w:color="auto"/>
            </w:tcBorders>
            <w:shd w:val="clear" w:color="auto" w:fill="auto"/>
            <w:noWrap/>
            <w:vAlign w:val="center"/>
            <w:hideMark/>
          </w:tcPr>
          <w:p w14:paraId="7F4896D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59</w:t>
            </w:r>
          </w:p>
        </w:tc>
        <w:tc>
          <w:tcPr>
            <w:tcW w:w="1414" w:type="dxa"/>
            <w:tcBorders>
              <w:top w:val="nil"/>
              <w:left w:val="nil"/>
              <w:bottom w:val="single" w:sz="4" w:space="0" w:color="auto"/>
              <w:right w:val="single" w:sz="4" w:space="0" w:color="auto"/>
            </w:tcBorders>
            <w:shd w:val="clear" w:color="auto" w:fill="auto"/>
            <w:noWrap/>
            <w:vAlign w:val="center"/>
            <w:hideMark/>
          </w:tcPr>
          <w:p w14:paraId="1ECED048"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7F191379"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1F1B4A7D"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0EE31E8B"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511</w:t>
            </w:r>
          </w:p>
        </w:tc>
        <w:tc>
          <w:tcPr>
            <w:tcW w:w="4122" w:type="dxa"/>
            <w:tcBorders>
              <w:top w:val="nil"/>
              <w:left w:val="nil"/>
              <w:bottom w:val="single" w:sz="4" w:space="0" w:color="auto"/>
              <w:right w:val="single" w:sz="4" w:space="0" w:color="auto"/>
            </w:tcBorders>
            <w:shd w:val="clear" w:color="auto" w:fill="auto"/>
            <w:vAlign w:val="center"/>
            <w:hideMark/>
          </w:tcPr>
          <w:p w14:paraId="3A177F95"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xml:space="preserve">Prix 511 - Caniveaux trottoir en béton Armé y compris les </w:t>
            </w:r>
            <w:proofErr w:type="gramStart"/>
            <w:r w:rsidRPr="001B28C4">
              <w:rPr>
                <w:rFonts w:ascii="Arial" w:hAnsi="Arial" w:cs="Arial"/>
                <w:sz w:val="18"/>
                <w:szCs w:val="18"/>
                <w:lang w:val="fr-FR" w:eastAsia="fr-FR"/>
              </w:rPr>
              <w:t>dalles  de</w:t>
            </w:r>
            <w:proofErr w:type="gramEnd"/>
            <w:r w:rsidRPr="001B28C4">
              <w:rPr>
                <w:rFonts w:ascii="Arial" w:hAnsi="Arial" w:cs="Arial"/>
                <w:sz w:val="18"/>
                <w:szCs w:val="18"/>
                <w:lang w:val="fr-FR" w:eastAsia="fr-FR"/>
              </w:rPr>
              <w:t xml:space="preserve"> trottoir  et de rue</w:t>
            </w:r>
          </w:p>
        </w:tc>
        <w:tc>
          <w:tcPr>
            <w:tcW w:w="1192" w:type="dxa"/>
            <w:tcBorders>
              <w:top w:val="nil"/>
              <w:left w:val="nil"/>
              <w:bottom w:val="single" w:sz="4" w:space="0" w:color="auto"/>
              <w:right w:val="single" w:sz="4" w:space="0" w:color="auto"/>
            </w:tcBorders>
            <w:shd w:val="clear" w:color="auto" w:fill="auto"/>
            <w:noWrap/>
            <w:vAlign w:val="center"/>
            <w:hideMark/>
          </w:tcPr>
          <w:p w14:paraId="32864A65"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277" w:type="dxa"/>
            <w:tcBorders>
              <w:top w:val="nil"/>
              <w:left w:val="nil"/>
              <w:bottom w:val="single" w:sz="4" w:space="0" w:color="auto"/>
              <w:right w:val="single" w:sz="4" w:space="0" w:color="auto"/>
            </w:tcBorders>
            <w:shd w:val="clear" w:color="auto" w:fill="auto"/>
            <w:noWrap/>
            <w:vAlign w:val="center"/>
            <w:hideMark/>
          </w:tcPr>
          <w:p w14:paraId="64E0CF18"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1F75B3B9"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017C782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6D75E360"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750565B7"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511-1</w:t>
            </w:r>
          </w:p>
        </w:tc>
        <w:tc>
          <w:tcPr>
            <w:tcW w:w="4122" w:type="dxa"/>
            <w:tcBorders>
              <w:top w:val="nil"/>
              <w:left w:val="nil"/>
              <w:bottom w:val="single" w:sz="4" w:space="0" w:color="auto"/>
              <w:right w:val="single" w:sz="4" w:space="0" w:color="auto"/>
            </w:tcBorders>
            <w:shd w:val="clear" w:color="auto" w:fill="auto"/>
            <w:vAlign w:val="center"/>
            <w:hideMark/>
          </w:tcPr>
          <w:p w14:paraId="6B1C0DA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caniveau</w:t>
            </w:r>
            <w:proofErr w:type="gramEnd"/>
            <w:r w:rsidRPr="001B28C4">
              <w:rPr>
                <w:rFonts w:ascii="Arial" w:hAnsi="Arial" w:cs="Arial"/>
                <w:sz w:val="18"/>
                <w:szCs w:val="18"/>
                <w:lang w:val="fr-FR" w:eastAsia="fr-FR"/>
              </w:rPr>
              <w:t xml:space="preserve"> trottoir de largeur intérieure 0,60 m et hauteur 0,60 à 0,7 m</w:t>
            </w:r>
          </w:p>
        </w:tc>
        <w:tc>
          <w:tcPr>
            <w:tcW w:w="1192" w:type="dxa"/>
            <w:tcBorders>
              <w:top w:val="nil"/>
              <w:left w:val="nil"/>
              <w:bottom w:val="single" w:sz="4" w:space="0" w:color="auto"/>
              <w:right w:val="single" w:sz="4" w:space="0" w:color="auto"/>
            </w:tcBorders>
            <w:shd w:val="clear" w:color="auto" w:fill="auto"/>
            <w:noWrap/>
            <w:vAlign w:val="center"/>
            <w:hideMark/>
          </w:tcPr>
          <w:p w14:paraId="2E45DFE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49AB2EA1"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4 483</w:t>
            </w:r>
          </w:p>
        </w:tc>
        <w:tc>
          <w:tcPr>
            <w:tcW w:w="1414" w:type="dxa"/>
            <w:tcBorders>
              <w:top w:val="nil"/>
              <w:left w:val="nil"/>
              <w:bottom w:val="single" w:sz="4" w:space="0" w:color="auto"/>
              <w:right w:val="single" w:sz="4" w:space="0" w:color="auto"/>
            </w:tcBorders>
            <w:shd w:val="clear" w:color="auto" w:fill="auto"/>
            <w:noWrap/>
            <w:vAlign w:val="center"/>
            <w:hideMark/>
          </w:tcPr>
          <w:p w14:paraId="4728B98B"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0062E849"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6BFDFD1C"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5EA0D62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lastRenderedPageBreak/>
              <w:t>Prix 511-2</w:t>
            </w:r>
          </w:p>
        </w:tc>
        <w:tc>
          <w:tcPr>
            <w:tcW w:w="4122" w:type="dxa"/>
            <w:tcBorders>
              <w:top w:val="nil"/>
              <w:left w:val="nil"/>
              <w:bottom w:val="single" w:sz="4" w:space="0" w:color="auto"/>
              <w:right w:val="single" w:sz="4" w:space="0" w:color="auto"/>
            </w:tcBorders>
            <w:shd w:val="clear" w:color="auto" w:fill="auto"/>
            <w:vAlign w:val="center"/>
            <w:hideMark/>
          </w:tcPr>
          <w:p w14:paraId="5B45981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caniveau</w:t>
            </w:r>
            <w:proofErr w:type="gramEnd"/>
            <w:r w:rsidRPr="001B28C4">
              <w:rPr>
                <w:rFonts w:ascii="Arial" w:hAnsi="Arial" w:cs="Arial"/>
                <w:sz w:val="18"/>
                <w:szCs w:val="18"/>
                <w:lang w:val="fr-FR" w:eastAsia="fr-FR"/>
              </w:rPr>
              <w:t xml:space="preserve"> trottoir de largeur intérieure 0,60 m et hauteur 0,80 à 0,90 m</w:t>
            </w:r>
          </w:p>
        </w:tc>
        <w:tc>
          <w:tcPr>
            <w:tcW w:w="1192" w:type="dxa"/>
            <w:tcBorders>
              <w:top w:val="nil"/>
              <w:left w:val="nil"/>
              <w:bottom w:val="single" w:sz="4" w:space="0" w:color="auto"/>
              <w:right w:val="single" w:sz="4" w:space="0" w:color="auto"/>
            </w:tcBorders>
            <w:shd w:val="clear" w:color="auto" w:fill="auto"/>
            <w:noWrap/>
            <w:vAlign w:val="center"/>
            <w:hideMark/>
          </w:tcPr>
          <w:p w14:paraId="17E9CF4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7FC2A857"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4 746</w:t>
            </w:r>
          </w:p>
        </w:tc>
        <w:tc>
          <w:tcPr>
            <w:tcW w:w="1414" w:type="dxa"/>
            <w:tcBorders>
              <w:top w:val="nil"/>
              <w:left w:val="nil"/>
              <w:bottom w:val="single" w:sz="4" w:space="0" w:color="auto"/>
              <w:right w:val="single" w:sz="4" w:space="0" w:color="auto"/>
            </w:tcBorders>
            <w:shd w:val="clear" w:color="auto" w:fill="auto"/>
            <w:noWrap/>
            <w:vAlign w:val="center"/>
            <w:hideMark/>
          </w:tcPr>
          <w:p w14:paraId="69C11CF8"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3081509A"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5170347E"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09E3FADC"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512</w:t>
            </w:r>
          </w:p>
        </w:tc>
        <w:tc>
          <w:tcPr>
            <w:tcW w:w="4122" w:type="dxa"/>
            <w:tcBorders>
              <w:top w:val="nil"/>
              <w:left w:val="nil"/>
              <w:bottom w:val="single" w:sz="4" w:space="0" w:color="auto"/>
              <w:right w:val="single" w:sz="4" w:space="0" w:color="auto"/>
            </w:tcBorders>
            <w:shd w:val="clear" w:color="auto" w:fill="auto"/>
            <w:vAlign w:val="center"/>
            <w:hideMark/>
          </w:tcPr>
          <w:p w14:paraId="0A1B7BC1"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xml:space="preserve">Prix </w:t>
            </w:r>
            <w:proofErr w:type="gramStart"/>
            <w:r w:rsidRPr="001B28C4">
              <w:rPr>
                <w:rFonts w:ascii="Arial" w:hAnsi="Arial" w:cs="Arial"/>
                <w:sz w:val="18"/>
                <w:szCs w:val="18"/>
                <w:lang w:val="fr-FR" w:eastAsia="fr-FR"/>
              </w:rPr>
              <w:t>512  -</w:t>
            </w:r>
            <w:proofErr w:type="gramEnd"/>
            <w:r w:rsidRPr="001B28C4">
              <w:rPr>
                <w:rFonts w:ascii="Arial" w:hAnsi="Arial" w:cs="Arial"/>
                <w:sz w:val="18"/>
                <w:szCs w:val="18"/>
                <w:lang w:val="fr-FR" w:eastAsia="fr-FR"/>
              </w:rPr>
              <w:t xml:space="preserve"> construction de Dalots en béton armé</w:t>
            </w:r>
          </w:p>
        </w:tc>
        <w:tc>
          <w:tcPr>
            <w:tcW w:w="1192" w:type="dxa"/>
            <w:tcBorders>
              <w:top w:val="nil"/>
              <w:left w:val="nil"/>
              <w:bottom w:val="single" w:sz="4" w:space="0" w:color="auto"/>
              <w:right w:val="single" w:sz="4" w:space="0" w:color="auto"/>
            </w:tcBorders>
            <w:shd w:val="clear" w:color="auto" w:fill="auto"/>
            <w:noWrap/>
            <w:vAlign w:val="center"/>
            <w:hideMark/>
          </w:tcPr>
          <w:p w14:paraId="5B674692"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277" w:type="dxa"/>
            <w:tcBorders>
              <w:top w:val="nil"/>
              <w:left w:val="nil"/>
              <w:bottom w:val="single" w:sz="4" w:space="0" w:color="auto"/>
              <w:right w:val="single" w:sz="4" w:space="0" w:color="auto"/>
            </w:tcBorders>
            <w:shd w:val="clear" w:color="auto" w:fill="auto"/>
            <w:noWrap/>
            <w:vAlign w:val="center"/>
            <w:hideMark/>
          </w:tcPr>
          <w:p w14:paraId="240B365E"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5D317A21"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4E2736DA"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69B742BA"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vAlign w:val="center"/>
            <w:hideMark/>
          </w:tcPr>
          <w:p w14:paraId="589AA3C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512-0</w:t>
            </w:r>
          </w:p>
        </w:tc>
        <w:tc>
          <w:tcPr>
            <w:tcW w:w="4122" w:type="dxa"/>
            <w:tcBorders>
              <w:top w:val="nil"/>
              <w:left w:val="nil"/>
              <w:bottom w:val="single" w:sz="4" w:space="0" w:color="auto"/>
              <w:right w:val="single" w:sz="4" w:space="0" w:color="auto"/>
            </w:tcBorders>
            <w:shd w:val="clear" w:color="auto" w:fill="auto"/>
            <w:vAlign w:val="center"/>
            <w:hideMark/>
          </w:tcPr>
          <w:p w14:paraId="3F8B1477"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dalot</w:t>
            </w:r>
            <w:proofErr w:type="gramEnd"/>
            <w:r w:rsidRPr="001B28C4">
              <w:rPr>
                <w:rFonts w:ascii="Arial" w:hAnsi="Arial" w:cs="Arial"/>
                <w:sz w:val="18"/>
                <w:szCs w:val="18"/>
                <w:lang w:val="fr-FR" w:eastAsia="fr-FR"/>
              </w:rPr>
              <w:t xml:space="preserve"> cadre B= 1,5 m   H= 1,2 m</w:t>
            </w:r>
          </w:p>
        </w:tc>
        <w:tc>
          <w:tcPr>
            <w:tcW w:w="1192" w:type="dxa"/>
            <w:tcBorders>
              <w:top w:val="nil"/>
              <w:left w:val="nil"/>
              <w:bottom w:val="single" w:sz="4" w:space="0" w:color="auto"/>
              <w:right w:val="single" w:sz="4" w:space="0" w:color="auto"/>
            </w:tcBorders>
            <w:shd w:val="clear" w:color="auto" w:fill="auto"/>
            <w:noWrap/>
            <w:vAlign w:val="center"/>
            <w:hideMark/>
          </w:tcPr>
          <w:p w14:paraId="559CF205"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m</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00FD8D07"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74</w:t>
            </w:r>
          </w:p>
        </w:tc>
        <w:tc>
          <w:tcPr>
            <w:tcW w:w="1414" w:type="dxa"/>
            <w:tcBorders>
              <w:top w:val="nil"/>
              <w:left w:val="nil"/>
              <w:bottom w:val="single" w:sz="4" w:space="0" w:color="auto"/>
              <w:right w:val="single" w:sz="4" w:space="0" w:color="auto"/>
            </w:tcBorders>
            <w:shd w:val="clear" w:color="auto" w:fill="auto"/>
            <w:noWrap/>
            <w:vAlign w:val="center"/>
            <w:hideMark/>
          </w:tcPr>
          <w:p w14:paraId="1A17E58A"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21CDA81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6E1C46C0"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vAlign w:val="center"/>
            <w:hideMark/>
          </w:tcPr>
          <w:p w14:paraId="3687C821"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512-1</w:t>
            </w:r>
          </w:p>
        </w:tc>
        <w:tc>
          <w:tcPr>
            <w:tcW w:w="4122" w:type="dxa"/>
            <w:tcBorders>
              <w:top w:val="nil"/>
              <w:left w:val="nil"/>
              <w:bottom w:val="single" w:sz="4" w:space="0" w:color="auto"/>
              <w:right w:val="single" w:sz="4" w:space="0" w:color="auto"/>
            </w:tcBorders>
            <w:shd w:val="clear" w:color="auto" w:fill="auto"/>
            <w:vAlign w:val="center"/>
            <w:hideMark/>
          </w:tcPr>
          <w:p w14:paraId="12156106"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dalot</w:t>
            </w:r>
            <w:proofErr w:type="gramEnd"/>
            <w:r w:rsidRPr="001B28C4">
              <w:rPr>
                <w:rFonts w:ascii="Arial" w:hAnsi="Arial" w:cs="Arial"/>
                <w:sz w:val="18"/>
                <w:szCs w:val="18"/>
                <w:lang w:val="fr-FR" w:eastAsia="fr-FR"/>
              </w:rPr>
              <w:t xml:space="preserve"> cadre B= 1,5 m   H= 1,5 m</w:t>
            </w:r>
          </w:p>
        </w:tc>
        <w:tc>
          <w:tcPr>
            <w:tcW w:w="1192" w:type="dxa"/>
            <w:tcBorders>
              <w:top w:val="nil"/>
              <w:left w:val="nil"/>
              <w:bottom w:val="single" w:sz="4" w:space="0" w:color="auto"/>
              <w:right w:val="single" w:sz="4" w:space="0" w:color="auto"/>
            </w:tcBorders>
            <w:shd w:val="clear" w:color="auto" w:fill="auto"/>
            <w:noWrap/>
            <w:vAlign w:val="center"/>
            <w:hideMark/>
          </w:tcPr>
          <w:p w14:paraId="5937DE2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4F522FC5"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323</w:t>
            </w:r>
          </w:p>
        </w:tc>
        <w:tc>
          <w:tcPr>
            <w:tcW w:w="1414" w:type="dxa"/>
            <w:tcBorders>
              <w:top w:val="nil"/>
              <w:left w:val="nil"/>
              <w:bottom w:val="single" w:sz="4" w:space="0" w:color="auto"/>
              <w:right w:val="single" w:sz="4" w:space="0" w:color="auto"/>
            </w:tcBorders>
            <w:shd w:val="clear" w:color="auto" w:fill="auto"/>
            <w:noWrap/>
            <w:vAlign w:val="center"/>
            <w:hideMark/>
          </w:tcPr>
          <w:p w14:paraId="1EFF7BD9"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4A3F0128"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02809091"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vAlign w:val="center"/>
            <w:hideMark/>
          </w:tcPr>
          <w:p w14:paraId="4DD3312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512-6</w:t>
            </w:r>
          </w:p>
        </w:tc>
        <w:tc>
          <w:tcPr>
            <w:tcW w:w="4122" w:type="dxa"/>
            <w:tcBorders>
              <w:top w:val="nil"/>
              <w:left w:val="nil"/>
              <w:bottom w:val="single" w:sz="4" w:space="0" w:color="auto"/>
              <w:right w:val="single" w:sz="4" w:space="0" w:color="auto"/>
            </w:tcBorders>
            <w:shd w:val="clear" w:color="auto" w:fill="auto"/>
            <w:vAlign w:val="center"/>
            <w:hideMark/>
          </w:tcPr>
          <w:p w14:paraId="3A128E40"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dalot</w:t>
            </w:r>
            <w:proofErr w:type="gramEnd"/>
            <w:r w:rsidRPr="001B28C4">
              <w:rPr>
                <w:rFonts w:ascii="Arial" w:hAnsi="Arial" w:cs="Arial"/>
                <w:sz w:val="18"/>
                <w:szCs w:val="18"/>
                <w:lang w:val="fr-FR" w:eastAsia="fr-FR"/>
              </w:rPr>
              <w:t xml:space="preserve"> cadre B= 2x 4,00 m   H= 2,4 m</w:t>
            </w:r>
          </w:p>
        </w:tc>
        <w:tc>
          <w:tcPr>
            <w:tcW w:w="1192" w:type="dxa"/>
            <w:tcBorders>
              <w:top w:val="nil"/>
              <w:left w:val="nil"/>
              <w:bottom w:val="single" w:sz="4" w:space="0" w:color="auto"/>
              <w:right w:val="single" w:sz="4" w:space="0" w:color="auto"/>
            </w:tcBorders>
            <w:shd w:val="clear" w:color="auto" w:fill="auto"/>
            <w:noWrap/>
            <w:vAlign w:val="center"/>
            <w:hideMark/>
          </w:tcPr>
          <w:p w14:paraId="74E7ED3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00851BA6"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121</w:t>
            </w:r>
          </w:p>
        </w:tc>
        <w:tc>
          <w:tcPr>
            <w:tcW w:w="1414" w:type="dxa"/>
            <w:tcBorders>
              <w:top w:val="nil"/>
              <w:left w:val="nil"/>
              <w:bottom w:val="single" w:sz="4" w:space="0" w:color="auto"/>
              <w:right w:val="single" w:sz="4" w:space="0" w:color="auto"/>
            </w:tcBorders>
            <w:shd w:val="clear" w:color="auto" w:fill="auto"/>
            <w:noWrap/>
            <w:vAlign w:val="center"/>
            <w:hideMark/>
          </w:tcPr>
          <w:p w14:paraId="0D8264BB"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5E5F20F7"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24ACEAC0"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vAlign w:val="center"/>
            <w:hideMark/>
          </w:tcPr>
          <w:p w14:paraId="1936CAF8"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512-10</w:t>
            </w:r>
          </w:p>
        </w:tc>
        <w:tc>
          <w:tcPr>
            <w:tcW w:w="4122" w:type="dxa"/>
            <w:tcBorders>
              <w:top w:val="nil"/>
              <w:left w:val="nil"/>
              <w:bottom w:val="single" w:sz="4" w:space="0" w:color="auto"/>
              <w:right w:val="single" w:sz="4" w:space="0" w:color="auto"/>
            </w:tcBorders>
            <w:shd w:val="clear" w:color="auto" w:fill="auto"/>
            <w:vAlign w:val="center"/>
            <w:hideMark/>
          </w:tcPr>
          <w:p w14:paraId="661539BA"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dalot</w:t>
            </w:r>
            <w:proofErr w:type="gramEnd"/>
            <w:r w:rsidRPr="001B28C4">
              <w:rPr>
                <w:rFonts w:ascii="Arial" w:hAnsi="Arial" w:cs="Arial"/>
                <w:sz w:val="18"/>
                <w:szCs w:val="18"/>
                <w:lang w:val="fr-FR" w:eastAsia="fr-FR"/>
              </w:rPr>
              <w:t xml:space="preserve"> cadre B= 4 x 2,50 m   H= 2,5 m</w:t>
            </w:r>
          </w:p>
        </w:tc>
        <w:tc>
          <w:tcPr>
            <w:tcW w:w="1192" w:type="dxa"/>
            <w:tcBorders>
              <w:top w:val="nil"/>
              <w:left w:val="nil"/>
              <w:bottom w:val="single" w:sz="4" w:space="0" w:color="auto"/>
              <w:right w:val="single" w:sz="4" w:space="0" w:color="auto"/>
            </w:tcBorders>
            <w:shd w:val="clear" w:color="auto" w:fill="auto"/>
            <w:noWrap/>
            <w:vAlign w:val="center"/>
            <w:hideMark/>
          </w:tcPr>
          <w:p w14:paraId="575476C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5E5E7555"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137</w:t>
            </w:r>
          </w:p>
        </w:tc>
        <w:tc>
          <w:tcPr>
            <w:tcW w:w="1414" w:type="dxa"/>
            <w:tcBorders>
              <w:top w:val="nil"/>
              <w:left w:val="nil"/>
              <w:bottom w:val="single" w:sz="4" w:space="0" w:color="auto"/>
              <w:right w:val="single" w:sz="4" w:space="0" w:color="auto"/>
            </w:tcBorders>
            <w:shd w:val="clear" w:color="auto" w:fill="auto"/>
            <w:noWrap/>
            <w:vAlign w:val="center"/>
            <w:hideMark/>
          </w:tcPr>
          <w:p w14:paraId="68C81611"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5F03825C"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463200F3"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18B68DBC"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512 b</w:t>
            </w:r>
          </w:p>
        </w:tc>
        <w:tc>
          <w:tcPr>
            <w:tcW w:w="4122" w:type="dxa"/>
            <w:tcBorders>
              <w:top w:val="nil"/>
              <w:left w:val="nil"/>
              <w:bottom w:val="single" w:sz="4" w:space="0" w:color="auto"/>
              <w:right w:val="single" w:sz="4" w:space="0" w:color="auto"/>
            </w:tcBorders>
            <w:shd w:val="clear" w:color="auto" w:fill="auto"/>
            <w:vAlign w:val="center"/>
            <w:hideMark/>
          </w:tcPr>
          <w:p w14:paraId="2E6831CD"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512 b - Aile en béton</w:t>
            </w:r>
          </w:p>
        </w:tc>
        <w:tc>
          <w:tcPr>
            <w:tcW w:w="1192" w:type="dxa"/>
            <w:tcBorders>
              <w:top w:val="nil"/>
              <w:left w:val="nil"/>
              <w:bottom w:val="single" w:sz="4" w:space="0" w:color="auto"/>
              <w:right w:val="single" w:sz="4" w:space="0" w:color="auto"/>
            </w:tcBorders>
            <w:shd w:val="clear" w:color="auto" w:fill="auto"/>
            <w:noWrap/>
            <w:vAlign w:val="center"/>
            <w:hideMark/>
          </w:tcPr>
          <w:p w14:paraId="6E4B4A67"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U</w:t>
            </w:r>
          </w:p>
        </w:tc>
        <w:tc>
          <w:tcPr>
            <w:tcW w:w="1277" w:type="dxa"/>
            <w:tcBorders>
              <w:top w:val="nil"/>
              <w:left w:val="nil"/>
              <w:bottom w:val="single" w:sz="4" w:space="0" w:color="auto"/>
              <w:right w:val="single" w:sz="4" w:space="0" w:color="auto"/>
            </w:tcBorders>
            <w:shd w:val="clear" w:color="auto" w:fill="auto"/>
            <w:noWrap/>
            <w:vAlign w:val="center"/>
            <w:hideMark/>
          </w:tcPr>
          <w:p w14:paraId="597255D1"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8</w:t>
            </w:r>
          </w:p>
        </w:tc>
        <w:tc>
          <w:tcPr>
            <w:tcW w:w="1414" w:type="dxa"/>
            <w:tcBorders>
              <w:top w:val="nil"/>
              <w:left w:val="nil"/>
              <w:bottom w:val="single" w:sz="4" w:space="0" w:color="auto"/>
              <w:right w:val="single" w:sz="4" w:space="0" w:color="auto"/>
            </w:tcBorders>
            <w:shd w:val="clear" w:color="auto" w:fill="auto"/>
            <w:noWrap/>
            <w:vAlign w:val="center"/>
            <w:hideMark/>
          </w:tcPr>
          <w:p w14:paraId="12530B45"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16E40F77"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667FF6DE"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075B5760"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513</w:t>
            </w:r>
          </w:p>
        </w:tc>
        <w:tc>
          <w:tcPr>
            <w:tcW w:w="4122" w:type="dxa"/>
            <w:tcBorders>
              <w:top w:val="nil"/>
              <w:left w:val="nil"/>
              <w:bottom w:val="single" w:sz="4" w:space="0" w:color="auto"/>
              <w:right w:val="single" w:sz="4" w:space="0" w:color="auto"/>
            </w:tcBorders>
            <w:shd w:val="clear" w:color="auto" w:fill="auto"/>
            <w:vAlign w:val="center"/>
            <w:hideMark/>
          </w:tcPr>
          <w:p w14:paraId="5633C355"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513 - Regards</w:t>
            </w:r>
          </w:p>
        </w:tc>
        <w:tc>
          <w:tcPr>
            <w:tcW w:w="1192" w:type="dxa"/>
            <w:tcBorders>
              <w:top w:val="nil"/>
              <w:left w:val="nil"/>
              <w:bottom w:val="single" w:sz="4" w:space="0" w:color="auto"/>
              <w:right w:val="single" w:sz="4" w:space="0" w:color="auto"/>
            </w:tcBorders>
            <w:shd w:val="clear" w:color="auto" w:fill="auto"/>
            <w:noWrap/>
            <w:vAlign w:val="center"/>
            <w:hideMark/>
          </w:tcPr>
          <w:p w14:paraId="1AD97C55"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277" w:type="dxa"/>
            <w:tcBorders>
              <w:top w:val="nil"/>
              <w:left w:val="nil"/>
              <w:bottom w:val="single" w:sz="4" w:space="0" w:color="auto"/>
              <w:right w:val="single" w:sz="4" w:space="0" w:color="auto"/>
            </w:tcBorders>
            <w:shd w:val="clear" w:color="auto" w:fill="auto"/>
            <w:noWrap/>
            <w:vAlign w:val="center"/>
            <w:hideMark/>
          </w:tcPr>
          <w:p w14:paraId="2483844D"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64773305"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4BED37BC"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43E687D0"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vAlign w:val="center"/>
            <w:hideMark/>
          </w:tcPr>
          <w:p w14:paraId="562E9F1A"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513-2</w:t>
            </w:r>
          </w:p>
        </w:tc>
        <w:tc>
          <w:tcPr>
            <w:tcW w:w="4122" w:type="dxa"/>
            <w:tcBorders>
              <w:top w:val="nil"/>
              <w:left w:val="nil"/>
              <w:bottom w:val="single" w:sz="4" w:space="0" w:color="auto"/>
              <w:right w:val="single" w:sz="4" w:space="0" w:color="auto"/>
            </w:tcBorders>
            <w:shd w:val="clear" w:color="auto" w:fill="auto"/>
            <w:vAlign w:val="center"/>
            <w:hideMark/>
          </w:tcPr>
          <w:p w14:paraId="559A9D55"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Regards d'inspection coulés en place sur collecteur fermé, avec tampon inviolable en fonte de type D-400 selon NF EN. 124 et échelons en acier inoxydable encastrés et de hauteur 0 à 5 m</w:t>
            </w:r>
          </w:p>
        </w:tc>
        <w:tc>
          <w:tcPr>
            <w:tcW w:w="1192" w:type="dxa"/>
            <w:tcBorders>
              <w:top w:val="nil"/>
              <w:left w:val="nil"/>
              <w:bottom w:val="single" w:sz="4" w:space="0" w:color="auto"/>
              <w:right w:val="single" w:sz="4" w:space="0" w:color="auto"/>
            </w:tcBorders>
            <w:shd w:val="clear" w:color="auto" w:fill="auto"/>
            <w:noWrap/>
            <w:vAlign w:val="center"/>
            <w:hideMark/>
          </w:tcPr>
          <w:p w14:paraId="2792AD82"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U</w:t>
            </w:r>
          </w:p>
        </w:tc>
        <w:tc>
          <w:tcPr>
            <w:tcW w:w="1277" w:type="dxa"/>
            <w:tcBorders>
              <w:top w:val="nil"/>
              <w:left w:val="nil"/>
              <w:bottom w:val="single" w:sz="4" w:space="0" w:color="auto"/>
              <w:right w:val="single" w:sz="4" w:space="0" w:color="auto"/>
            </w:tcBorders>
            <w:shd w:val="clear" w:color="auto" w:fill="auto"/>
            <w:noWrap/>
            <w:vAlign w:val="center"/>
            <w:hideMark/>
          </w:tcPr>
          <w:p w14:paraId="41170FB8"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14</w:t>
            </w:r>
          </w:p>
        </w:tc>
        <w:tc>
          <w:tcPr>
            <w:tcW w:w="1414" w:type="dxa"/>
            <w:tcBorders>
              <w:top w:val="nil"/>
              <w:left w:val="nil"/>
              <w:bottom w:val="single" w:sz="4" w:space="0" w:color="auto"/>
              <w:right w:val="single" w:sz="4" w:space="0" w:color="auto"/>
            </w:tcBorders>
            <w:shd w:val="clear" w:color="auto" w:fill="auto"/>
            <w:noWrap/>
            <w:vAlign w:val="center"/>
            <w:hideMark/>
          </w:tcPr>
          <w:p w14:paraId="2CC2E83A"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4C53BF81"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135C5AB2"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vAlign w:val="center"/>
            <w:hideMark/>
          </w:tcPr>
          <w:p w14:paraId="7DF50921"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513-3</w:t>
            </w:r>
          </w:p>
        </w:tc>
        <w:tc>
          <w:tcPr>
            <w:tcW w:w="4122" w:type="dxa"/>
            <w:tcBorders>
              <w:top w:val="nil"/>
              <w:left w:val="nil"/>
              <w:bottom w:val="single" w:sz="4" w:space="0" w:color="auto"/>
              <w:right w:val="single" w:sz="4" w:space="0" w:color="auto"/>
            </w:tcBorders>
            <w:shd w:val="clear" w:color="auto" w:fill="auto"/>
            <w:vAlign w:val="center"/>
            <w:hideMark/>
          </w:tcPr>
          <w:p w14:paraId="3C6C3DA3"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Regard (avaloir sous chaussée) de type "boîte à lettre"</w:t>
            </w:r>
          </w:p>
        </w:tc>
        <w:tc>
          <w:tcPr>
            <w:tcW w:w="1192" w:type="dxa"/>
            <w:tcBorders>
              <w:top w:val="nil"/>
              <w:left w:val="nil"/>
              <w:bottom w:val="single" w:sz="4" w:space="0" w:color="auto"/>
              <w:right w:val="single" w:sz="4" w:space="0" w:color="auto"/>
            </w:tcBorders>
            <w:shd w:val="clear" w:color="auto" w:fill="auto"/>
            <w:noWrap/>
            <w:vAlign w:val="center"/>
            <w:hideMark/>
          </w:tcPr>
          <w:p w14:paraId="1F85596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U</w:t>
            </w:r>
          </w:p>
        </w:tc>
        <w:tc>
          <w:tcPr>
            <w:tcW w:w="1277" w:type="dxa"/>
            <w:tcBorders>
              <w:top w:val="nil"/>
              <w:left w:val="nil"/>
              <w:bottom w:val="single" w:sz="4" w:space="0" w:color="auto"/>
              <w:right w:val="single" w:sz="4" w:space="0" w:color="auto"/>
            </w:tcBorders>
            <w:shd w:val="clear" w:color="auto" w:fill="auto"/>
            <w:noWrap/>
            <w:vAlign w:val="center"/>
            <w:hideMark/>
          </w:tcPr>
          <w:p w14:paraId="59C481D0"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812</w:t>
            </w:r>
          </w:p>
        </w:tc>
        <w:tc>
          <w:tcPr>
            <w:tcW w:w="1414" w:type="dxa"/>
            <w:tcBorders>
              <w:top w:val="nil"/>
              <w:left w:val="nil"/>
              <w:bottom w:val="single" w:sz="4" w:space="0" w:color="auto"/>
              <w:right w:val="single" w:sz="4" w:space="0" w:color="auto"/>
            </w:tcBorders>
            <w:shd w:val="clear" w:color="auto" w:fill="auto"/>
            <w:noWrap/>
            <w:vAlign w:val="center"/>
            <w:hideMark/>
          </w:tcPr>
          <w:p w14:paraId="62B4F2E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52D6BEA3"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0E6EC1A3"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59100C38"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515</w:t>
            </w:r>
          </w:p>
        </w:tc>
        <w:tc>
          <w:tcPr>
            <w:tcW w:w="4122" w:type="dxa"/>
            <w:tcBorders>
              <w:top w:val="nil"/>
              <w:left w:val="nil"/>
              <w:bottom w:val="single" w:sz="4" w:space="0" w:color="auto"/>
              <w:right w:val="single" w:sz="4" w:space="0" w:color="auto"/>
            </w:tcBorders>
            <w:shd w:val="clear" w:color="auto" w:fill="auto"/>
            <w:vAlign w:val="center"/>
            <w:hideMark/>
          </w:tcPr>
          <w:p w14:paraId="57B1AAF7"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515 - Ouvrages de connexion de caniveau secondaire sur canal</w:t>
            </w:r>
          </w:p>
        </w:tc>
        <w:tc>
          <w:tcPr>
            <w:tcW w:w="1192" w:type="dxa"/>
            <w:tcBorders>
              <w:top w:val="nil"/>
              <w:left w:val="nil"/>
              <w:bottom w:val="single" w:sz="4" w:space="0" w:color="auto"/>
              <w:right w:val="single" w:sz="4" w:space="0" w:color="auto"/>
            </w:tcBorders>
            <w:shd w:val="clear" w:color="auto" w:fill="auto"/>
            <w:noWrap/>
            <w:vAlign w:val="center"/>
            <w:hideMark/>
          </w:tcPr>
          <w:p w14:paraId="55F8B1C7"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277" w:type="dxa"/>
            <w:tcBorders>
              <w:top w:val="nil"/>
              <w:left w:val="nil"/>
              <w:bottom w:val="single" w:sz="4" w:space="0" w:color="auto"/>
              <w:right w:val="single" w:sz="4" w:space="0" w:color="auto"/>
            </w:tcBorders>
            <w:shd w:val="clear" w:color="auto" w:fill="auto"/>
            <w:noWrap/>
            <w:vAlign w:val="center"/>
            <w:hideMark/>
          </w:tcPr>
          <w:p w14:paraId="40C8F649"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789D23E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3F788AB9"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672D3678"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vAlign w:val="center"/>
            <w:hideMark/>
          </w:tcPr>
          <w:p w14:paraId="4A07494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515-1</w:t>
            </w:r>
          </w:p>
        </w:tc>
        <w:tc>
          <w:tcPr>
            <w:tcW w:w="4122" w:type="dxa"/>
            <w:tcBorders>
              <w:top w:val="nil"/>
              <w:left w:val="nil"/>
              <w:bottom w:val="single" w:sz="4" w:space="0" w:color="auto"/>
              <w:right w:val="single" w:sz="4" w:space="0" w:color="auto"/>
            </w:tcBorders>
            <w:shd w:val="clear" w:color="auto" w:fill="auto"/>
            <w:vAlign w:val="center"/>
            <w:hideMark/>
          </w:tcPr>
          <w:p w14:paraId="14940CE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ouvrage</w:t>
            </w:r>
            <w:proofErr w:type="gramEnd"/>
            <w:r w:rsidRPr="001B28C4">
              <w:rPr>
                <w:rFonts w:ascii="Arial" w:hAnsi="Arial" w:cs="Arial"/>
                <w:sz w:val="18"/>
                <w:szCs w:val="18"/>
                <w:lang w:val="fr-FR" w:eastAsia="fr-FR"/>
              </w:rPr>
              <w:t xml:space="preserve"> de connexion sur berge en gabions (largeur 1,5 m)</w:t>
            </w:r>
          </w:p>
        </w:tc>
        <w:tc>
          <w:tcPr>
            <w:tcW w:w="1192" w:type="dxa"/>
            <w:tcBorders>
              <w:top w:val="nil"/>
              <w:left w:val="nil"/>
              <w:bottom w:val="single" w:sz="4" w:space="0" w:color="auto"/>
              <w:right w:val="single" w:sz="4" w:space="0" w:color="auto"/>
            </w:tcBorders>
            <w:shd w:val="clear" w:color="auto" w:fill="auto"/>
            <w:noWrap/>
            <w:vAlign w:val="center"/>
            <w:hideMark/>
          </w:tcPr>
          <w:p w14:paraId="0EC0C6E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U</w:t>
            </w:r>
          </w:p>
        </w:tc>
        <w:tc>
          <w:tcPr>
            <w:tcW w:w="1277" w:type="dxa"/>
            <w:tcBorders>
              <w:top w:val="nil"/>
              <w:left w:val="nil"/>
              <w:bottom w:val="single" w:sz="4" w:space="0" w:color="auto"/>
              <w:right w:val="single" w:sz="4" w:space="0" w:color="auto"/>
            </w:tcBorders>
            <w:shd w:val="clear" w:color="auto" w:fill="auto"/>
            <w:noWrap/>
            <w:vAlign w:val="center"/>
            <w:hideMark/>
          </w:tcPr>
          <w:p w14:paraId="149B477D"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52</w:t>
            </w:r>
          </w:p>
        </w:tc>
        <w:tc>
          <w:tcPr>
            <w:tcW w:w="1414" w:type="dxa"/>
            <w:tcBorders>
              <w:top w:val="nil"/>
              <w:left w:val="nil"/>
              <w:bottom w:val="single" w:sz="4" w:space="0" w:color="auto"/>
              <w:right w:val="single" w:sz="4" w:space="0" w:color="auto"/>
            </w:tcBorders>
            <w:shd w:val="clear" w:color="auto" w:fill="auto"/>
            <w:noWrap/>
            <w:vAlign w:val="center"/>
            <w:hideMark/>
          </w:tcPr>
          <w:p w14:paraId="24124966"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6C96905D"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0E2196E0" w14:textId="77777777" w:rsidTr="00D11418">
        <w:trPr>
          <w:gridAfter w:val="1"/>
          <w:wAfter w:w="7" w:type="dxa"/>
          <w:trHeight w:val="170"/>
          <w:jc w:val="center"/>
        </w:trPr>
        <w:tc>
          <w:tcPr>
            <w:tcW w:w="1307" w:type="dxa"/>
            <w:tcBorders>
              <w:top w:val="nil"/>
              <w:left w:val="single" w:sz="4" w:space="0" w:color="auto"/>
              <w:bottom w:val="single" w:sz="4" w:space="0" w:color="auto"/>
              <w:right w:val="nil"/>
            </w:tcBorders>
            <w:shd w:val="clear" w:color="auto" w:fill="auto"/>
            <w:noWrap/>
            <w:vAlign w:val="center"/>
            <w:hideMark/>
          </w:tcPr>
          <w:p w14:paraId="4C8F8F02" w14:textId="77777777" w:rsidR="00D11418" w:rsidRPr="001B28C4" w:rsidRDefault="00D11418" w:rsidP="00D11418">
            <w:pPr>
              <w:suppressAutoHyphens w:val="0"/>
              <w:overflowPunct/>
              <w:autoSpaceDE/>
              <w:autoSpaceDN/>
              <w:adjustRightInd/>
              <w:jc w:val="lef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4122" w:type="dxa"/>
            <w:tcBorders>
              <w:top w:val="nil"/>
              <w:left w:val="nil"/>
              <w:bottom w:val="single" w:sz="4" w:space="0" w:color="auto"/>
              <w:right w:val="nil"/>
            </w:tcBorders>
            <w:shd w:val="clear" w:color="auto" w:fill="auto"/>
            <w:vAlign w:val="center"/>
            <w:hideMark/>
          </w:tcPr>
          <w:p w14:paraId="3A6E0B68"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val="fr-FR" w:eastAsia="fr-FR"/>
              </w:rPr>
              <w:t>TOTAL 500</w:t>
            </w:r>
          </w:p>
        </w:tc>
        <w:tc>
          <w:tcPr>
            <w:tcW w:w="1192" w:type="dxa"/>
            <w:tcBorders>
              <w:top w:val="nil"/>
              <w:left w:val="nil"/>
              <w:bottom w:val="single" w:sz="4" w:space="0" w:color="auto"/>
              <w:right w:val="nil"/>
            </w:tcBorders>
            <w:shd w:val="clear" w:color="auto" w:fill="auto"/>
            <w:noWrap/>
            <w:vAlign w:val="center"/>
            <w:hideMark/>
          </w:tcPr>
          <w:p w14:paraId="2AB859CB" w14:textId="77777777" w:rsidR="00D11418" w:rsidRPr="001B28C4" w:rsidRDefault="00D11418" w:rsidP="00D11418">
            <w:pPr>
              <w:suppressAutoHyphens w:val="0"/>
              <w:overflowPunct/>
              <w:autoSpaceDE/>
              <w:autoSpaceDN/>
              <w:adjustRightInd/>
              <w:jc w:val="lef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277" w:type="dxa"/>
            <w:tcBorders>
              <w:top w:val="nil"/>
              <w:left w:val="nil"/>
              <w:bottom w:val="single" w:sz="4" w:space="0" w:color="auto"/>
              <w:right w:val="nil"/>
            </w:tcBorders>
            <w:shd w:val="clear" w:color="auto" w:fill="auto"/>
            <w:noWrap/>
            <w:vAlign w:val="center"/>
            <w:hideMark/>
          </w:tcPr>
          <w:p w14:paraId="7D597F62"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6D78CD1B" w14:textId="77777777" w:rsidR="00D11418" w:rsidRPr="001B28C4" w:rsidRDefault="00D11418" w:rsidP="00D11418">
            <w:pPr>
              <w:suppressAutoHyphens w:val="0"/>
              <w:overflowPunct/>
              <w:autoSpaceDE/>
              <w:autoSpaceDN/>
              <w:adjustRightInd/>
              <w:jc w:val="righ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4E618469"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val="fr-FR" w:eastAsia="fr-FR"/>
              </w:rPr>
              <w:t> </w:t>
            </w:r>
          </w:p>
        </w:tc>
      </w:tr>
      <w:tr w:rsidR="00D11418" w:rsidRPr="00986934" w14:paraId="275C14EE" w14:textId="77777777" w:rsidTr="007D2816">
        <w:trPr>
          <w:trHeight w:val="170"/>
          <w:jc w:val="center"/>
        </w:trPr>
        <w:tc>
          <w:tcPr>
            <w:tcW w:w="1074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A5C3FA" w14:textId="77777777" w:rsidR="00D11418" w:rsidRPr="001B28C4" w:rsidRDefault="00D11418" w:rsidP="00D11418">
            <w:pPr>
              <w:suppressAutoHyphens w:val="0"/>
              <w:overflowPunct/>
              <w:autoSpaceDE/>
              <w:autoSpaceDN/>
              <w:adjustRightInd/>
              <w:jc w:val="left"/>
              <w:textAlignment w:val="auto"/>
              <w:rPr>
                <w:rFonts w:ascii="Arial" w:hAnsi="Arial" w:cs="Arial"/>
                <w:b/>
                <w:bCs/>
                <w:sz w:val="18"/>
                <w:szCs w:val="18"/>
                <w:u w:val="single"/>
                <w:lang w:val="fr-FR" w:eastAsia="fr-FR"/>
              </w:rPr>
            </w:pPr>
            <w:r w:rsidRPr="001B28C4">
              <w:rPr>
                <w:rFonts w:ascii="Arial" w:hAnsi="Arial" w:cs="Arial"/>
                <w:b/>
                <w:bCs/>
                <w:sz w:val="18"/>
                <w:szCs w:val="18"/>
                <w:u w:val="single"/>
                <w:lang w:val="fr-FR" w:eastAsia="fr-FR"/>
              </w:rPr>
              <w:t>PRIX 600 - DIVERS</w:t>
            </w:r>
          </w:p>
        </w:tc>
      </w:tr>
      <w:tr w:rsidR="00D11418" w:rsidRPr="00986934" w14:paraId="11CFA0AA"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129BB067"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601</w:t>
            </w:r>
          </w:p>
        </w:tc>
        <w:tc>
          <w:tcPr>
            <w:tcW w:w="4122" w:type="dxa"/>
            <w:tcBorders>
              <w:top w:val="nil"/>
              <w:left w:val="nil"/>
              <w:bottom w:val="single" w:sz="4" w:space="0" w:color="auto"/>
              <w:right w:val="single" w:sz="4" w:space="0" w:color="auto"/>
            </w:tcBorders>
            <w:shd w:val="clear" w:color="auto" w:fill="auto"/>
            <w:vAlign w:val="center"/>
            <w:hideMark/>
          </w:tcPr>
          <w:p w14:paraId="79CB0CE5"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601 - Aménagement d'espaces verts</w:t>
            </w:r>
          </w:p>
        </w:tc>
        <w:tc>
          <w:tcPr>
            <w:tcW w:w="1192" w:type="dxa"/>
            <w:tcBorders>
              <w:top w:val="nil"/>
              <w:left w:val="nil"/>
              <w:bottom w:val="single" w:sz="4" w:space="0" w:color="auto"/>
              <w:right w:val="single" w:sz="4" w:space="0" w:color="auto"/>
            </w:tcBorders>
            <w:shd w:val="clear" w:color="auto" w:fill="auto"/>
            <w:vAlign w:val="center"/>
            <w:hideMark/>
          </w:tcPr>
          <w:p w14:paraId="7DBAB735"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277" w:type="dxa"/>
            <w:tcBorders>
              <w:top w:val="nil"/>
              <w:left w:val="nil"/>
              <w:bottom w:val="single" w:sz="4" w:space="0" w:color="auto"/>
              <w:right w:val="single" w:sz="4" w:space="0" w:color="auto"/>
            </w:tcBorders>
            <w:shd w:val="clear" w:color="auto" w:fill="auto"/>
            <w:vAlign w:val="center"/>
            <w:hideMark/>
          </w:tcPr>
          <w:p w14:paraId="7F135C91"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24D331AB"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552544DC"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39B8D2CC"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65534D15"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601-1</w:t>
            </w:r>
          </w:p>
        </w:tc>
        <w:tc>
          <w:tcPr>
            <w:tcW w:w="4122" w:type="dxa"/>
            <w:tcBorders>
              <w:top w:val="nil"/>
              <w:left w:val="nil"/>
              <w:bottom w:val="single" w:sz="4" w:space="0" w:color="auto"/>
              <w:right w:val="single" w:sz="4" w:space="0" w:color="auto"/>
            </w:tcBorders>
            <w:shd w:val="clear" w:color="auto" w:fill="auto"/>
            <w:vAlign w:val="center"/>
            <w:hideMark/>
          </w:tcPr>
          <w:p w14:paraId="47C108BA"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Plantation  et</w:t>
            </w:r>
            <w:proofErr w:type="gramEnd"/>
            <w:r w:rsidRPr="001B28C4">
              <w:rPr>
                <w:rFonts w:ascii="Arial" w:hAnsi="Arial" w:cs="Arial"/>
                <w:sz w:val="18"/>
                <w:szCs w:val="18"/>
                <w:lang w:val="fr-FR" w:eastAsia="fr-FR"/>
              </w:rPr>
              <w:t xml:space="preserve"> entretien d'arbres</w:t>
            </w:r>
          </w:p>
        </w:tc>
        <w:tc>
          <w:tcPr>
            <w:tcW w:w="1192" w:type="dxa"/>
            <w:tcBorders>
              <w:top w:val="nil"/>
              <w:left w:val="nil"/>
              <w:bottom w:val="single" w:sz="4" w:space="0" w:color="auto"/>
              <w:right w:val="single" w:sz="4" w:space="0" w:color="auto"/>
            </w:tcBorders>
            <w:shd w:val="clear" w:color="auto" w:fill="auto"/>
            <w:noWrap/>
            <w:vAlign w:val="center"/>
            <w:hideMark/>
          </w:tcPr>
          <w:p w14:paraId="5378A93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U</w:t>
            </w:r>
          </w:p>
        </w:tc>
        <w:tc>
          <w:tcPr>
            <w:tcW w:w="1277" w:type="dxa"/>
            <w:tcBorders>
              <w:top w:val="nil"/>
              <w:left w:val="nil"/>
              <w:bottom w:val="single" w:sz="4" w:space="0" w:color="auto"/>
              <w:right w:val="single" w:sz="4" w:space="0" w:color="auto"/>
            </w:tcBorders>
            <w:shd w:val="clear" w:color="auto" w:fill="auto"/>
            <w:noWrap/>
            <w:vAlign w:val="center"/>
            <w:hideMark/>
          </w:tcPr>
          <w:p w14:paraId="56FFFD5E"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841</w:t>
            </w:r>
          </w:p>
        </w:tc>
        <w:tc>
          <w:tcPr>
            <w:tcW w:w="1414" w:type="dxa"/>
            <w:tcBorders>
              <w:top w:val="nil"/>
              <w:left w:val="nil"/>
              <w:bottom w:val="single" w:sz="4" w:space="0" w:color="auto"/>
              <w:right w:val="single" w:sz="4" w:space="0" w:color="auto"/>
            </w:tcBorders>
            <w:shd w:val="clear" w:color="auto" w:fill="auto"/>
            <w:noWrap/>
            <w:vAlign w:val="center"/>
            <w:hideMark/>
          </w:tcPr>
          <w:p w14:paraId="35A7D1F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022DFFB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7A403FF0"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027BAD7D"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601-2</w:t>
            </w:r>
          </w:p>
        </w:tc>
        <w:tc>
          <w:tcPr>
            <w:tcW w:w="4122" w:type="dxa"/>
            <w:tcBorders>
              <w:top w:val="nil"/>
              <w:left w:val="nil"/>
              <w:bottom w:val="single" w:sz="4" w:space="0" w:color="auto"/>
              <w:right w:val="single" w:sz="4" w:space="0" w:color="auto"/>
            </w:tcBorders>
            <w:shd w:val="clear" w:color="auto" w:fill="auto"/>
            <w:vAlign w:val="center"/>
            <w:hideMark/>
          </w:tcPr>
          <w:p w14:paraId="5DBB4291"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Plantation  et</w:t>
            </w:r>
            <w:proofErr w:type="gramEnd"/>
            <w:r w:rsidRPr="001B28C4">
              <w:rPr>
                <w:rFonts w:ascii="Arial" w:hAnsi="Arial" w:cs="Arial"/>
                <w:sz w:val="18"/>
                <w:szCs w:val="18"/>
                <w:lang w:val="fr-FR" w:eastAsia="fr-FR"/>
              </w:rPr>
              <w:t xml:space="preserve"> entretien d'arbustes</w:t>
            </w:r>
          </w:p>
        </w:tc>
        <w:tc>
          <w:tcPr>
            <w:tcW w:w="1192" w:type="dxa"/>
            <w:tcBorders>
              <w:top w:val="nil"/>
              <w:left w:val="nil"/>
              <w:bottom w:val="single" w:sz="4" w:space="0" w:color="auto"/>
              <w:right w:val="single" w:sz="4" w:space="0" w:color="auto"/>
            </w:tcBorders>
            <w:shd w:val="clear" w:color="auto" w:fill="auto"/>
            <w:noWrap/>
            <w:vAlign w:val="center"/>
            <w:hideMark/>
          </w:tcPr>
          <w:p w14:paraId="73F58A5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U</w:t>
            </w:r>
          </w:p>
        </w:tc>
        <w:tc>
          <w:tcPr>
            <w:tcW w:w="1277" w:type="dxa"/>
            <w:tcBorders>
              <w:top w:val="nil"/>
              <w:left w:val="nil"/>
              <w:bottom w:val="single" w:sz="4" w:space="0" w:color="auto"/>
              <w:right w:val="single" w:sz="4" w:space="0" w:color="auto"/>
            </w:tcBorders>
            <w:shd w:val="clear" w:color="auto" w:fill="auto"/>
            <w:noWrap/>
            <w:vAlign w:val="center"/>
            <w:hideMark/>
          </w:tcPr>
          <w:p w14:paraId="2DC84DDF"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939</w:t>
            </w:r>
          </w:p>
        </w:tc>
        <w:tc>
          <w:tcPr>
            <w:tcW w:w="1414" w:type="dxa"/>
            <w:tcBorders>
              <w:top w:val="nil"/>
              <w:left w:val="nil"/>
              <w:bottom w:val="single" w:sz="4" w:space="0" w:color="auto"/>
              <w:right w:val="single" w:sz="4" w:space="0" w:color="auto"/>
            </w:tcBorders>
            <w:shd w:val="clear" w:color="auto" w:fill="auto"/>
            <w:noWrap/>
            <w:vAlign w:val="center"/>
            <w:hideMark/>
          </w:tcPr>
          <w:p w14:paraId="7860350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1DDE7521"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3AE979FC"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0DE1C8E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601-3</w:t>
            </w:r>
          </w:p>
        </w:tc>
        <w:tc>
          <w:tcPr>
            <w:tcW w:w="4122" w:type="dxa"/>
            <w:tcBorders>
              <w:top w:val="nil"/>
              <w:left w:val="nil"/>
              <w:bottom w:val="single" w:sz="4" w:space="0" w:color="auto"/>
              <w:right w:val="single" w:sz="4" w:space="0" w:color="auto"/>
            </w:tcBorders>
            <w:shd w:val="clear" w:color="auto" w:fill="auto"/>
            <w:vAlign w:val="center"/>
            <w:hideMark/>
          </w:tcPr>
          <w:p w14:paraId="29E63E49"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Engazonnement  et</w:t>
            </w:r>
            <w:proofErr w:type="gramEnd"/>
            <w:r w:rsidRPr="001B28C4">
              <w:rPr>
                <w:rFonts w:ascii="Arial" w:hAnsi="Arial" w:cs="Arial"/>
                <w:sz w:val="18"/>
                <w:szCs w:val="18"/>
                <w:lang w:val="fr-FR" w:eastAsia="fr-FR"/>
              </w:rPr>
              <w:t xml:space="preserve"> entretien </w:t>
            </w:r>
          </w:p>
        </w:tc>
        <w:tc>
          <w:tcPr>
            <w:tcW w:w="1192" w:type="dxa"/>
            <w:tcBorders>
              <w:top w:val="nil"/>
              <w:left w:val="nil"/>
              <w:bottom w:val="single" w:sz="4" w:space="0" w:color="auto"/>
              <w:right w:val="single" w:sz="4" w:space="0" w:color="auto"/>
            </w:tcBorders>
            <w:shd w:val="clear" w:color="auto" w:fill="auto"/>
            <w:noWrap/>
            <w:vAlign w:val="center"/>
            <w:hideMark/>
          </w:tcPr>
          <w:p w14:paraId="00F0389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m</w:t>
            </w:r>
            <w:proofErr w:type="gramEnd"/>
            <w:r w:rsidRPr="001B28C4">
              <w:rPr>
                <w:rFonts w:ascii="Arial" w:hAnsi="Arial" w:cs="Arial"/>
                <w:color w:val="000000"/>
                <w:sz w:val="18"/>
                <w:szCs w:val="18"/>
                <w:lang w:val="fr-FR" w:eastAsia="fr-FR"/>
              </w:rPr>
              <w:t>²</w:t>
            </w:r>
          </w:p>
        </w:tc>
        <w:tc>
          <w:tcPr>
            <w:tcW w:w="1277" w:type="dxa"/>
            <w:tcBorders>
              <w:top w:val="nil"/>
              <w:left w:val="nil"/>
              <w:bottom w:val="single" w:sz="4" w:space="0" w:color="auto"/>
              <w:right w:val="single" w:sz="4" w:space="0" w:color="auto"/>
            </w:tcBorders>
            <w:shd w:val="clear" w:color="auto" w:fill="auto"/>
            <w:noWrap/>
            <w:vAlign w:val="center"/>
            <w:hideMark/>
          </w:tcPr>
          <w:p w14:paraId="1AB87418"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12 343</w:t>
            </w:r>
          </w:p>
        </w:tc>
        <w:tc>
          <w:tcPr>
            <w:tcW w:w="1414" w:type="dxa"/>
            <w:tcBorders>
              <w:top w:val="nil"/>
              <w:left w:val="nil"/>
              <w:bottom w:val="single" w:sz="4" w:space="0" w:color="auto"/>
              <w:right w:val="single" w:sz="4" w:space="0" w:color="auto"/>
            </w:tcBorders>
            <w:shd w:val="clear" w:color="auto" w:fill="auto"/>
            <w:noWrap/>
            <w:vAlign w:val="center"/>
            <w:hideMark/>
          </w:tcPr>
          <w:p w14:paraId="314A71C5"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0FFB68A0"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3CA97E7E"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29F98F0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601-4</w:t>
            </w:r>
          </w:p>
        </w:tc>
        <w:tc>
          <w:tcPr>
            <w:tcW w:w="4122" w:type="dxa"/>
            <w:tcBorders>
              <w:top w:val="nil"/>
              <w:left w:val="nil"/>
              <w:bottom w:val="single" w:sz="4" w:space="0" w:color="auto"/>
              <w:right w:val="single" w:sz="4" w:space="0" w:color="auto"/>
            </w:tcBorders>
            <w:shd w:val="clear" w:color="auto" w:fill="auto"/>
            <w:vAlign w:val="center"/>
            <w:hideMark/>
          </w:tcPr>
          <w:p w14:paraId="65F1C76D"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Fourniture et plantation d'arbres en zone marécageuse</w:t>
            </w:r>
          </w:p>
        </w:tc>
        <w:tc>
          <w:tcPr>
            <w:tcW w:w="1192" w:type="dxa"/>
            <w:tcBorders>
              <w:top w:val="nil"/>
              <w:left w:val="nil"/>
              <w:bottom w:val="single" w:sz="4" w:space="0" w:color="auto"/>
              <w:right w:val="single" w:sz="4" w:space="0" w:color="auto"/>
            </w:tcBorders>
            <w:shd w:val="clear" w:color="auto" w:fill="auto"/>
            <w:noWrap/>
            <w:vAlign w:val="center"/>
            <w:hideMark/>
          </w:tcPr>
          <w:p w14:paraId="077C9B69"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roofErr w:type="gramStart"/>
            <w:r w:rsidRPr="001B28C4">
              <w:rPr>
                <w:rFonts w:ascii="Arial" w:hAnsi="Arial" w:cs="Arial"/>
                <w:color w:val="000000"/>
                <w:sz w:val="18"/>
                <w:szCs w:val="18"/>
                <w:lang w:val="fr-FR" w:eastAsia="fr-FR"/>
              </w:rPr>
              <w:t>u</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5262B375"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293</w:t>
            </w:r>
          </w:p>
        </w:tc>
        <w:tc>
          <w:tcPr>
            <w:tcW w:w="1414" w:type="dxa"/>
            <w:tcBorders>
              <w:top w:val="nil"/>
              <w:left w:val="nil"/>
              <w:bottom w:val="single" w:sz="4" w:space="0" w:color="auto"/>
              <w:right w:val="single" w:sz="4" w:space="0" w:color="auto"/>
            </w:tcBorders>
            <w:shd w:val="clear" w:color="auto" w:fill="auto"/>
            <w:noWrap/>
            <w:vAlign w:val="center"/>
            <w:hideMark/>
          </w:tcPr>
          <w:p w14:paraId="2F8B5EB4"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10BCF90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68999922"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4D668D87"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602 c</w:t>
            </w:r>
          </w:p>
        </w:tc>
        <w:tc>
          <w:tcPr>
            <w:tcW w:w="4122" w:type="dxa"/>
            <w:tcBorders>
              <w:top w:val="nil"/>
              <w:left w:val="nil"/>
              <w:bottom w:val="single" w:sz="4" w:space="0" w:color="auto"/>
              <w:right w:val="single" w:sz="4" w:space="0" w:color="auto"/>
            </w:tcBorders>
            <w:shd w:val="clear" w:color="auto" w:fill="auto"/>
            <w:vAlign w:val="center"/>
            <w:hideMark/>
          </w:tcPr>
          <w:p w14:paraId="72504124"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602 c - Fourniture et pose de clôture grillagée de hauteur 2 m y compris supports</w:t>
            </w:r>
          </w:p>
        </w:tc>
        <w:tc>
          <w:tcPr>
            <w:tcW w:w="1192" w:type="dxa"/>
            <w:tcBorders>
              <w:top w:val="nil"/>
              <w:left w:val="nil"/>
              <w:bottom w:val="single" w:sz="4" w:space="0" w:color="auto"/>
              <w:right w:val="single" w:sz="4" w:space="0" w:color="auto"/>
            </w:tcBorders>
            <w:shd w:val="clear" w:color="auto" w:fill="auto"/>
            <w:noWrap/>
            <w:vAlign w:val="center"/>
            <w:hideMark/>
          </w:tcPr>
          <w:p w14:paraId="0BDFFEC3"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xml:space="preserve"> </w:t>
            </w:r>
            <w:proofErr w:type="gramStart"/>
            <w:r w:rsidRPr="001B28C4">
              <w:rPr>
                <w:rFonts w:ascii="Arial" w:hAnsi="Arial" w:cs="Arial"/>
                <w:sz w:val="18"/>
                <w:szCs w:val="18"/>
                <w:lang w:val="fr-FR" w:eastAsia="fr-FR"/>
              </w:rPr>
              <w:t>m</w:t>
            </w:r>
            <w:proofErr w:type="gramEnd"/>
            <w:r w:rsidRPr="001B28C4">
              <w:rPr>
                <w:rFonts w:ascii="Arial" w:hAnsi="Arial" w:cs="Arial"/>
                <w:sz w:val="18"/>
                <w:szCs w:val="18"/>
                <w:lang w:val="fr-FR" w:eastAsia="fr-FR"/>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14:paraId="2B3D3BE8"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2 217</w:t>
            </w:r>
          </w:p>
        </w:tc>
        <w:tc>
          <w:tcPr>
            <w:tcW w:w="1414" w:type="dxa"/>
            <w:tcBorders>
              <w:top w:val="nil"/>
              <w:left w:val="nil"/>
              <w:bottom w:val="single" w:sz="4" w:space="0" w:color="auto"/>
              <w:right w:val="single" w:sz="4" w:space="0" w:color="auto"/>
            </w:tcBorders>
            <w:shd w:val="clear" w:color="auto" w:fill="auto"/>
            <w:noWrap/>
            <w:vAlign w:val="center"/>
            <w:hideMark/>
          </w:tcPr>
          <w:p w14:paraId="67300E8B"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39AACD7A"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104731B8"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6794A90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604</w:t>
            </w:r>
          </w:p>
        </w:tc>
        <w:tc>
          <w:tcPr>
            <w:tcW w:w="4122" w:type="dxa"/>
            <w:tcBorders>
              <w:top w:val="nil"/>
              <w:left w:val="nil"/>
              <w:bottom w:val="single" w:sz="4" w:space="0" w:color="auto"/>
              <w:right w:val="single" w:sz="4" w:space="0" w:color="auto"/>
            </w:tcBorders>
            <w:shd w:val="clear" w:color="auto" w:fill="auto"/>
            <w:vAlign w:val="center"/>
            <w:hideMark/>
          </w:tcPr>
          <w:p w14:paraId="4D267A04"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xml:space="preserve">Prix 604 </w:t>
            </w:r>
            <w:proofErr w:type="gramStart"/>
            <w:r w:rsidRPr="001B28C4">
              <w:rPr>
                <w:rFonts w:ascii="Arial" w:hAnsi="Arial" w:cs="Arial"/>
                <w:sz w:val="18"/>
                <w:szCs w:val="18"/>
                <w:lang w:val="fr-FR" w:eastAsia="fr-FR"/>
              </w:rPr>
              <w:t>-  signalisation</w:t>
            </w:r>
            <w:proofErr w:type="gramEnd"/>
          </w:p>
        </w:tc>
        <w:tc>
          <w:tcPr>
            <w:tcW w:w="1192" w:type="dxa"/>
            <w:tcBorders>
              <w:top w:val="nil"/>
              <w:left w:val="nil"/>
              <w:bottom w:val="single" w:sz="4" w:space="0" w:color="auto"/>
              <w:right w:val="single" w:sz="4" w:space="0" w:color="auto"/>
            </w:tcBorders>
            <w:shd w:val="clear" w:color="auto" w:fill="auto"/>
            <w:noWrap/>
            <w:vAlign w:val="center"/>
            <w:hideMark/>
          </w:tcPr>
          <w:p w14:paraId="5823D5ED"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277" w:type="dxa"/>
            <w:tcBorders>
              <w:top w:val="nil"/>
              <w:left w:val="nil"/>
              <w:bottom w:val="single" w:sz="4" w:space="0" w:color="auto"/>
              <w:right w:val="single" w:sz="4" w:space="0" w:color="auto"/>
            </w:tcBorders>
            <w:shd w:val="clear" w:color="auto" w:fill="auto"/>
            <w:noWrap/>
            <w:vAlign w:val="center"/>
            <w:hideMark/>
          </w:tcPr>
          <w:p w14:paraId="71D2C334"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3D97A77D"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7E013B27"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4EC6A2BB"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164B1EB6"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604-1</w:t>
            </w:r>
          </w:p>
        </w:tc>
        <w:tc>
          <w:tcPr>
            <w:tcW w:w="4122" w:type="dxa"/>
            <w:tcBorders>
              <w:top w:val="nil"/>
              <w:left w:val="nil"/>
              <w:bottom w:val="single" w:sz="4" w:space="0" w:color="auto"/>
              <w:right w:val="single" w:sz="4" w:space="0" w:color="auto"/>
            </w:tcBorders>
            <w:shd w:val="clear" w:color="auto" w:fill="auto"/>
            <w:vAlign w:val="center"/>
            <w:hideMark/>
          </w:tcPr>
          <w:p w14:paraId="5AE5EECD"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Fourniture et pose de panneaux de signalisation routière</w:t>
            </w:r>
          </w:p>
        </w:tc>
        <w:tc>
          <w:tcPr>
            <w:tcW w:w="1192" w:type="dxa"/>
            <w:tcBorders>
              <w:top w:val="nil"/>
              <w:left w:val="nil"/>
              <w:bottom w:val="single" w:sz="4" w:space="0" w:color="auto"/>
              <w:right w:val="single" w:sz="4" w:space="0" w:color="auto"/>
            </w:tcBorders>
            <w:shd w:val="clear" w:color="auto" w:fill="auto"/>
            <w:noWrap/>
            <w:vAlign w:val="center"/>
            <w:hideMark/>
          </w:tcPr>
          <w:p w14:paraId="420721A3"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xml:space="preserve"> U </w:t>
            </w:r>
          </w:p>
        </w:tc>
        <w:tc>
          <w:tcPr>
            <w:tcW w:w="1277" w:type="dxa"/>
            <w:tcBorders>
              <w:top w:val="nil"/>
              <w:left w:val="nil"/>
              <w:bottom w:val="single" w:sz="4" w:space="0" w:color="auto"/>
              <w:right w:val="single" w:sz="4" w:space="0" w:color="auto"/>
            </w:tcBorders>
            <w:shd w:val="clear" w:color="auto" w:fill="auto"/>
            <w:noWrap/>
            <w:vAlign w:val="center"/>
            <w:hideMark/>
          </w:tcPr>
          <w:p w14:paraId="26A24B06"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89</w:t>
            </w:r>
          </w:p>
        </w:tc>
        <w:tc>
          <w:tcPr>
            <w:tcW w:w="1414" w:type="dxa"/>
            <w:tcBorders>
              <w:top w:val="nil"/>
              <w:left w:val="nil"/>
              <w:bottom w:val="single" w:sz="4" w:space="0" w:color="auto"/>
              <w:right w:val="single" w:sz="4" w:space="0" w:color="auto"/>
            </w:tcBorders>
            <w:shd w:val="clear" w:color="auto" w:fill="auto"/>
            <w:noWrap/>
            <w:vAlign w:val="center"/>
            <w:hideMark/>
          </w:tcPr>
          <w:p w14:paraId="3B24F2BB"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1380C9B3"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67344C72"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355DBD7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604-2</w:t>
            </w:r>
          </w:p>
        </w:tc>
        <w:tc>
          <w:tcPr>
            <w:tcW w:w="4122" w:type="dxa"/>
            <w:tcBorders>
              <w:top w:val="nil"/>
              <w:left w:val="nil"/>
              <w:bottom w:val="single" w:sz="4" w:space="0" w:color="auto"/>
              <w:right w:val="single" w:sz="4" w:space="0" w:color="auto"/>
            </w:tcBorders>
            <w:shd w:val="clear" w:color="auto" w:fill="auto"/>
            <w:vAlign w:val="center"/>
            <w:hideMark/>
          </w:tcPr>
          <w:p w14:paraId="68398C43"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Ralentisseur de vitesse de type dos d'âne</w:t>
            </w:r>
          </w:p>
        </w:tc>
        <w:tc>
          <w:tcPr>
            <w:tcW w:w="1192" w:type="dxa"/>
            <w:tcBorders>
              <w:top w:val="nil"/>
              <w:left w:val="nil"/>
              <w:bottom w:val="single" w:sz="4" w:space="0" w:color="auto"/>
              <w:right w:val="single" w:sz="4" w:space="0" w:color="auto"/>
            </w:tcBorders>
            <w:shd w:val="clear" w:color="auto" w:fill="auto"/>
            <w:noWrap/>
            <w:vAlign w:val="center"/>
            <w:hideMark/>
          </w:tcPr>
          <w:p w14:paraId="02C6DBFB"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 xml:space="preserve"> U </w:t>
            </w:r>
          </w:p>
        </w:tc>
        <w:tc>
          <w:tcPr>
            <w:tcW w:w="1277" w:type="dxa"/>
            <w:tcBorders>
              <w:top w:val="nil"/>
              <w:left w:val="nil"/>
              <w:bottom w:val="single" w:sz="4" w:space="0" w:color="auto"/>
              <w:right w:val="single" w:sz="4" w:space="0" w:color="auto"/>
            </w:tcBorders>
            <w:shd w:val="clear" w:color="auto" w:fill="auto"/>
            <w:noWrap/>
            <w:vAlign w:val="center"/>
            <w:hideMark/>
          </w:tcPr>
          <w:p w14:paraId="21F1E668"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8</w:t>
            </w:r>
          </w:p>
        </w:tc>
        <w:tc>
          <w:tcPr>
            <w:tcW w:w="1414" w:type="dxa"/>
            <w:tcBorders>
              <w:top w:val="nil"/>
              <w:left w:val="nil"/>
              <w:bottom w:val="single" w:sz="4" w:space="0" w:color="auto"/>
              <w:right w:val="single" w:sz="4" w:space="0" w:color="auto"/>
            </w:tcBorders>
            <w:shd w:val="clear" w:color="auto" w:fill="auto"/>
            <w:noWrap/>
            <w:vAlign w:val="center"/>
            <w:hideMark/>
          </w:tcPr>
          <w:p w14:paraId="5820DC6E"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7FB53EB9"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760710CA"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5C659A63"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614</w:t>
            </w:r>
          </w:p>
        </w:tc>
        <w:tc>
          <w:tcPr>
            <w:tcW w:w="4122" w:type="dxa"/>
            <w:tcBorders>
              <w:top w:val="nil"/>
              <w:left w:val="nil"/>
              <w:bottom w:val="single" w:sz="4" w:space="0" w:color="auto"/>
              <w:right w:val="single" w:sz="4" w:space="0" w:color="auto"/>
            </w:tcBorders>
            <w:shd w:val="clear" w:color="auto" w:fill="auto"/>
            <w:vAlign w:val="center"/>
            <w:hideMark/>
          </w:tcPr>
          <w:p w14:paraId="40E0B429"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xml:space="preserve">Prix 614 -Construction de mobilier urbain type banc public de 06 places en béton armé </w:t>
            </w:r>
          </w:p>
        </w:tc>
        <w:tc>
          <w:tcPr>
            <w:tcW w:w="1192" w:type="dxa"/>
            <w:tcBorders>
              <w:top w:val="nil"/>
              <w:left w:val="nil"/>
              <w:bottom w:val="single" w:sz="4" w:space="0" w:color="auto"/>
              <w:right w:val="single" w:sz="4" w:space="0" w:color="auto"/>
            </w:tcBorders>
            <w:shd w:val="clear" w:color="auto" w:fill="auto"/>
            <w:noWrap/>
            <w:vAlign w:val="center"/>
            <w:hideMark/>
          </w:tcPr>
          <w:p w14:paraId="076C6DD4"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U</w:t>
            </w:r>
          </w:p>
        </w:tc>
        <w:tc>
          <w:tcPr>
            <w:tcW w:w="1277" w:type="dxa"/>
            <w:tcBorders>
              <w:top w:val="nil"/>
              <w:left w:val="nil"/>
              <w:bottom w:val="single" w:sz="4" w:space="0" w:color="auto"/>
              <w:right w:val="single" w:sz="4" w:space="0" w:color="auto"/>
            </w:tcBorders>
            <w:shd w:val="clear" w:color="auto" w:fill="auto"/>
            <w:noWrap/>
            <w:vAlign w:val="center"/>
            <w:hideMark/>
          </w:tcPr>
          <w:p w14:paraId="65BE04D4"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19</w:t>
            </w:r>
          </w:p>
        </w:tc>
        <w:tc>
          <w:tcPr>
            <w:tcW w:w="1414" w:type="dxa"/>
            <w:tcBorders>
              <w:top w:val="nil"/>
              <w:left w:val="nil"/>
              <w:bottom w:val="single" w:sz="4" w:space="0" w:color="auto"/>
              <w:right w:val="single" w:sz="4" w:space="0" w:color="auto"/>
            </w:tcBorders>
            <w:shd w:val="clear" w:color="auto" w:fill="auto"/>
            <w:noWrap/>
            <w:vAlign w:val="center"/>
            <w:hideMark/>
          </w:tcPr>
          <w:p w14:paraId="45CC164D"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41806748"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26E9D54B"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081C1B35"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615</w:t>
            </w:r>
          </w:p>
        </w:tc>
        <w:tc>
          <w:tcPr>
            <w:tcW w:w="4122" w:type="dxa"/>
            <w:tcBorders>
              <w:top w:val="nil"/>
              <w:left w:val="nil"/>
              <w:bottom w:val="single" w:sz="4" w:space="0" w:color="auto"/>
              <w:right w:val="single" w:sz="4" w:space="0" w:color="auto"/>
            </w:tcBorders>
            <w:shd w:val="clear" w:color="auto" w:fill="auto"/>
            <w:vAlign w:val="center"/>
            <w:hideMark/>
          </w:tcPr>
          <w:p w14:paraId="394C839D"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615 - Fourniture et pose de lampadaire en énergie solaire y compris le système de monitoring à distance</w:t>
            </w:r>
          </w:p>
        </w:tc>
        <w:tc>
          <w:tcPr>
            <w:tcW w:w="1192" w:type="dxa"/>
            <w:tcBorders>
              <w:top w:val="nil"/>
              <w:left w:val="nil"/>
              <w:bottom w:val="single" w:sz="4" w:space="0" w:color="auto"/>
              <w:right w:val="single" w:sz="4" w:space="0" w:color="auto"/>
            </w:tcBorders>
            <w:shd w:val="clear" w:color="auto" w:fill="auto"/>
            <w:noWrap/>
            <w:vAlign w:val="center"/>
            <w:hideMark/>
          </w:tcPr>
          <w:p w14:paraId="47620330" w14:textId="77777777" w:rsidR="00D11418" w:rsidRPr="001B28C4" w:rsidRDefault="00D11418" w:rsidP="00D11418">
            <w:pPr>
              <w:suppressAutoHyphens w:val="0"/>
              <w:overflowPunct/>
              <w:autoSpaceDE/>
              <w:autoSpaceDN/>
              <w:adjustRightInd/>
              <w:jc w:val="center"/>
              <w:textAlignment w:val="auto"/>
              <w:rPr>
                <w:rFonts w:ascii="Arial" w:hAnsi="Arial" w:cs="Arial"/>
                <w:b/>
                <w:bCs/>
                <w:sz w:val="18"/>
                <w:szCs w:val="18"/>
                <w:lang w:val="fr-FR" w:eastAsia="fr-FR"/>
              </w:rPr>
            </w:pPr>
            <w:r w:rsidRPr="001B28C4">
              <w:rPr>
                <w:rFonts w:ascii="Arial" w:hAnsi="Arial" w:cs="Arial"/>
                <w:b/>
                <w:bCs/>
                <w:sz w:val="18"/>
                <w:szCs w:val="18"/>
                <w:lang w:val="fr-FR" w:eastAsia="fr-FR"/>
              </w:rPr>
              <w:t> </w:t>
            </w:r>
          </w:p>
        </w:tc>
        <w:tc>
          <w:tcPr>
            <w:tcW w:w="1277" w:type="dxa"/>
            <w:tcBorders>
              <w:top w:val="nil"/>
              <w:left w:val="nil"/>
              <w:bottom w:val="single" w:sz="4" w:space="0" w:color="auto"/>
              <w:right w:val="single" w:sz="4" w:space="0" w:color="auto"/>
            </w:tcBorders>
            <w:shd w:val="clear" w:color="auto" w:fill="auto"/>
            <w:noWrap/>
            <w:vAlign w:val="center"/>
            <w:hideMark/>
          </w:tcPr>
          <w:p w14:paraId="16212A86" w14:textId="77777777" w:rsidR="00D11418" w:rsidRPr="001B28C4" w:rsidRDefault="00D11418" w:rsidP="00D11418">
            <w:pPr>
              <w:suppressAutoHyphens w:val="0"/>
              <w:overflowPunct/>
              <w:autoSpaceDE/>
              <w:autoSpaceDN/>
              <w:adjustRightInd/>
              <w:jc w:val="center"/>
              <w:textAlignment w:val="auto"/>
              <w:rPr>
                <w:rFonts w:ascii="Arial" w:hAnsi="Arial" w:cs="Arial"/>
                <w:b/>
                <w:bCs/>
                <w:sz w:val="18"/>
                <w:szCs w:val="18"/>
                <w:lang w:val="fr-FR" w:eastAsia="fr-FR"/>
              </w:rPr>
            </w:pPr>
            <w:r w:rsidRPr="001B28C4">
              <w:rPr>
                <w:rFonts w:ascii="Arial" w:hAnsi="Arial" w:cs="Arial"/>
                <w:b/>
                <w:bCs/>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1169013E" w14:textId="77777777" w:rsidR="00D11418" w:rsidRPr="001B28C4" w:rsidRDefault="00D11418" w:rsidP="00D11418">
            <w:pPr>
              <w:suppressAutoHyphens w:val="0"/>
              <w:overflowPunct/>
              <w:autoSpaceDE/>
              <w:autoSpaceDN/>
              <w:adjustRightInd/>
              <w:jc w:val="left"/>
              <w:textAlignment w:val="auto"/>
              <w:rPr>
                <w:rFonts w:ascii="Arial" w:hAnsi="Arial" w:cs="Arial"/>
                <w:b/>
                <w:bCs/>
                <w:sz w:val="18"/>
                <w:szCs w:val="18"/>
                <w:lang w:val="fr-FR" w:eastAsia="fr-FR"/>
              </w:rPr>
            </w:pPr>
            <w:r w:rsidRPr="001B28C4">
              <w:rPr>
                <w:rFonts w:ascii="Arial" w:hAnsi="Arial" w:cs="Arial"/>
                <w:b/>
                <w:bCs/>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04616199"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56FBFDA2"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73A86640"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615-1</w:t>
            </w:r>
          </w:p>
        </w:tc>
        <w:tc>
          <w:tcPr>
            <w:tcW w:w="4122" w:type="dxa"/>
            <w:tcBorders>
              <w:top w:val="nil"/>
              <w:left w:val="nil"/>
              <w:bottom w:val="single" w:sz="4" w:space="0" w:color="auto"/>
              <w:right w:val="single" w:sz="4" w:space="0" w:color="auto"/>
            </w:tcBorders>
            <w:shd w:val="clear" w:color="auto" w:fill="auto"/>
            <w:vAlign w:val="center"/>
            <w:hideMark/>
          </w:tcPr>
          <w:p w14:paraId="1E679472"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xml:space="preserve">Fourniture et pose de </w:t>
            </w:r>
            <w:proofErr w:type="gramStart"/>
            <w:r w:rsidRPr="001B28C4">
              <w:rPr>
                <w:rFonts w:ascii="Arial" w:hAnsi="Arial" w:cs="Arial"/>
                <w:sz w:val="18"/>
                <w:szCs w:val="18"/>
                <w:lang w:val="fr-FR" w:eastAsia="fr-FR"/>
              </w:rPr>
              <w:t>lampadaire  solaire</w:t>
            </w:r>
            <w:proofErr w:type="gramEnd"/>
            <w:r w:rsidRPr="001B28C4">
              <w:rPr>
                <w:rFonts w:ascii="Arial" w:hAnsi="Arial" w:cs="Arial"/>
                <w:sz w:val="18"/>
                <w:szCs w:val="18"/>
                <w:lang w:val="fr-FR" w:eastAsia="fr-FR"/>
              </w:rPr>
              <w:t xml:space="preserve"> </w:t>
            </w:r>
            <w:proofErr w:type="spellStart"/>
            <w:r w:rsidRPr="001B28C4">
              <w:rPr>
                <w:rFonts w:ascii="Arial" w:hAnsi="Arial" w:cs="Arial"/>
                <w:sz w:val="18"/>
                <w:szCs w:val="18"/>
                <w:lang w:val="fr-FR" w:eastAsia="fr-FR"/>
              </w:rPr>
              <w:t>monocross</w:t>
            </w:r>
            <w:proofErr w:type="spellEnd"/>
            <w:r w:rsidRPr="001B28C4">
              <w:rPr>
                <w:rFonts w:ascii="Arial" w:hAnsi="Arial" w:cs="Arial"/>
                <w:sz w:val="18"/>
                <w:szCs w:val="18"/>
                <w:lang w:val="fr-FR" w:eastAsia="fr-FR"/>
              </w:rPr>
              <w:t xml:space="preserve"> </w:t>
            </w:r>
          </w:p>
        </w:tc>
        <w:tc>
          <w:tcPr>
            <w:tcW w:w="1192" w:type="dxa"/>
            <w:tcBorders>
              <w:top w:val="nil"/>
              <w:left w:val="nil"/>
              <w:bottom w:val="single" w:sz="4" w:space="0" w:color="auto"/>
              <w:right w:val="single" w:sz="4" w:space="0" w:color="auto"/>
            </w:tcBorders>
            <w:shd w:val="clear" w:color="auto" w:fill="auto"/>
            <w:noWrap/>
            <w:vAlign w:val="center"/>
            <w:hideMark/>
          </w:tcPr>
          <w:p w14:paraId="06B6A22C"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xml:space="preserve"> U </w:t>
            </w:r>
          </w:p>
        </w:tc>
        <w:tc>
          <w:tcPr>
            <w:tcW w:w="1277" w:type="dxa"/>
            <w:tcBorders>
              <w:top w:val="nil"/>
              <w:left w:val="nil"/>
              <w:bottom w:val="single" w:sz="4" w:space="0" w:color="auto"/>
              <w:right w:val="single" w:sz="4" w:space="0" w:color="auto"/>
            </w:tcBorders>
            <w:shd w:val="clear" w:color="auto" w:fill="auto"/>
            <w:noWrap/>
            <w:vAlign w:val="center"/>
            <w:hideMark/>
          </w:tcPr>
          <w:p w14:paraId="277833C6"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591</w:t>
            </w:r>
          </w:p>
        </w:tc>
        <w:tc>
          <w:tcPr>
            <w:tcW w:w="1414" w:type="dxa"/>
            <w:tcBorders>
              <w:top w:val="nil"/>
              <w:left w:val="nil"/>
              <w:bottom w:val="single" w:sz="4" w:space="0" w:color="auto"/>
              <w:right w:val="single" w:sz="4" w:space="0" w:color="auto"/>
            </w:tcBorders>
            <w:shd w:val="clear" w:color="auto" w:fill="auto"/>
            <w:noWrap/>
            <w:vAlign w:val="center"/>
            <w:hideMark/>
          </w:tcPr>
          <w:p w14:paraId="4966F8D6"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0E6515A4"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5E1F7C4C"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1C3E0D84"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618</w:t>
            </w:r>
          </w:p>
        </w:tc>
        <w:tc>
          <w:tcPr>
            <w:tcW w:w="4122" w:type="dxa"/>
            <w:tcBorders>
              <w:top w:val="nil"/>
              <w:left w:val="nil"/>
              <w:bottom w:val="single" w:sz="4" w:space="0" w:color="auto"/>
              <w:right w:val="single" w:sz="4" w:space="0" w:color="auto"/>
            </w:tcBorders>
            <w:shd w:val="clear" w:color="auto" w:fill="auto"/>
            <w:vAlign w:val="center"/>
            <w:hideMark/>
          </w:tcPr>
          <w:p w14:paraId="13993661"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protection</w:t>
            </w:r>
            <w:proofErr w:type="gramEnd"/>
            <w:r w:rsidRPr="001B28C4">
              <w:rPr>
                <w:rFonts w:ascii="Arial" w:hAnsi="Arial" w:cs="Arial"/>
                <w:sz w:val="18"/>
                <w:szCs w:val="18"/>
                <w:lang w:val="fr-FR" w:eastAsia="fr-FR"/>
              </w:rPr>
              <w:t xml:space="preserve"> en Perré maçonné</w:t>
            </w:r>
          </w:p>
        </w:tc>
        <w:tc>
          <w:tcPr>
            <w:tcW w:w="1192" w:type="dxa"/>
            <w:tcBorders>
              <w:top w:val="nil"/>
              <w:left w:val="nil"/>
              <w:bottom w:val="single" w:sz="4" w:space="0" w:color="auto"/>
              <w:right w:val="single" w:sz="4" w:space="0" w:color="auto"/>
            </w:tcBorders>
            <w:shd w:val="clear" w:color="auto" w:fill="auto"/>
            <w:noWrap/>
            <w:vAlign w:val="center"/>
            <w:hideMark/>
          </w:tcPr>
          <w:p w14:paraId="77C7EE44"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m</w:t>
            </w:r>
            <w:proofErr w:type="gramEnd"/>
            <w:r w:rsidRPr="001B28C4">
              <w:rPr>
                <w:rFonts w:ascii="Arial" w:hAnsi="Arial" w:cs="Arial"/>
                <w:sz w:val="18"/>
                <w:szCs w:val="18"/>
                <w:lang w:val="fr-FR" w:eastAsia="fr-FR"/>
              </w:rPr>
              <w:t>2</w:t>
            </w:r>
          </w:p>
        </w:tc>
        <w:tc>
          <w:tcPr>
            <w:tcW w:w="1277" w:type="dxa"/>
            <w:tcBorders>
              <w:top w:val="nil"/>
              <w:left w:val="nil"/>
              <w:bottom w:val="single" w:sz="4" w:space="0" w:color="auto"/>
              <w:right w:val="single" w:sz="4" w:space="0" w:color="auto"/>
            </w:tcBorders>
            <w:shd w:val="clear" w:color="auto" w:fill="auto"/>
            <w:noWrap/>
            <w:vAlign w:val="center"/>
            <w:hideMark/>
          </w:tcPr>
          <w:p w14:paraId="4C0CAE66"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2 100</w:t>
            </w:r>
          </w:p>
        </w:tc>
        <w:tc>
          <w:tcPr>
            <w:tcW w:w="1414" w:type="dxa"/>
            <w:tcBorders>
              <w:top w:val="nil"/>
              <w:left w:val="nil"/>
              <w:bottom w:val="single" w:sz="4" w:space="0" w:color="auto"/>
              <w:right w:val="single" w:sz="4" w:space="0" w:color="auto"/>
            </w:tcBorders>
            <w:shd w:val="clear" w:color="auto" w:fill="auto"/>
            <w:noWrap/>
            <w:vAlign w:val="center"/>
            <w:hideMark/>
          </w:tcPr>
          <w:p w14:paraId="1D8B5719"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05991DF9"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7C8D6073" w14:textId="77777777" w:rsidTr="007D2816">
        <w:trPr>
          <w:gridAfter w:val="1"/>
          <w:wAfter w:w="7" w:type="dxa"/>
          <w:trHeight w:val="170"/>
          <w:jc w:val="center"/>
        </w:trPr>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78F05B34"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620</w:t>
            </w:r>
          </w:p>
        </w:tc>
        <w:tc>
          <w:tcPr>
            <w:tcW w:w="4122" w:type="dxa"/>
            <w:tcBorders>
              <w:top w:val="nil"/>
              <w:left w:val="nil"/>
              <w:bottom w:val="single" w:sz="4" w:space="0" w:color="auto"/>
              <w:right w:val="single" w:sz="4" w:space="0" w:color="auto"/>
            </w:tcBorders>
            <w:shd w:val="clear" w:color="auto" w:fill="auto"/>
            <w:vAlign w:val="center"/>
            <w:hideMark/>
          </w:tcPr>
          <w:p w14:paraId="37E7D3CD"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Prix 620 - descente d'eau</w:t>
            </w:r>
          </w:p>
        </w:tc>
        <w:tc>
          <w:tcPr>
            <w:tcW w:w="1192" w:type="dxa"/>
            <w:tcBorders>
              <w:top w:val="nil"/>
              <w:left w:val="nil"/>
              <w:bottom w:val="single" w:sz="4" w:space="0" w:color="auto"/>
              <w:right w:val="single" w:sz="4" w:space="0" w:color="auto"/>
            </w:tcBorders>
            <w:shd w:val="clear" w:color="auto" w:fill="auto"/>
            <w:noWrap/>
            <w:vAlign w:val="center"/>
            <w:hideMark/>
          </w:tcPr>
          <w:p w14:paraId="53B52754"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proofErr w:type="gramStart"/>
            <w:r w:rsidRPr="001B28C4">
              <w:rPr>
                <w:rFonts w:ascii="Arial" w:hAnsi="Arial" w:cs="Arial"/>
                <w:sz w:val="18"/>
                <w:szCs w:val="18"/>
                <w:lang w:val="fr-FR" w:eastAsia="fr-FR"/>
              </w:rPr>
              <w:t>ml</w:t>
            </w:r>
            <w:proofErr w:type="gramEnd"/>
          </w:p>
        </w:tc>
        <w:tc>
          <w:tcPr>
            <w:tcW w:w="1277" w:type="dxa"/>
            <w:tcBorders>
              <w:top w:val="nil"/>
              <w:left w:val="nil"/>
              <w:bottom w:val="single" w:sz="4" w:space="0" w:color="auto"/>
              <w:right w:val="single" w:sz="4" w:space="0" w:color="auto"/>
            </w:tcBorders>
            <w:shd w:val="clear" w:color="auto" w:fill="auto"/>
            <w:noWrap/>
            <w:vAlign w:val="center"/>
            <w:hideMark/>
          </w:tcPr>
          <w:p w14:paraId="67B2A2C5" w14:textId="77777777" w:rsidR="00D11418" w:rsidRPr="001B28C4" w:rsidRDefault="00D11418" w:rsidP="00D11418">
            <w:pPr>
              <w:suppressAutoHyphens w:val="0"/>
              <w:overflowPunct/>
              <w:autoSpaceDE/>
              <w:autoSpaceDN/>
              <w:adjustRightInd/>
              <w:jc w:val="center"/>
              <w:textAlignment w:val="auto"/>
              <w:rPr>
                <w:rFonts w:ascii="Arial" w:hAnsi="Arial" w:cs="Arial"/>
                <w:sz w:val="18"/>
                <w:szCs w:val="18"/>
                <w:lang w:val="fr-FR" w:eastAsia="fr-FR"/>
              </w:rPr>
            </w:pPr>
            <w:r w:rsidRPr="001B28C4">
              <w:rPr>
                <w:rFonts w:ascii="Arial" w:hAnsi="Arial" w:cs="Arial"/>
                <w:sz w:val="18"/>
                <w:szCs w:val="18"/>
                <w:lang w:val="fr-FR" w:eastAsia="fr-FR"/>
              </w:rPr>
              <w:t>280</w:t>
            </w:r>
          </w:p>
        </w:tc>
        <w:tc>
          <w:tcPr>
            <w:tcW w:w="1414" w:type="dxa"/>
            <w:tcBorders>
              <w:top w:val="nil"/>
              <w:left w:val="nil"/>
              <w:bottom w:val="single" w:sz="4" w:space="0" w:color="auto"/>
              <w:right w:val="single" w:sz="4" w:space="0" w:color="auto"/>
            </w:tcBorders>
            <w:shd w:val="clear" w:color="auto" w:fill="auto"/>
            <w:noWrap/>
            <w:vAlign w:val="center"/>
            <w:hideMark/>
          </w:tcPr>
          <w:p w14:paraId="4B1B56ED"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72E2A97F" w14:textId="77777777" w:rsidR="00D11418" w:rsidRPr="001B28C4" w:rsidRDefault="00D11418" w:rsidP="00D11418">
            <w:pPr>
              <w:suppressAutoHyphens w:val="0"/>
              <w:overflowPunct/>
              <w:autoSpaceDE/>
              <w:autoSpaceDN/>
              <w:adjustRightInd/>
              <w:jc w:val="left"/>
              <w:textAlignment w:val="auto"/>
              <w:rPr>
                <w:rFonts w:ascii="Arial" w:hAnsi="Arial" w:cs="Arial"/>
                <w:sz w:val="18"/>
                <w:szCs w:val="18"/>
                <w:lang w:val="fr-FR" w:eastAsia="fr-FR"/>
              </w:rPr>
            </w:pPr>
            <w:r w:rsidRPr="001B28C4">
              <w:rPr>
                <w:rFonts w:ascii="Arial" w:hAnsi="Arial" w:cs="Arial"/>
                <w:sz w:val="18"/>
                <w:szCs w:val="18"/>
                <w:lang w:val="fr-FR" w:eastAsia="fr-FR"/>
              </w:rPr>
              <w:t> </w:t>
            </w:r>
          </w:p>
        </w:tc>
      </w:tr>
      <w:tr w:rsidR="00D11418" w:rsidRPr="00986934" w14:paraId="25BAD2D5" w14:textId="77777777" w:rsidTr="00D11418">
        <w:trPr>
          <w:gridAfter w:val="1"/>
          <w:wAfter w:w="7" w:type="dxa"/>
          <w:trHeight w:val="170"/>
          <w:jc w:val="center"/>
        </w:trPr>
        <w:tc>
          <w:tcPr>
            <w:tcW w:w="1307" w:type="dxa"/>
            <w:tcBorders>
              <w:top w:val="nil"/>
              <w:left w:val="single" w:sz="4" w:space="0" w:color="auto"/>
              <w:bottom w:val="single" w:sz="4" w:space="0" w:color="auto"/>
              <w:right w:val="nil"/>
            </w:tcBorders>
            <w:shd w:val="clear" w:color="auto" w:fill="auto"/>
            <w:noWrap/>
            <w:vAlign w:val="center"/>
            <w:hideMark/>
          </w:tcPr>
          <w:p w14:paraId="56BA0A98" w14:textId="77777777" w:rsidR="00D11418" w:rsidRPr="001B28C4" w:rsidRDefault="00D11418" w:rsidP="00D11418">
            <w:pPr>
              <w:suppressAutoHyphens w:val="0"/>
              <w:overflowPunct/>
              <w:autoSpaceDE/>
              <w:autoSpaceDN/>
              <w:adjustRightInd/>
              <w:jc w:val="lef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4122" w:type="dxa"/>
            <w:tcBorders>
              <w:top w:val="nil"/>
              <w:left w:val="nil"/>
              <w:bottom w:val="single" w:sz="4" w:space="0" w:color="auto"/>
              <w:right w:val="nil"/>
            </w:tcBorders>
            <w:shd w:val="clear" w:color="auto" w:fill="auto"/>
            <w:vAlign w:val="center"/>
            <w:hideMark/>
          </w:tcPr>
          <w:p w14:paraId="3A355BEF"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val="fr-FR" w:eastAsia="fr-FR"/>
              </w:rPr>
              <w:t>TOTAL 600</w:t>
            </w:r>
          </w:p>
        </w:tc>
        <w:tc>
          <w:tcPr>
            <w:tcW w:w="1192" w:type="dxa"/>
            <w:tcBorders>
              <w:top w:val="nil"/>
              <w:left w:val="nil"/>
              <w:bottom w:val="single" w:sz="4" w:space="0" w:color="auto"/>
              <w:right w:val="nil"/>
            </w:tcBorders>
            <w:shd w:val="clear" w:color="auto" w:fill="auto"/>
            <w:noWrap/>
            <w:vAlign w:val="center"/>
            <w:hideMark/>
          </w:tcPr>
          <w:p w14:paraId="2C14BD30" w14:textId="77777777" w:rsidR="00D11418" w:rsidRPr="001B28C4" w:rsidRDefault="00D11418" w:rsidP="00D11418">
            <w:pPr>
              <w:suppressAutoHyphens w:val="0"/>
              <w:overflowPunct/>
              <w:autoSpaceDE/>
              <w:autoSpaceDN/>
              <w:adjustRightInd/>
              <w:jc w:val="lef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277" w:type="dxa"/>
            <w:tcBorders>
              <w:top w:val="nil"/>
              <w:left w:val="nil"/>
              <w:bottom w:val="single" w:sz="4" w:space="0" w:color="auto"/>
              <w:right w:val="nil"/>
            </w:tcBorders>
            <w:shd w:val="clear" w:color="auto" w:fill="auto"/>
            <w:noWrap/>
            <w:vAlign w:val="center"/>
            <w:hideMark/>
          </w:tcPr>
          <w:p w14:paraId="32AA9A5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414" w:type="dxa"/>
            <w:tcBorders>
              <w:top w:val="nil"/>
              <w:left w:val="nil"/>
              <w:bottom w:val="single" w:sz="4" w:space="0" w:color="auto"/>
              <w:right w:val="single" w:sz="4" w:space="0" w:color="auto"/>
            </w:tcBorders>
            <w:shd w:val="clear" w:color="auto" w:fill="auto"/>
            <w:noWrap/>
            <w:vAlign w:val="center"/>
            <w:hideMark/>
          </w:tcPr>
          <w:p w14:paraId="55F04636" w14:textId="77777777" w:rsidR="00D11418" w:rsidRPr="001B28C4" w:rsidRDefault="00D11418" w:rsidP="00D11418">
            <w:pPr>
              <w:suppressAutoHyphens w:val="0"/>
              <w:overflowPunct/>
              <w:autoSpaceDE/>
              <w:autoSpaceDN/>
              <w:adjustRightInd/>
              <w:jc w:val="righ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1421" w:type="dxa"/>
            <w:tcBorders>
              <w:top w:val="nil"/>
              <w:left w:val="nil"/>
              <w:bottom w:val="single" w:sz="4" w:space="0" w:color="auto"/>
              <w:right w:val="single" w:sz="4" w:space="0" w:color="auto"/>
            </w:tcBorders>
            <w:shd w:val="clear" w:color="auto" w:fill="auto"/>
            <w:noWrap/>
            <w:vAlign w:val="center"/>
            <w:hideMark/>
          </w:tcPr>
          <w:p w14:paraId="7DC26572"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val="fr-FR" w:eastAsia="fr-FR"/>
              </w:rPr>
              <w:t> </w:t>
            </w:r>
          </w:p>
        </w:tc>
      </w:tr>
      <w:tr w:rsidR="00D11418" w:rsidRPr="00986934" w14:paraId="56DA50D9" w14:textId="77777777" w:rsidTr="007D2816">
        <w:trPr>
          <w:trHeight w:val="170"/>
          <w:jc w:val="center"/>
        </w:trPr>
        <w:tc>
          <w:tcPr>
            <w:tcW w:w="10740" w:type="dxa"/>
            <w:gridSpan w:val="7"/>
            <w:tcBorders>
              <w:top w:val="nil"/>
              <w:left w:val="single" w:sz="4" w:space="0" w:color="auto"/>
              <w:bottom w:val="single" w:sz="4" w:space="0" w:color="auto"/>
              <w:right w:val="single" w:sz="4" w:space="0" w:color="auto"/>
            </w:tcBorders>
            <w:shd w:val="clear" w:color="auto" w:fill="auto"/>
            <w:noWrap/>
            <w:vAlign w:val="center"/>
          </w:tcPr>
          <w:p w14:paraId="0B36F825" w14:textId="77777777" w:rsidR="00D11418" w:rsidRPr="00D16ED3"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Black" w:hAnsi="Arial Black" w:cs="Calibri"/>
                <w:sz w:val="18"/>
                <w:szCs w:val="18"/>
              </w:rPr>
              <w:t xml:space="preserve">PRIX </w:t>
            </w:r>
            <w:proofErr w:type="spellStart"/>
            <w:r w:rsidRPr="001B28C4">
              <w:rPr>
                <w:rFonts w:ascii="Arial Black" w:hAnsi="Arial Black" w:cs="Calibri"/>
                <w:sz w:val="18"/>
                <w:szCs w:val="18"/>
              </w:rPr>
              <w:t>Pges</w:t>
            </w:r>
            <w:proofErr w:type="spellEnd"/>
            <w:r w:rsidRPr="001B28C4">
              <w:rPr>
                <w:rFonts w:ascii="Arial Black" w:hAnsi="Arial Black" w:cs="Calibri"/>
                <w:sz w:val="18"/>
                <w:szCs w:val="18"/>
              </w:rPr>
              <w:t xml:space="preserve"> - MESURES ENVIRONNEMENTALES ET SOCIALES DANS LE BASSIN </w:t>
            </w:r>
            <w:r>
              <w:rPr>
                <w:rFonts w:ascii="Arial Black" w:hAnsi="Arial Black" w:cs="Calibri"/>
                <w:sz w:val="18"/>
                <w:szCs w:val="18"/>
                <w:lang w:val="fr-FR"/>
              </w:rPr>
              <w:t>« XX »</w:t>
            </w:r>
          </w:p>
        </w:tc>
      </w:tr>
      <w:tr w:rsidR="00D11418" w:rsidRPr="00986934" w14:paraId="33361CEA"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C718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457BC93E"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eastAsia="fr-FR"/>
              </w:rPr>
              <w:t>Bassin X1</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425C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9ACA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1D52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AA8B0"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p>
        </w:tc>
      </w:tr>
      <w:tr w:rsidR="00D11418" w:rsidRPr="00986934" w14:paraId="3A560F74"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0009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21239AEA"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2.1.N.1.1. Veiller à une conception architecturale qui s’intègre au paysage du milieu récepteur</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AD8B9"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9299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E685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5 500 000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5B88E"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5 500 000</w:t>
            </w:r>
          </w:p>
        </w:tc>
      </w:tr>
      <w:tr w:rsidR="00D11418" w:rsidRPr="00986934" w14:paraId="5ED606D4"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BB65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PgesX1.2</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7AAE582E" w14:textId="77777777" w:rsidR="00D11418" w:rsidRPr="001B28C4" w:rsidRDefault="00D11418" w:rsidP="00D11418">
            <w:pPr>
              <w:jc w:val="left"/>
              <w:rPr>
                <w:rFonts w:ascii="Arial" w:hAnsi="Arial" w:cs="Arial"/>
                <w:sz w:val="18"/>
                <w:szCs w:val="18"/>
                <w:lang w:eastAsia="fr-FR"/>
              </w:rPr>
            </w:pPr>
            <w:r w:rsidRPr="001B28C4">
              <w:rPr>
                <w:rFonts w:ascii="Arial" w:hAnsi="Arial" w:cs="Arial"/>
                <w:sz w:val="18"/>
                <w:szCs w:val="18"/>
                <w:lang w:eastAsia="fr-FR"/>
              </w:rPr>
              <w:t>2.1.N.2.1., 2.3.N.3.1., 2.4.N.2.1.,2.13.N.2.1., 2.2.N.9.1., 2.14.N.2.1. Sensibiliser les ouvriers et les populations riveraines du sous-bassin et de la base-vie contre les IST-VIH/SIDA</w:t>
            </w:r>
          </w:p>
          <w:p w14:paraId="0D79C83D"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2.14.N.2.2. Mettre des préservatifs à la disposition des employés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3727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A78A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34E19"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3 300 000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7EE1A"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3 300 000</w:t>
            </w:r>
          </w:p>
        </w:tc>
      </w:tr>
      <w:tr w:rsidR="00D11418" w:rsidRPr="00986934" w14:paraId="477D4712"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0D35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PgesX1.4</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0D49D3FC"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2.2.P.1.1. 2.10.N.5.4. Sensibiliser les conducteurs de véhicule et des engins sur le respect du code de la route et les bonnes pratiques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6104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C958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0DB9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2 200 000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52C9D"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2 200 000</w:t>
            </w:r>
          </w:p>
        </w:tc>
      </w:tr>
      <w:tr w:rsidR="00D11418" w:rsidRPr="00986934" w14:paraId="64133B07"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C54A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PgesX1.5</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55E97A91"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2.3.P.3.4. Installer au niveau du quartier un comité de veille citoyenne en matière de salubrité des quartiers et exutoires aménagés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FE0F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6713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1629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2 200 000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0AD3F"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2 200 000</w:t>
            </w:r>
          </w:p>
        </w:tc>
      </w:tr>
      <w:tr w:rsidR="00D11418" w:rsidRPr="00986934" w14:paraId="4E9394C0"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C600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PgesX1.6</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4B8C8FE9"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2.4.N.6.1. ;2.14. P.1.1. ; 2.7.N.1.5. Planter des arbres le long des artères des rues à aménager</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9AD4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9F34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7E81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1 390 400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01572"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1 390 400</w:t>
            </w:r>
          </w:p>
        </w:tc>
      </w:tr>
      <w:tr w:rsidR="00D11418" w:rsidRPr="00986934" w14:paraId="76C158F0"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E578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lastRenderedPageBreak/>
              <w:t>PgesX1.7</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37309E5A"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2.7.N.1.4. Mettre en place des espaces boisés dans les lieux publics (écoles, centre de santé, collège, etc.) pour capter les gaz à effet de serre</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7A109"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9B4E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DEB9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2 200 000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2F802"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2 200 000</w:t>
            </w:r>
          </w:p>
        </w:tc>
      </w:tr>
      <w:tr w:rsidR="00D11418" w:rsidRPr="00986934" w14:paraId="08943BEB"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DE4D2"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PgesX1.8</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62C05362"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2.4.N.6.2. Entretenir les arbres jusqu’à croissance optimale (sur 5 ans)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BC3A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C8F9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E669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16 500 000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329B8"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16 500 000</w:t>
            </w:r>
          </w:p>
        </w:tc>
      </w:tr>
      <w:tr w:rsidR="00D11418" w:rsidRPr="00986934" w14:paraId="47D69349"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B6DD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PgesX1.9</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4C40B90A"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2.7.N.3.2. Sécuriser le parking installé pour les véhicules des riverains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7892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572D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260A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5 280 000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24D90"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5 280 000</w:t>
            </w:r>
          </w:p>
        </w:tc>
      </w:tr>
      <w:tr w:rsidR="00D11418" w:rsidRPr="00986934" w14:paraId="7138D883"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D28A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PgesX1.10</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786DF718"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pacing w:val="-3"/>
                <w:sz w:val="18"/>
                <w:szCs w:val="18"/>
                <w:lang w:eastAsia="fr-FR"/>
              </w:rPr>
              <w:t>2.12.P.1.2. ; 2.12. N.2.1 Convoyer les boues issues du curage au LES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D3EC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EBAF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6E7D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92 411 798</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A4FEC"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92 411 798</w:t>
            </w:r>
          </w:p>
        </w:tc>
      </w:tr>
      <w:tr w:rsidR="00D11418" w:rsidRPr="00986934" w14:paraId="272340E8"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71A3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PgesX1.11</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531691B7"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2.11.P.2.4. Optimiser la gestion des déchets à travers la mise en œuvre du programme de gestion des déchets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1077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89FA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266D9"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1 100 000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052BF"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1 100 000</w:t>
            </w:r>
          </w:p>
        </w:tc>
      </w:tr>
      <w:tr w:rsidR="00D11418" w:rsidRPr="00986934" w14:paraId="41B0866B"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DBDC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PgesX1.12</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08E554CE"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 xml:space="preserve">2.11.P.2.5. Alimenter l’exutoire par des semences de plantes utiles telles que </w:t>
            </w:r>
            <w:r w:rsidRPr="001B28C4">
              <w:rPr>
                <w:rFonts w:ascii="Arial" w:hAnsi="Arial" w:cs="Arial"/>
                <w:i/>
                <w:iCs/>
                <w:color w:val="000000"/>
                <w:sz w:val="18"/>
                <w:szCs w:val="18"/>
                <w:lang w:eastAsia="fr-FR"/>
              </w:rPr>
              <w:t>Typha</w:t>
            </w:r>
            <w:r w:rsidRPr="001B28C4">
              <w:rPr>
                <w:rFonts w:ascii="Arial" w:hAnsi="Arial" w:cs="Arial"/>
                <w:color w:val="000000"/>
                <w:sz w:val="18"/>
                <w:szCs w:val="18"/>
                <w:lang w:eastAsia="fr-FR"/>
              </w:rPr>
              <w:t xml:space="preserve"> </w:t>
            </w:r>
            <w:proofErr w:type="spellStart"/>
            <w:r w:rsidRPr="001B28C4">
              <w:rPr>
                <w:rFonts w:ascii="Arial" w:hAnsi="Arial" w:cs="Arial"/>
                <w:color w:val="000000"/>
                <w:sz w:val="18"/>
                <w:szCs w:val="18"/>
                <w:lang w:eastAsia="fr-FR"/>
              </w:rPr>
              <w:t>sp</w:t>
            </w:r>
            <w:proofErr w:type="spellEnd"/>
            <w:r w:rsidRPr="001B28C4">
              <w:rPr>
                <w:rFonts w:ascii="Arial" w:hAnsi="Arial" w:cs="Arial"/>
                <w:color w:val="000000"/>
                <w:sz w:val="18"/>
                <w:szCs w:val="18"/>
                <w:lang w:eastAsia="fr-FR"/>
              </w:rPr>
              <w:t xml:space="preserve">, </w:t>
            </w:r>
            <w:r w:rsidRPr="001B28C4">
              <w:rPr>
                <w:rFonts w:ascii="Arial" w:hAnsi="Arial" w:cs="Arial"/>
                <w:i/>
                <w:iCs/>
                <w:color w:val="000000"/>
                <w:sz w:val="18"/>
                <w:szCs w:val="18"/>
                <w:lang w:eastAsia="fr-FR"/>
              </w:rPr>
              <w:t xml:space="preserve">Thalia </w:t>
            </w:r>
            <w:proofErr w:type="spellStart"/>
            <w:r w:rsidRPr="001B28C4">
              <w:rPr>
                <w:rFonts w:ascii="Arial" w:hAnsi="Arial" w:cs="Arial"/>
                <w:i/>
                <w:iCs/>
                <w:color w:val="000000"/>
                <w:sz w:val="18"/>
                <w:szCs w:val="18"/>
                <w:lang w:eastAsia="fr-FR"/>
              </w:rPr>
              <w:t>welwichii</w:t>
            </w:r>
            <w:proofErr w:type="spellEnd"/>
            <w:r w:rsidRPr="001B28C4">
              <w:rPr>
                <w:rFonts w:ascii="Arial" w:hAnsi="Arial" w:cs="Arial"/>
                <w:color w:val="000000"/>
                <w:sz w:val="18"/>
                <w:szCs w:val="18"/>
                <w:lang w:eastAsia="fr-FR"/>
              </w:rPr>
              <w:t xml:space="preserve">, </w:t>
            </w:r>
            <w:r w:rsidRPr="001B28C4">
              <w:rPr>
                <w:rFonts w:ascii="Arial" w:hAnsi="Arial" w:cs="Arial"/>
                <w:i/>
                <w:iCs/>
                <w:color w:val="000000"/>
                <w:sz w:val="18"/>
                <w:szCs w:val="18"/>
                <w:lang w:eastAsia="fr-FR"/>
              </w:rPr>
              <w:t>Cyperus</w:t>
            </w:r>
            <w:r w:rsidRPr="001B28C4">
              <w:rPr>
                <w:rFonts w:ascii="Arial" w:hAnsi="Arial" w:cs="Arial"/>
                <w:color w:val="000000"/>
                <w:sz w:val="18"/>
                <w:szCs w:val="18"/>
                <w:lang w:eastAsia="fr-FR"/>
              </w:rPr>
              <w:t xml:space="preserve"> </w:t>
            </w:r>
            <w:proofErr w:type="spellStart"/>
            <w:r w:rsidRPr="001B28C4">
              <w:rPr>
                <w:rFonts w:ascii="Arial" w:hAnsi="Arial" w:cs="Arial"/>
                <w:color w:val="000000"/>
                <w:sz w:val="18"/>
                <w:szCs w:val="18"/>
                <w:lang w:eastAsia="fr-FR"/>
              </w:rPr>
              <w:t>sp</w:t>
            </w:r>
            <w:proofErr w:type="spellEnd"/>
            <w:r w:rsidRPr="001B28C4">
              <w:rPr>
                <w:rFonts w:ascii="Arial" w:hAnsi="Arial" w:cs="Arial"/>
                <w:color w:val="000000"/>
                <w:sz w:val="18"/>
                <w:szCs w:val="18"/>
                <w:lang w:eastAsia="fr-FR"/>
              </w:rPr>
              <w:t>, etc. pour compenser les pertes en végétation</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32572"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0729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9AF9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9 900 000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27432"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9 900 000</w:t>
            </w:r>
          </w:p>
        </w:tc>
      </w:tr>
      <w:tr w:rsidR="00D11418" w:rsidRPr="00986934" w14:paraId="1EB46CAC"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1920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PgesX1.13</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1EED2577"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2.11.P.2.6. Installer le long de la lagune un comité des riverains pour la salubrité</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2FBC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2E2C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3D1E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220 000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949E4"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220 000</w:t>
            </w:r>
          </w:p>
        </w:tc>
      </w:tr>
      <w:tr w:rsidR="00D11418" w:rsidRPr="00986934" w14:paraId="5508D431"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9C8D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PgesX1.14</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145ACF74"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2.11.P.2.7. Prévoir des latrines publiques pour prévenir les risques d’insalubrité aux abords du sous-bassin et aux exutoires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5457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6EC8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BD78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2 750 000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7EE2C"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2 750 000</w:t>
            </w:r>
          </w:p>
        </w:tc>
      </w:tr>
      <w:tr w:rsidR="00D11418" w:rsidRPr="00986934" w14:paraId="75AA54DC"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13D3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PgesX1.15</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6655F930"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2.14.P.1.1. Reboiser des arbres d’alignement de part et d’autre de la voie</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5859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30C49"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B0DD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572 000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F7362"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572 000</w:t>
            </w:r>
          </w:p>
        </w:tc>
      </w:tr>
      <w:tr w:rsidR="00D11418" w:rsidRPr="00986934" w14:paraId="763EC31E"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6691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PgesX1.16</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197A8A39"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2.16.P.1.1. Sensibiliser les riverains autour du sous-bassin</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571A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57E9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7254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6 600 000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ED3C3"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6 600 000</w:t>
            </w:r>
          </w:p>
        </w:tc>
      </w:tr>
      <w:tr w:rsidR="00D11418" w:rsidRPr="00986934" w14:paraId="7D5FA0E1"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0499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31A3EAB7"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eastAsia="fr-FR"/>
              </w:rPr>
              <w:t>Total Bassin X1</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0458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8E84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2916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FFD91" w14:textId="77777777" w:rsidR="00D11418" w:rsidRPr="003E33A7"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3E33A7">
              <w:rPr>
                <w:rFonts w:ascii="Arial" w:hAnsi="Arial" w:cs="Arial"/>
                <w:b/>
                <w:bCs/>
                <w:color w:val="000000"/>
                <w:sz w:val="18"/>
                <w:szCs w:val="18"/>
                <w:lang w:val="fr-FR" w:eastAsia="fr-FR"/>
              </w:rPr>
              <w:t>152 124 198</w:t>
            </w:r>
          </w:p>
        </w:tc>
      </w:tr>
      <w:tr w:rsidR="00D11418" w:rsidRPr="00986934" w14:paraId="76348EC0"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BC59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50C7CA0E"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eastAsia="fr-FR"/>
              </w:rPr>
              <w:t>Bassin X2</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F6EA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3CD69"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C147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981C7"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p>
        </w:tc>
      </w:tr>
      <w:tr w:rsidR="00D11418" w:rsidRPr="00986934" w14:paraId="0B8ED76A"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5455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PgesX2.1</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37515872"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2.1.N.1.1. Veiller à une conception architecturale qui s’intègre au paysage du milieu récepteur</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AD85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A740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1CBA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5 500 000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F2F85"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5 500 000</w:t>
            </w:r>
          </w:p>
        </w:tc>
      </w:tr>
      <w:tr w:rsidR="00D11418" w:rsidRPr="00986934" w14:paraId="63BB06BB"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AA5A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PgesX2.2</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21E278C0" w14:textId="77777777" w:rsidR="00D11418" w:rsidRPr="001B28C4" w:rsidRDefault="00D11418" w:rsidP="00D11418">
            <w:pPr>
              <w:jc w:val="left"/>
              <w:rPr>
                <w:rFonts w:ascii="Arial" w:hAnsi="Arial" w:cs="Arial"/>
                <w:sz w:val="18"/>
                <w:szCs w:val="18"/>
                <w:lang w:eastAsia="fr-FR"/>
              </w:rPr>
            </w:pPr>
            <w:r w:rsidRPr="001B28C4">
              <w:rPr>
                <w:rFonts w:ascii="Arial" w:hAnsi="Arial" w:cs="Arial"/>
                <w:sz w:val="18"/>
                <w:szCs w:val="18"/>
                <w:lang w:eastAsia="fr-FR"/>
              </w:rPr>
              <w:t>2.1.N.2.1., 2.3.N.3.1., 2.4.N.2.1.,2.13.N.2.1., 2.2.N.9.1., 2.14.N.2.1. Sensibiliser les ouvriers et les populations riveraines du sous-bassin et de la base-vie contre les IST-VIH/SIDA</w:t>
            </w:r>
          </w:p>
          <w:p w14:paraId="083F1940"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2.14.N.2.2. Mettre des préservatifs à la disposition des employés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858E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7A002"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263F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3 300 000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0C7BA"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3 300 000</w:t>
            </w:r>
          </w:p>
        </w:tc>
      </w:tr>
      <w:tr w:rsidR="00D11418" w:rsidRPr="00986934" w14:paraId="5B09E1A2"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E1DC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PgesX2.4</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67CA5AEC"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2.2.P.1.1. 2.10.N.5.4. Sensibiliser les conducteurs de véhicule et des engins sur le respect du code de la route et les bonnes pratiques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F0FE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33BD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C404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2 200 000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C0B4A"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2 200 000</w:t>
            </w:r>
          </w:p>
        </w:tc>
      </w:tr>
      <w:tr w:rsidR="00D11418" w:rsidRPr="00986934" w14:paraId="40B7F10A"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1F632"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PgesX2.5</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22EE96AF"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2.3.P.3.4. Installer au niveau du quartier un comité de veille citoyenne en matière de salubrité des quartiers et exutoires aménagés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78C1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64A5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F9CD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2 200 000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1A446"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2 200 000</w:t>
            </w:r>
          </w:p>
        </w:tc>
      </w:tr>
      <w:tr w:rsidR="00D11418" w:rsidRPr="00986934" w14:paraId="2CAF10D9"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6DDC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PgesX2.6</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7B9710A1"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2.3.N.4.1. Sensibiliser les usagers des infrastructures sociocommunautaires et les populations riveraines sur les risques d’accident pendant les travaux</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5DBB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AAC4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F436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2 200 000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9C81F"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2 200 000</w:t>
            </w:r>
          </w:p>
        </w:tc>
      </w:tr>
      <w:tr w:rsidR="00D11418" w:rsidRPr="00986934" w14:paraId="367C1A95"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6288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PgesX2.7</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79ED98C2"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2.4.N.6.1. ;2.14.P.1.1. ; 2.7.N.1.5. Planter des arbres le long des artères des rues à aménager</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A42E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4D46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580B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2 816 000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875CE"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2 816 000</w:t>
            </w:r>
          </w:p>
        </w:tc>
      </w:tr>
      <w:tr w:rsidR="00D11418" w:rsidRPr="00986934" w14:paraId="085048B7"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4893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PgesX2.8</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78DFE614"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2.7.N.1.4. Mettre en place des espaces boisés dans les lieux publics (écoles, centre de santé, collège, etc.) pour capter les gaz à effet de serre</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A7FD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6DDE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ACFD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2 200 000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523EF"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2 200 000</w:t>
            </w:r>
          </w:p>
        </w:tc>
      </w:tr>
      <w:tr w:rsidR="00D11418" w:rsidRPr="00986934" w14:paraId="33DA7134"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2538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PgesX2.9</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7349FFC2"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2.4.N.6.2. Entretenir les arbres jusqu’à croissance optimale (sur 5 ans)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5A06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74AB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90F7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16 500 000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4082C"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16 500 000</w:t>
            </w:r>
          </w:p>
        </w:tc>
      </w:tr>
      <w:tr w:rsidR="00D11418" w:rsidRPr="00986934" w14:paraId="2C2C68B9"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59CF9"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PgesX2.10</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49D3E86E"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2.7.N.3.2. Sécuriser  le parking installé pour les véhicules des riverains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893F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2041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39C2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5 280 000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A6E0A"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5 280 000</w:t>
            </w:r>
          </w:p>
        </w:tc>
      </w:tr>
      <w:tr w:rsidR="00D11418" w:rsidRPr="00986934" w14:paraId="133BAC6C"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A5B0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PgesX2.11</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0E43AD09"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pacing w:val="-3"/>
                <w:sz w:val="18"/>
                <w:szCs w:val="18"/>
                <w:lang w:eastAsia="fr-FR"/>
              </w:rPr>
              <w:t>2.12.P.1.2. ; 2.12. N.2.1 Convoyer les boues issues du curage au LES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1E54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662D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A777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92 411 798</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70F1D"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92 411 798</w:t>
            </w:r>
          </w:p>
        </w:tc>
      </w:tr>
      <w:tr w:rsidR="00D11418" w:rsidRPr="00986934" w14:paraId="7C3FB46B"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2596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PgesX2.12</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393C26F9"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2.11.P.2.4. Optimiser la gestion des déchets à travers la mise en œuvre du programme de gestion des déchets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FE99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1E6A2"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989F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1 100 000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F0D58"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1 100 000</w:t>
            </w:r>
          </w:p>
        </w:tc>
      </w:tr>
      <w:tr w:rsidR="00D11418" w:rsidRPr="00986934" w14:paraId="0BD3DDF8"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969B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PgesX2.13</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2558E98C"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 xml:space="preserve">2.11.P.2.5. Alimenter l’exutoire par des semences de plantes utiles telles que </w:t>
            </w:r>
            <w:r w:rsidRPr="001B28C4">
              <w:rPr>
                <w:rFonts w:ascii="Arial" w:hAnsi="Arial" w:cs="Arial"/>
                <w:i/>
                <w:iCs/>
                <w:color w:val="000000"/>
                <w:sz w:val="18"/>
                <w:szCs w:val="18"/>
                <w:lang w:eastAsia="fr-FR"/>
              </w:rPr>
              <w:t>Typha</w:t>
            </w:r>
            <w:r w:rsidRPr="001B28C4">
              <w:rPr>
                <w:rFonts w:ascii="Arial" w:hAnsi="Arial" w:cs="Arial"/>
                <w:color w:val="000000"/>
                <w:sz w:val="18"/>
                <w:szCs w:val="18"/>
                <w:lang w:eastAsia="fr-FR"/>
              </w:rPr>
              <w:t xml:space="preserve"> </w:t>
            </w:r>
            <w:proofErr w:type="spellStart"/>
            <w:r w:rsidRPr="001B28C4">
              <w:rPr>
                <w:rFonts w:ascii="Arial" w:hAnsi="Arial" w:cs="Arial"/>
                <w:color w:val="000000"/>
                <w:sz w:val="18"/>
                <w:szCs w:val="18"/>
                <w:lang w:eastAsia="fr-FR"/>
              </w:rPr>
              <w:t>sp</w:t>
            </w:r>
            <w:proofErr w:type="spellEnd"/>
            <w:r w:rsidRPr="001B28C4">
              <w:rPr>
                <w:rFonts w:ascii="Arial" w:hAnsi="Arial" w:cs="Arial"/>
                <w:color w:val="000000"/>
                <w:sz w:val="18"/>
                <w:szCs w:val="18"/>
                <w:lang w:eastAsia="fr-FR"/>
              </w:rPr>
              <w:t xml:space="preserve">, </w:t>
            </w:r>
            <w:r w:rsidRPr="001B28C4">
              <w:rPr>
                <w:rFonts w:ascii="Arial" w:hAnsi="Arial" w:cs="Arial"/>
                <w:i/>
                <w:iCs/>
                <w:color w:val="000000"/>
                <w:sz w:val="18"/>
                <w:szCs w:val="18"/>
                <w:lang w:eastAsia="fr-FR"/>
              </w:rPr>
              <w:t xml:space="preserve">Thalia </w:t>
            </w:r>
            <w:proofErr w:type="spellStart"/>
            <w:r w:rsidRPr="001B28C4">
              <w:rPr>
                <w:rFonts w:ascii="Arial" w:hAnsi="Arial" w:cs="Arial"/>
                <w:i/>
                <w:iCs/>
                <w:color w:val="000000"/>
                <w:sz w:val="18"/>
                <w:szCs w:val="18"/>
                <w:lang w:eastAsia="fr-FR"/>
              </w:rPr>
              <w:t>welwichii</w:t>
            </w:r>
            <w:proofErr w:type="spellEnd"/>
            <w:r w:rsidRPr="001B28C4">
              <w:rPr>
                <w:rFonts w:ascii="Arial" w:hAnsi="Arial" w:cs="Arial"/>
                <w:color w:val="000000"/>
                <w:sz w:val="18"/>
                <w:szCs w:val="18"/>
                <w:lang w:eastAsia="fr-FR"/>
              </w:rPr>
              <w:t xml:space="preserve">, </w:t>
            </w:r>
            <w:r w:rsidRPr="001B28C4">
              <w:rPr>
                <w:rFonts w:ascii="Arial" w:hAnsi="Arial" w:cs="Arial"/>
                <w:i/>
                <w:iCs/>
                <w:color w:val="000000"/>
                <w:sz w:val="18"/>
                <w:szCs w:val="18"/>
                <w:lang w:eastAsia="fr-FR"/>
              </w:rPr>
              <w:t>Cyperus</w:t>
            </w:r>
            <w:r w:rsidRPr="001B28C4">
              <w:rPr>
                <w:rFonts w:ascii="Arial" w:hAnsi="Arial" w:cs="Arial"/>
                <w:color w:val="000000"/>
                <w:sz w:val="18"/>
                <w:szCs w:val="18"/>
                <w:lang w:eastAsia="fr-FR"/>
              </w:rPr>
              <w:t xml:space="preserve"> </w:t>
            </w:r>
            <w:proofErr w:type="spellStart"/>
            <w:r w:rsidRPr="001B28C4">
              <w:rPr>
                <w:rFonts w:ascii="Arial" w:hAnsi="Arial" w:cs="Arial"/>
                <w:color w:val="000000"/>
                <w:sz w:val="18"/>
                <w:szCs w:val="18"/>
                <w:lang w:eastAsia="fr-FR"/>
              </w:rPr>
              <w:t>sp</w:t>
            </w:r>
            <w:proofErr w:type="spellEnd"/>
            <w:r w:rsidRPr="001B28C4">
              <w:rPr>
                <w:rFonts w:ascii="Arial" w:hAnsi="Arial" w:cs="Arial"/>
                <w:color w:val="000000"/>
                <w:sz w:val="18"/>
                <w:szCs w:val="18"/>
                <w:lang w:eastAsia="fr-FR"/>
              </w:rPr>
              <w:t>, etc. pour compenser les pertes en végétation</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45A7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EEFA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BC502"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9 900 000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1CF8C"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9 900 000</w:t>
            </w:r>
          </w:p>
        </w:tc>
      </w:tr>
      <w:tr w:rsidR="00D11418" w:rsidRPr="00986934" w14:paraId="77661E1F"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717B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lastRenderedPageBreak/>
              <w:t>PgesX2.15</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77565A50"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2.11.P.2.6. Installer le long de la lagune un comité des riverains pour la salubrité du sous-bassin</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3B92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3046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BD6B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220 000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88C95"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220 000</w:t>
            </w:r>
          </w:p>
        </w:tc>
      </w:tr>
      <w:tr w:rsidR="00D11418" w:rsidRPr="00986934" w14:paraId="7E417DF8"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E7DF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PgesX2.16</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1253BD42"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2.11.P.2.7. Prévoir des latrines publiques pour prévenir les risques d’insalubrité aux abords du sous-bassin et aux exutoires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053D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DF252"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5EDA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2 750 000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A4261"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2 750 000</w:t>
            </w:r>
          </w:p>
        </w:tc>
      </w:tr>
      <w:tr w:rsidR="00D11418" w:rsidRPr="00986934" w14:paraId="1F4DC833"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A812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PgesX2.17</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2989FBA8"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2.14.P.1.1. Reboiser des arbres d’alignement de part et d’autre de la voie</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815E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C14E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ADCA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572 000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FBA5F"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572 000</w:t>
            </w:r>
          </w:p>
        </w:tc>
      </w:tr>
      <w:tr w:rsidR="00D11418" w:rsidRPr="00986934" w14:paraId="1648D71C"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5FF6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PgesX2.18</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2F23F912"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2.16.P.1.1. Sensibiliser les riverains autour du sous-bassin</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6FB89"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C820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3FB9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6 600 000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69AAE"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6 600 000</w:t>
            </w:r>
          </w:p>
        </w:tc>
      </w:tr>
      <w:tr w:rsidR="00D11418" w:rsidRPr="00986934" w14:paraId="31C1E2B3"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1151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24436EAC"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eastAsia="fr-FR"/>
              </w:rPr>
              <w:t>Total Bassin X2</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9895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7763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E4BF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4D024" w14:textId="77777777" w:rsidR="00D11418" w:rsidRPr="003E33A7"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3E33A7">
              <w:rPr>
                <w:rFonts w:ascii="Arial" w:hAnsi="Arial" w:cs="Arial"/>
                <w:b/>
                <w:bCs/>
                <w:color w:val="000000"/>
                <w:sz w:val="18"/>
                <w:szCs w:val="18"/>
                <w:lang w:val="fr-FR" w:eastAsia="fr-FR"/>
              </w:rPr>
              <w:t>155 749 798</w:t>
            </w:r>
          </w:p>
        </w:tc>
      </w:tr>
      <w:tr w:rsidR="00D11418" w:rsidRPr="00986934" w14:paraId="44FBD6C0"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2BCE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2DB5B586"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eastAsia="fr-FR"/>
              </w:rPr>
              <w:t>Bassin X3</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193C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FC2D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281C2"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8A62D"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p>
        </w:tc>
      </w:tr>
      <w:tr w:rsidR="00D11418" w:rsidRPr="00986934" w14:paraId="2005B930"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A6BC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PgesX3.1</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69B48315"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2.1.N.1.1. Veiller à une conception architecturale qui s’intègre au paysage du milieu récepteur</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5B0C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B3DD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178B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5 500 000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0E31D"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5 500 000</w:t>
            </w:r>
          </w:p>
        </w:tc>
      </w:tr>
      <w:tr w:rsidR="00D11418" w:rsidRPr="00986934" w14:paraId="6F74B123"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E1E4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PgesX3.2</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4AFBB02E" w14:textId="77777777" w:rsidR="00D11418" w:rsidRPr="001B28C4" w:rsidRDefault="00D11418" w:rsidP="00D11418">
            <w:pPr>
              <w:jc w:val="left"/>
              <w:rPr>
                <w:rFonts w:ascii="Arial" w:hAnsi="Arial" w:cs="Arial"/>
                <w:sz w:val="18"/>
                <w:szCs w:val="18"/>
                <w:lang w:eastAsia="fr-FR"/>
              </w:rPr>
            </w:pPr>
            <w:r w:rsidRPr="001B28C4">
              <w:rPr>
                <w:rFonts w:ascii="Arial" w:hAnsi="Arial" w:cs="Arial"/>
                <w:sz w:val="18"/>
                <w:szCs w:val="18"/>
                <w:lang w:eastAsia="fr-FR"/>
              </w:rPr>
              <w:t>2.1.N.2.1., 2.3.N.3.1., 2.4.N.2.1.,2.13.N.2.1., 2.2.N.9.1., 2.14.N.2.1. Sensibiliser les ouvriers et les populations riveraines du sous-bassin et de la base-vie contre les IST-VIH/SIDA</w:t>
            </w:r>
          </w:p>
          <w:p w14:paraId="34A2A543"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2.14.N.2.2. Mettre des préservatifs à la disposition des employés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AB8E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5682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8F33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3 300 000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7390F"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3 300 000</w:t>
            </w:r>
          </w:p>
        </w:tc>
      </w:tr>
      <w:tr w:rsidR="00D11418" w:rsidRPr="00986934" w14:paraId="42C26F4C"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C90D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PgesX3.4</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5F0E3F95"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2.2.P.1.1. 2.10.N.5.4. Sensibiliser les conducteurs de véhicule et des engins sur le respect du code de la route et les bonnes pratiques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A140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FA67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1ED1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2 200 000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228C3"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2 200 000</w:t>
            </w:r>
          </w:p>
        </w:tc>
      </w:tr>
      <w:tr w:rsidR="00D11418" w:rsidRPr="00986934" w14:paraId="52315513"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481C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PgesX3.5</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5162F6CC"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2.3.P.3.4. Installer au niveau du quartier un comité de veille citoyenne en matière de salubrité des quartiers et exutoires aménagés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2CB9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97E1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79D4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2 200 000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8E9E1"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2 200 000</w:t>
            </w:r>
          </w:p>
        </w:tc>
      </w:tr>
      <w:tr w:rsidR="00D11418" w:rsidRPr="00986934" w14:paraId="11E6BFB6"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988F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PgesX3.6</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2227C452"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2.3.N.4.1. Sensibiliser les usagers des infrastructures sociocommunautaires et les populations riveraines sur les risques d’accident pendant les travaux</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342C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6711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E39A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2 200 000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7A160"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2 200 000</w:t>
            </w:r>
          </w:p>
        </w:tc>
      </w:tr>
      <w:tr w:rsidR="00D11418" w:rsidRPr="00986934" w14:paraId="2492EC45"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568C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PgesX3.7</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53A28FCF"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2.4.N.6.1. ;2.14.P.1.1. ; 2.7.N.1.5. Planter des arbres le long des artères des rues à aménager</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3E46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DDB9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F2FF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2 816 000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EE77A"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2 816 000</w:t>
            </w:r>
          </w:p>
        </w:tc>
      </w:tr>
      <w:tr w:rsidR="00D11418" w:rsidRPr="00986934" w14:paraId="28AE5F87"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C85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PgesX3.8</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21D89111"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2.7.N.1.4. Mettre en place des espaces boisés dans les lieux publics (écoles, centre de santé, collège, etc.) pour capter les gaz à effet de serre</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1FC6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C392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A840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2 200 000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81D72"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2 200 000</w:t>
            </w:r>
          </w:p>
        </w:tc>
      </w:tr>
      <w:tr w:rsidR="00D11418" w:rsidRPr="00986934" w14:paraId="553FD185"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391F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PgesX3.9</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6C5374FD"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2.4.N.6.2. Entretenir les arbres jusqu’à croissance optimale (sur 5 ans)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BF9F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1032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285C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16 500 000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3B767"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16 500 000</w:t>
            </w:r>
          </w:p>
        </w:tc>
      </w:tr>
      <w:tr w:rsidR="00D11418" w:rsidRPr="00986934" w14:paraId="1E923436"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5B2C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PgesX3.10</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4EB79557"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2.7.N.3.2. Sécuriser  le parking installé pour les véhicules des riverains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914C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EFEE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5608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5 280 000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5AE07"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5 280 000</w:t>
            </w:r>
          </w:p>
        </w:tc>
      </w:tr>
      <w:tr w:rsidR="00D11418" w:rsidRPr="00986934" w14:paraId="0E3C4D26"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9C43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PgesX3.11</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481998EC"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pacing w:val="-3"/>
                <w:sz w:val="18"/>
                <w:szCs w:val="18"/>
                <w:lang w:eastAsia="fr-FR"/>
              </w:rPr>
              <w:t>2.12.P.1.2. ; 2.12. N.2.1 Convoyer les boues issues du curage au LES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C63E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0C04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C275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92 411 798</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E61D7"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92 411 798</w:t>
            </w:r>
          </w:p>
        </w:tc>
      </w:tr>
      <w:tr w:rsidR="00D11418" w:rsidRPr="00986934" w14:paraId="52CCDED8"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86EB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PgesX3.12</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536B4581"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2.11.P.2.4. Optimiser la gestion des déchets à travers la mise en œuvre du programme de gestion des déchets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6517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FEF69"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07D4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1 100 000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35A52"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1 100 000</w:t>
            </w:r>
          </w:p>
        </w:tc>
      </w:tr>
      <w:tr w:rsidR="00D11418" w:rsidRPr="00986934" w14:paraId="04B55807"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DE34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PgesX3.13</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165405D7"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 xml:space="preserve">2.11.P.2.5. Alimenter l’exutoire par des semences de plantes utiles telles que </w:t>
            </w:r>
            <w:r w:rsidRPr="001B28C4">
              <w:rPr>
                <w:rFonts w:ascii="Arial" w:hAnsi="Arial" w:cs="Arial"/>
                <w:i/>
                <w:iCs/>
                <w:color w:val="000000"/>
                <w:sz w:val="18"/>
                <w:szCs w:val="18"/>
                <w:lang w:eastAsia="fr-FR"/>
              </w:rPr>
              <w:t>Typha</w:t>
            </w:r>
            <w:r w:rsidRPr="001B28C4">
              <w:rPr>
                <w:rFonts w:ascii="Arial" w:hAnsi="Arial" w:cs="Arial"/>
                <w:color w:val="000000"/>
                <w:sz w:val="18"/>
                <w:szCs w:val="18"/>
                <w:lang w:eastAsia="fr-FR"/>
              </w:rPr>
              <w:t xml:space="preserve"> </w:t>
            </w:r>
            <w:proofErr w:type="spellStart"/>
            <w:r w:rsidRPr="001B28C4">
              <w:rPr>
                <w:rFonts w:ascii="Arial" w:hAnsi="Arial" w:cs="Arial"/>
                <w:color w:val="000000"/>
                <w:sz w:val="18"/>
                <w:szCs w:val="18"/>
                <w:lang w:eastAsia="fr-FR"/>
              </w:rPr>
              <w:t>sp</w:t>
            </w:r>
            <w:proofErr w:type="spellEnd"/>
            <w:r w:rsidRPr="001B28C4">
              <w:rPr>
                <w:rFonts w:ascii="Arial" w:hAnsi="Arial" w:cs="Arial"/>
                <w:color w:val="000000"/>
                <w:sz w:val="18"/>
                <w:szCs w:val="18"/>
                <w:lang w:eastAsia="fr-FR"/>
              </w:rPr>
              <w:t xml:space="preserve">, </w:t>
            </w:r>
            <w:r w:rsidRPr="001B28C4">
              <w:rPr>
                <w:rFonts w:ascii="Arial" w:hAnsi="Arial" w:cs="Arial"/>
                <w:i/>
                <w:iCs/>
                <w:color w:val="000000"/>
                <w:sz w:val="18"/>
                <w:szCs w:val="18"/>
                <w:lang w:eastAsia="fr-FR"/>
              </w:rPr>
              <w:t xml:space="preserve">Thalia </w:t>
            </w:r>
            <w:proofErr w:type="spellStart"/>
            <w:r w:rsidRPr="001B28C4">
              <w:rPr>
                <w:rFonts w:ascii="Arial" w:hAnsi="Arial" w:cs="Arial"/>
                <w:i/>
                <w:iCs/>
                <w:color w:val="000000"/>
                <w:sz w:val="18"/>
                <w:szCs w:val="18"/>
                <w:lang w:eastAsia="fr-FR"/>
              </w:rPr>
              <w:t>welwichii</w:t>
            </w:r>
            <w:proofErr w:type="spellEnd"/>
            <w:r w:rsidRPr="001B28C4">
              <w:rPr>
                <w:rFonts w:ascii="Arial" w:hAnsi="Arial" w:cs="Arial"/>
                <w:color w:val="000000"/>
                <w:sz w:val="18"/>
                <w:szCs w:val="18"/>
                <w:lang w:eastAsia="fr-FR"/>
              </w:rPr>
              <w:t xml:space="preserve">, </w:t>
            </w:r>
            <w:r w:rsidRPr="001B28C4">
              <w:rPr>
                <w:rFonts w:ascii="Arial" w:hAnsi="Arial" w:cs="Arial"/>
                <w:i/>
                <w:iCs/>
                <w:color w:val="000000"/>
                <w:sz w:val="18"/>
                <w:szCs w:val="18"/>
                <w:lang w:eastAsia="fr-FR"/>
              </w:rPr>
              <w:t>Cyperus</w:t>
            </w:r>
            <w:r w:rsidRPr="001B28C4">
              <w:rPr>
                <w:rFonts w:ascii="Arial" w:hAnsi="Arial" w:cs="Arial"/>
                <w:color w:val="000000"/>
                <w:sz w:val="18"/>
                <w:szCs w:val="18"/>
                <w:lang w:eastAsia="fr-FR"/>
              </w:rPr>
              <w:t xml:space="preserve"> </w:t>
            </w:r>
            <w:proofErr w:type="spellStart"/>
            <w:r w:rsidRPr="001B28C4">
              <w:rPr>
                <w:rFonts w:ascii="Arial" w:hAnsi="Arial" w:cs="Arial"/>
                <w:color w:val="000000"/>
                <w:sz w:val="18"/>
                <w:szCs w:val="18"/>
                <w:lang w:eastAsia="fr-FR"/>
              </w:rPr>
              <w:t>sp</w:t>
            </w:r>
            <w:proofErr w:type="spellEnd"/>
            <w:r w:rsidRPr="001B28C4">
              <w:rPr>
                <w:rFonts w:ascii="Arial" w:hAnsi="Arial" w:cs="Arial"/>
                <w:color w:val="000000"/>
                <w:sz w:val="18"/>
                <w:szCs w:val="18"/>
                <w:lang w:eastAsia="fr-FR"/>
              </w:rPr>
              <w:t>, etc. pour compenser les pertes en végétation</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0B8B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9F88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01C8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9 900 000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4080B"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9 900 000</w:t>
            </w:r>
          </w:p>
        </w:tc>
      </w:tr>
      <w:tr w:rsidR="00D11418" w:rsidRPr="00986934" w14:paraId="0AF4150F"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EC9B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PgesX3.15</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388CCAF8"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2.11.P.2.6. Installer le long de la lagune un comité des riverains pour la salubrité du sous-bassin</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3580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3AB8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918D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220 000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BABA2"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220 000</w:t>
            </w:r>
          </w:p>
        </w:tc>
      </w:tr>
      <w:tr w:rsidR="00D11418" w:rsidRPr="00986934" w14:paraId="7B49C3AE"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8A48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PgesX3.16</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222DE010"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2.11.P.2.7. Prévoir des latrines publiques pour prévenir les risques d’insalubrité aux abords du sous-bassin et aux exutoires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97EA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DD43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4321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2 750 000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2F8A6"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2 750 000</w:t>
            </w:r>
          </w:p>
        </w:tc>
      </w:tr>
      <w:tr w:rsidR="00D11418" w:rsidRPr="00986934" w14:paraId="2E5DB6A0"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4E012"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PgesX3.17</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0275081B"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2.14.P.1.1. Reboiser des arbres d’alignement de part et d’autre de la voie</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4A70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9CD9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0A38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572 000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E0FB8"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572 000</w:t>
            </w:r>
          </w:p>
        </w:tc>
      </w:tr>
      <w:tr w:rsidR="00D11418" w:rsidRPr="00986934" w14:paraId="509C5DE6"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3D51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PgesX3.18</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4B83B431"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2.16.P.1.1. Sensibiliser les riverains autour du sous-bassin</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4A2E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A4F5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3554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6 600 000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BBBB2"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6 600 000</w:t>
            </w:r>
          </w:p>
        </w:tc>
      </w:tr>
      <w:tr w:rsidR="00D11418" w:rsidRPr="00986934" w14:paraId="4C3ED95C"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B304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2307C09A"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eastAsia="fr-FR"/>
              </w:rPr>
              <w:t>Total Bassin X3</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49F3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E22C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925E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FE131" w14:textId="77777777" w:rsidR="00D11418" w:rsidRPr="003E33A7"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3E33A7">
              <w:rPr>
                <w:rFonts w:ascii="Arial" w:hAnsi="Arial" w:cs="Arial"/>
                <w:b/>
                <w:bCs/>
                <w:color w:val="000000"/>
                <w:sz w:val="18"/>
                <w:szCs w:val="18"/>
                <w:lang w:val="fr-FR" w:eastAsia="fr-FR"/>
              </w:rPr>
              <w:t>155 749 798</w:t>
            </w:r>
          </w:p>
        </w:tc>
      </w:tr>
      <w:tr w:rsidR="00D11418" w:rsidRPr="00986934" w14:paraId="575A86B2"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57FF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13AB86B2"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eastAsia="fr-FR"/>
              </w:rPr>
              <w:t>Bassin X11</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B0B3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A31C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5196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C6A65"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p>
        </w:tc>
      </w:tr>
      <w:tr w:rsidR="00D11418" w:rsidRPr="00986934" w14:paraId="731532AE"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E4AF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PgesX11.1</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3EBF63BD"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2.1.N.1.1. Veiller à une conception architecturale qui s’intègre au paysage du milieu récepteur</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21A5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A06F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975B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5 500 000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5B45D"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5 500 000</w:t>
            </w:r>
          </w:p>
        </w:tc>
      </w:tr>
      <w:tr w:rsidR="00D11418" w:rsidRPr="00986934" w14:paraId="0BEDC3EC"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62C1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lastRenderedPageBreak/>
              <w:t>PgesX11.2</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1216DB0F"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2.1.N.2.1., 2.3.N.3.1., 2.4.N.2.1.,2.13.N.2.1., 2.2.N.9.1., 2.14.N.2.1. Sensibiliser les ouvriers et les populations riveraines du sous-bassin et de la base-vie contre les IST-VIH/SIDA</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E7A5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8DFD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FC20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3 300 000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248BF"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3 300 000</w:t>
            </w:r>
          </w:p>
        </w:tc>
      </w:tr>
      <w:tr w:rsidR="00D11418" w:rsidRPr="00986934" w14:paraId="399E55D5"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1E3D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PgesX11.3</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010F78CB"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2.14.N.2.2. Mettre des préservatifs à la disposition des employés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9BF9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8C8E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FDCD9"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83AA4"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0</w:t>
            </w:r>
          </w:p>
        </w:tc>
      </w:tr>
      <w:tr w:rsidR="00D11418" w:rsidRPr="00986934" w14:paraId="677BCFC4"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FA55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PgesX11.4</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2C8613F5"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2.2.P.1.1. 2.10.N.5.4. Sensibiliser les conducteurs de véhicule et des engins sur le respect du code de la route et les bonnes pratiques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8575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AE34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D98E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2 200 000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05AE5"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2 200 000</w:t>
            </w:r>
          </w:p>
        </w:tc>
      </w:tr>
      <w:tr w:rsidR="00D11418" w:rsidRPr="00986934" w14:paraId="767837AB"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E8479"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PgesX11.5</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5A8CC982"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2.3.P.3.4. Installer au niveau du quartier un comité de veille citoyenne en matière de salubrité des quartiers et exutoires aménagés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B58D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D11E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532F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2 200 000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142B1"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2 200 000</w:t>
            </w:r>
          </w:p>
        </w:tc>
      </w:tr>
      <w:tr w:rsidR="00D11418" w:rsidRPr="00986934" w14:paraId="01544F5A"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CA43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PgesX11.6</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0335A197"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2.4.N.6.1. ;2.14.P.1.1. ; 2.7.N.1.5. Planter des arbres le long des artères des rues à aménager</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4C0D9"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7180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0C0A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844 800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C45F2"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844 800</w:t>
            </w:r>
          </w:p>
        </w:tc>
      </w:tr>
      <w:tr w:rsidR="00D11418" w:rsidRPr="00986934" w14:paraId="35030B33"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4DBA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PgesX11.7</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101C6D98"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2.7.N.1.4. Mettre en place des espaces boisés dans les lieux publics (écoles, centre de santé, collège, etc.) pour capter les gaz à effet de serre</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514D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DF35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CD6E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2 200 000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E8938"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2 200 000</w:t>
            </w:r>
          </w:p>
        </w:tc>
      </w:tr>
      <w:tr w:rsidR="00D11418" w:rsidRPr="00986934" w14:paraId="7BC50BD0"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185E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PgesX11.8</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110B0215"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2.4.N.6.2. Entretenir les arbres jusqu’à croissance optimale (sur 5 ans)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B893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BD58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C62A9"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16 500 000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1981A"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16 500 000</w:t>
            </w:r>
          </w:p>
        </w:tc>
      </w:tr>
      <w:tr w:rsidR="00D11418" w:rsidRPr="00986934" w14:paraId="57F7C4A6"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330C2"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PgesX11.9</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6552689A"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2.7.N.3.2. Sécuriser  le parking installé pour les véhicules des riverains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3CBE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1AB8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EB27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5 280 000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03C59"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5 280 000</w:t>
            </w:r>
          </w:p>
        </w:tc>
      </w:tr>
      <w:tr w:rsidR="00D11418" w:rsidRPr="00986934" w14:paraId="75B9E8FE"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FF57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PgesX11.10</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4BB98670"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pacing w:val="-3"/>
                <w:sz w:val="18"/>
                <w:szCs w:val="18"/>
                <w:lang w:eastAsia="fr-FR"/>
              </w:rPr>
              <w:t>2.12.P.1.2. ; 2.12. N.2.1 Convoyer les boues issues du curage au LES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7623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F7E32"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9101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92 411 798</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A3618"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92 411 798</w:t>
            </w:r>
          </w:p>
        </w:tc>
      </w:tr>
      <w:tr w:rsidR="00D11418" w:rsidRPr="00986934" w14:paraId="62E85FEB"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C53E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PgesX11.11</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579BBA08"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2.11.P.2.4. Optimiser la gestion des déchets à travers la mise en œuvre du programme de gestion des déchets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C9B2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8DD4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D591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1 100 000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F839A"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1 100 000</w:t>
            </w:r>
          </w:p>
        </w:tc>
      </w:tr>
      <w:tr w:rsidR="00D11418" w:rsidRPr="00986934" w14:paraId="79A32C9D"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4A45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PgesX11.12</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3810B17C"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 xml:space="preserve">2.11.P.2.5. Alimenter l’exutoire par des semences de plantes utiles telles que </w:t>
            </w:r>
            <w:r w:rsidRPr="001B28C4">
              <w:rPr>
                <w:rFonts w:ascii="Arial" w:hAnsi="Arial" w:cs="Arial"/>
                <w:i/>
                <w:iCs/>
                <w:color w:val="000000"/>
                <w:sz w:val="18"/>
                <w:szCs w:val="18"/>
                <w:lang w:eastAsia="fr-FR"/>
              </w:rPr>
              <w:t>Typha</w:t>
            </w:r>
            <w:r w:rsidRPr="001B28C4">
              <w:rPr>
                <w:rFonts w:ascii="Arial" w:hAnsi="Arial" w:cs="Arial"/>
                <w:color w:val="000000"/>
                <w:sz w:val="18"/>
                <w:szCs w:val="18"/>
                <w:lang w:eastAsia="fr-FR"/>
              </w:rPr>
              <w:t xml:space="preserve"> </w:t>
            </w:r>
            <w:proofErr w:type="spellStart"/>
            <w:r w:rsidRPr="001B28C4">
              <w:rPr>
                <w:rFonts w:ascii="Arial" w:hAnsi="Arial" w:cs="Arial"/>
                <w:color w:val="000000"/>
                <w:sz w:val="18"/>
                <w:szCs w:val="18"/>
                <w:lang w:eastAsia="fr-FR"/>
              </w:rPr>
              <w:t>sp</w:t>
            </w:r>
            <w:proofErr w:type="spellEnd"/>
            <w:r w:rsidRPr="001B28C4">
              <w:rPr>
                <w:rFonts w:ascii="Arial" w:hAnsi="Arial" w:cs="Arial"/>
                <w:color w:val="000000"/>
                <w:sz w:val="18"/>
                <w:szCs w:val="18"/>
                <w:lang w:eastAsia="fr-FR"/>
              </w:rPr>
              <w:t xml:space="preserve">, </w:t>
            </w:r>
            <w:r w:rsidRPr="001B28C4">
              <w:rPr>
                <w:rFonts w:ascii="Arial" w:hAnsi="Arial" w:cs="Arial"/>
                <w:i/>
                <w:iCs/>
                <w:color w:val="000000"/>
                <w:sz w:val="18"/>
                <w:szCs w:val="18"/>
                <w:lang w:eastAsia="fr-FR"/>
              </w:rPr>
              <w:t xml:space="preserve">Thalia </w:t>
            </w:r>
            <w:proofErr w:type="spellStart"/>
            <w:r w:rsidRPr="001B28C4">
              <w:rPr>
                <w:rFonts w:ascii="Arial" w:hAnsi="Arial" w:cs="Arial"/>
                <w:i/>
                <w:iCs/>
                <w:color w:val="000000"/>
                <w:sz w:val="18"/>
                <w:szCs w:val="18"/>
                <w:lang w:eastAsia="fr-FR"/>
              </w:rPr>
              <w:t>welwichii</w:t>
            </w:r>
            <w:proofErr w:type="spellEnd"/>
            <w:r w:rsidRPr="001B28C4">
              <w:rPr>
                <w:rFonts w:ascii="Arial" w:hAnsi="Arial" w:cs="Arial"/>
                <w:color w:val="000000"/>
                <w:sz w:val="18"/>
                <w:szCs w:val="18"/>
                <w:lang w:eastAsia="fr-FR"/>
              </w:rPr>
              <w:t xml:space="preserve">, </w:t>
            </w:r>
            <w:r w:rsidRPr="001B28C4">
              <w:rPr>
                <w:rFonts w:ascii="Arial" w:hAnsi="Arial" w:cs="Arial"/>
                <w:i/>
                <w:iCs/>
                <w:color w:val="000000"/>
                <w:sz w:val="18"/>
                <w:szCs w:val="18"/>
                <w:lang w:eastAsia="fr-FR"/>
              </w:rPr>
              <w:t>Cyperus</w:t>
            </w:r>
            <w:r w:rsidRPr="001B28C4">
              <w:rPr>
                <w:rFonts w:ascii="Arial" w:hAnsi="Arial" w:cs="Arial"/>
                <w:color w:val="000000"/>
                <w:sz w:val="18"/>
                <w:szCs w:val="18"/>
                <w:lang w:eastAsia="fr-FR"/>
              </w:rPr>
              <w:t xml:space="preserve"> </w:t>
            </w:r>
            <w:proofErr w:type="spellStart"/>
            <w:r w:rsidRPr="001B28C4">
              <w:rPr>
                <w:rFonts w:ascii="Arial" w:hAnsi="Arial" w:cs="Arial"/>
                <w:color w:val="000000"/>
                <w:sz w:val="18"/>
                <w:szCs w:val="18"/>
                <w:lang w:eastAsia="fr-FR"/>
              </w:rPr>
              <w:t>sp</w:t>
            </w:r>
            <w:proofErr w:type="spellEnd"/>
            <w:r w:rsidRPr="001B28C4">
              <w:rPr>
                <w:rFonts w:ascii="Arial" w:hAnsi="Arial" w:cs="Arial"/>
                <w:color w:val="000000"/>
                <w:sz w:val="18"/>
                <w:szCs w:val="18"/>
                <w:lang w:eastAsia="fr-FR"/>
              </w:rPr>
              <w:t>, etc. pour compenser les pertes en végétation</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5B7C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7AC4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7E93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9 900 000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9E3C0"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9 900 000</w:t>
            </w:r>
          </w:p>
        </w:tc>
      </w:tr>
      <w:tr w:rsidR="00D11418" w:rsidRPr="00986934" w14:paraId="56CA382F"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38A82"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PgesX11.13</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3115604A"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2.11.P.2.6. Installer le long de la lagune un comité des riverains pour la salubrité</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BC02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7D77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1994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220 000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29A66"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220 000</w:t>
            </w:r>
          </w:p>
        </w:tc>
      </w:tr>
      <w:tr w:rsidR="00D11418" w:rsidRPr="00986934" w14:paraId="04773649"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A4A1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PgesX11.14</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1F5997EC"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2.11.P.2.7. Prévoir des latrines publiques pour prévenir les risques d’insalubrité aux abords du sous-bassin et aux exutoires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5EF5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C5FD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640A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2 750 000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C312C"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2 750 000</w:t>
            </w:r>
          </w:p>
        </w:tc>
      </w:tr>
      <w:tr w:rsidR="00D11418" w:rsidRPr="00986934" w14:paraId="524147D9"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A451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PgesX11.15</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43E88002"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2.14.P.1.1. Reboiser des arbres d’alignement de part et d’autre de la voie</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396A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875C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AB0E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572 000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15971"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572 000</w:t>
            </w:r>
          </w:p>
        </w:tc>
      </w:tr>
      <w:tr w:rsidR="00D11418" w:rsidRPr="00986934" w14:paraId="582C527A"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E3D2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PgesX11.16</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792CDB87"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2.16.P.1.1. Sensibiliser les riverains autour du sous-bassin</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ECC7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7E0C2"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623E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6 600 000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D36CE"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6 600 000</w:t>
            </w:r>
          </w:p>
        </w:tc>
      </w:tr>
      <w:tr w:rsidR="00D11418" w:rsidRPr="00986934" w14:paraId="6464D8E7"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503C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394E29D4"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eastAsia="fr-FR"/>
              </w:rPr>
              <w:t>Total Bassin X11</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789A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7904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69C6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B067E" w14:textId="77777777" w:rsidR="00D11418" w:rsidRPr="003E33A7"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3E33A7">
              <w:rPr>
                <w:rFonts w:ascii="Arial" w:hAnsi="Arial" w:cs="Arial"/>
                <w:b/>
                <w:bCs/>
                <w:color w:val="000000"/>
                <w:sz w:val="18"/>
                <w:szCs w:val="18"/>
                <w:lang w:val="fr-FR" w:eastAsia="fr-FR"/>
              </w:rPr>
              <w:t>144 </w:t>
            </w:r>
            <w:proofErr w:type="gramStart"/>
            <w:r w:rsidRPr="003E33A7">
              <w:rPr>
                <w:rFonts w:ascii="Arial" w:hAnsi="Arial" w:cs="Arial"/>
                <w:b/>
                <w:bCs/>
                <w:color w:val="000000"/>
                <w:sz w:val="18"/>
                <w:szCs w:val="18"/>
                <w:lang w:val="fr-FR" w:eastAsia="fr-FR"/>
              </w:rPr>
              <w:t>978  598</w:t>
            </w:r>
            <w:proofErr w:type="gramEnd"/>
          </w:p>
        </w:tc>
      </w:tr>
      <w:tr w:rsidR="00D11418" w:rsidRPr="00986934" w14:paraId="4E7378B6"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1FA8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7755A486"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eastAsia="fr-FR"/>
              </w:rPr>
              <w:t>Bassin XX</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5967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997A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C1F1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17007"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p>
        </w:tc>
      </w:tr>
      <w:tr w:rsidR="00D11418" w:rsidRPr="00986934" w14:paraId="3B9443F9"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AB27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PgesXX.1</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4CCE2D1E"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2.1.N.1.1. Veiller à une conception architecturale qui s’intègre au paysage du milieu récepteur</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5AB39"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65C9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AA6C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5 500 000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D1AA7"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5 500 000</w:t>
            </w:r>
          </w:p>
        </w:tc>
      </w:tr>
      <w:tr w:rsidR="00D11418" w:rsidRPr="00986934" w14:paraId="0608839C"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06FF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PgesXX.2</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25D51028" w14:textId="77777777" w:rsidR="00D11418" w:rsidRPr="001B28C4" w:rsidRDefault="00D11418" w:rsidP="00D11418">
            <w:pPr>
              <w:jc w:val="left"/>
              <w:rPr>
                <w:rFonts w:ascii="Arial" w:hAnsi="Arial" w:cs="Arial"/>
                <w:sz w:val="18"/>
                <w:szCs w:val="18"/>
                <w:lang w:eastAsia="fr-FR"/>
              </w:rPr>
            </w:pPr>
            <w:r w:rsidRPr="001B28C4">
              <w:rPr>
                <w:rFonts w:ascii="Arial" w:hAnsi="Arial" w:cs="Arial"/>
                <w:sz w:val="18"/>
                <w:szCs w:val="18"/>
                <w:lang w:eastAsia="fr-FR"/>
              </w:rPr>
              <w:t>2.1.N.2.1., 2.3.N.3.1., 2.4.N.2.1.,2.13.N.2.1., 2.2.N.9.1., 2.14.N.2.1. Sensibiliser les ouvriers et les populations riveraines du sous-bassin et de la base-vie contre les IST-VIH/SIDA</w:t>
            </w:r>
          </w:p>
          <w:p w14:paraId="79D9A0CD"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2.14.N.2.2. Mettre des préservatifs à la disposition des employés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AC33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11B9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BF8D9"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3 300 000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66EE1"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3 300 000</w:t>
            </w:r>
          </w:p>
        </w:tc>
      </w:tr>
      <w:tr w:rsidR="00D11418" w:rsidRPr="00986934" w14:paraId="6E3B2B9F"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DB14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PgesXX.4</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157757E0"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2.2.P.1.1. 2.10.N.5.4. Sensibiliser les conducteurs de véhicule et des engins sur le respect du code de la route et les bonnes pratiques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2E6B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AF3F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E4EF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2 200 000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8BD84"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2 200 000</w:t>
            </w:r>
          </w:p>
        </w:tc>
      </w:tr>
      <w:tr w:rsidR="00D11418" w:rsidRPr="00986934" w14:paraId="3756523B"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5553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PgesXX.5</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3AA312E5"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2.3.P.3.4. Installer au niveau du quartier un comité de veille citoyenne en matière de salubrité des quartiers et exutoires aménagés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8B50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5C59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9982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2 200 000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F04C2"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2 200 000</w:t>
            </w:r>
          </w:p>
        </w:tc>
      </w:tr>
      <w:tr w:rsidR="00D11418" w:rsidRPr="00986934" w14:paraId="0DC1D540"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D6D6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PgesXX.6</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037B3608"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2.4.N.6.1. ;2.14.P.1.1. ; 2.7.N.1.5. Planter des arbres le long des artères des rues à aménager</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47F1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B5E7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3799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202 400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C2344"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202 400</w:t>
            </w:r>
          </w:p>
        </w:tc>
      </w:tr>
      <w:tr w:rsidR="00D11418" w:rsidRPr="00986934" w14:paraId="615319E4"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EC14E"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PgesXX.7</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16EAAB00"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2.7.N.1.4. Mettre en place des espaces boisés dans les lieux publics (écoles, centre de santé, collège, etc.) pour capter les gaz à effet de serre</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ED46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820A2"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8A1D2"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2 200 000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4CD41"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2 200 000</w:t>
            </w:r>
          </w:p>
        </w:tc>
      </w:tr>
      <w:tr w:rsidR="00D11418" w:rsidRPr="00986934" w14:paraId="378B6F3C"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5338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PgesXX.8</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64663A2C"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2A76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D69E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44E9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16 500 000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87709"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16 500 000</w:t>
            </w:r>
          </w:p>
        </w:tc>
      </w:tr>
      <w:tr w:rsidR="00D11418" w:rsidRPr="00986934" w14:paraId="5F45FB8C"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717E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lastRenderedPageBreak/>
              <w:t>PgesXX.9</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0B9CE139"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2.4.N.6.2. Entretenir les arbres jusqu’à croissance optimale (sur 5 ans)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8F53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3161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36086"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5 280 000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ACB4D"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5 280 000</w:t>
            </w:r>
          </w:p>
        </w:tc>
      </w:tr>
      <w:tr w:rsidR="00D11418" w:rsidRPr="00986934" w14:paraId="635944C3"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01B0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PgesXX.10</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3CA8B37B"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2.7.N.3.2. Sécuriser  le parking installé pour les véhicules des riverains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A3F6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F952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9FC9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92 411 798</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C1D9F"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92 411 798</w:t>
            </w:r>
          </w:p>
        </w:tc>
      </w:tr>
      <w:tr w:rsidR="00D11418" w:rsidRPr="00986934" w14:paraId="76EF873D"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FCB2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PgesXX.11</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5D124B1F"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 xml:space="preserve">2.1.2.N.1.1. Convoyer les produits de curage et de purge au LES de </w:t>
            </w:r>
            <w:proofErr w:type="spellStart"/>
            <w:r w:rsidRPr="001B28C4">
              <w:rPr>
                <w:rFonts w:ascii="Arial" w:hAnsi="Arial" w:cs="Arial"/>
                <w:sz w:val="18"/>
                <w:szCs w:val="18"/>
                <w:lang w:eastAsia="fr-FR"/>
              </w:rPr>
              <w:t>Ouèssè</w:t>
            </w:r>
            <w:proofErr w:type="spellEnd"/>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8D31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698E9"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4D2A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1 100 000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2FAE2"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1 100 000</w:t>
            </w:r>
          </w:p>
        </w:tc>
      </w:tr>
      <w:tr w:rsidR="00D11418" w:rsidRPr="00986934" w14:paraId="1B4011C2"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438E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PgesXX.12</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2EA6E42F"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2.11.P.2.4. Optimiser la gestion des déchets à travers la mise en œuvre du programme de gestion des déchets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CADC0"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26DF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0DCE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1 100 000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6F9F5"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1 100 000</w:t>
            </w:r>
          </w:p>
        </w:tc>
      </w:tr>
      <w:tr w:rsidR="00D11418" w:rsidRPr="00986934" w14:paraId="7ABAB6E5"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60C9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PgesXX.13</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114D6016"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 xml:space="preserve">2.11.P.2.5. Alimenter l’exutoire par des semences de plantes utiles telles que </w:t>
            </w:r>
            <w:r w:rsidRPr="001B28C4">
              <w:rPr>
                <w:rFonts w:ascii="Arial" w:hAnsi="Arial" w:cs="Arial"/>
                <w:i/>
                <w:iCs/>
                <w:color w:val="000000"/>
                <w:sz w:val="18"/>
                <w:szCs w:val="18"/>
                <w:lang w:eastAsia="fr-FR"/>
              </w:rPr>
              <w:t>Typha</w:t>
            </w:r>
            <w:r w:rsidRPr="001B28C4">
              <w:rPr>
                <w:rFonts w:ascii="Arial" w:hAnsi="Arial" w:cs="Arial"/>
                <w:color w:val="000000"/>
                <w:sz w:val="18"/>
                <w:szCs w:val="18"/>
                <w:lang w:eastAsia="fr-FR"/>
              </w:rPr>
              <w:t xml:space="preserve"> </w:t>
            </w:r>
            <w:proofErr w:type="spellStart"/>
            <w:r w:rsidRPr="001B28C4">
              <w:rPr>
                <w:rFonts w:ascii="Arial" w:hAnsi="Arial" w:cs="Arial"/>
                <w:color w:val="000000"/>
                <w:sz w:val="18"/>
                <w:szCs w:val="18"/>
                <w:lang w:eastAsia="fr-FR"/>
              </w:rPr>
              <w:t>sp</w:t>
            </w:r>
            <w:proofErr w:type="spellEnd"/>
            <w:r w:rsidRPr="001B28C4">
              <w:rPr>
                <w:rFonts w:ascii="Arial" w:hAnsi="Arial" w:cs="Arial"/>
                <w:color w:val="000000"/>
                <w:sz w:val="18"/>
                <w:szCs w:val="18"/>
                <w:lang w:eastAsia="fr-FR"/>
              </w:rPr>
              <w:t xml:space="preserve">, </w:t>
            </w:r>
            <w:r w:rsidRPr="001B28C4">
              <w:rPr>
                <w:rFonts w:ascii="Arial" w:hAnsi="Arial" w:cs="Arial"/>
                <w:i/>
                <w:iCs/>
                <w:color w:val="000000"/>
                <w:sz w:val="18"/>
                <w:szCs w:val="18"/>
                <w:lang w:eastAsia="fr-FR"/>
              </w:rPr>
              <w:t xml:space="preserve">Thalia </w:t>
            </w:r>
            <w:proofErr w:type="spellStart"/>
            <w:r w:rsidRPr="001B28C4">
              <w:rPr>
                <w:rFonts w:ascii="Arial" w:hAnsi="Arial" w:cs="Arial"/>
                <w:i/>
                <w:iCs/>
                <w:color w:val="000000"/>
                <w:sz w:val="18"/>
                <w:szCs w:val="18"/>
                <w:lang w:eastAsia="fr-FR"/>
              </w:rPr>
              <w:t>welwichii</w:t>
            </w:r>
            <w:proofErr w:type="spellEnd"/>
            <w:r w:rsidRPr="001B28C4">
              <w:rPr>
                <w:rFonts w:ascii="Arial" w:hAnsi="Arial" w:cs="Arial"/>
                <w:color w:val="000000"/>
                <w:sz w:val="18"/>
                <w:szCs w:val="18"/>
                <w:lang w:eastAsia="fr-FR"/>
              </w:rPr>
              <w:t xml:space="preserve">, </w:t>
            </w:r>
            <w:r w:rsidRPr="001B28C4">
              <w:rPr>
                <w:rFonts w:ascii="Arial" w:hAnsi="Arial" w:cs="Arial"/>
                <w:i/>
                <w:iCs/>
                <w:color w:val="000000"/>
                <w:sz w:val="18"/>
                <w:szCs w:val="18"/>
                <w:lang w:eastAsia="fr-FR"/>
              </w:rPr>
              <w:t>Cyperus</w:t>
            </w:r>
            <w:r w:rsidRPr="001B28C4">
              <w:rPr>
                <w:rFonts w:ascii="Arial" w:hAnsi="Arial" w:cs="Arial"/>
                <w:color w:val="000000"/>
                <w:sz w:val="18"/>
                <w:szCs w:val="18"/>
                <w:lang w:eastAsia="fr-FR"/>
              </w:rPr>
              <w:t xml:space="preserve"> </w:t>
            </w:r>
            <w:proofErr w:type="spellStart"/>
            <w:r w:rsidRPr="001B28C4">
              <w:rPr>
                <w:rFonts w:ascii="Arial" w:hAnsi="Arial" w:cs="Arial"/>
                <w:color w:val="000000"/>
                <w:sz w:val="18"/>
                <w:szCs w:val="18"/>
                <w:lang w:eastAsia="fr-FR"/>
              </w:rPr>
              <w:t>sp</w:t>
            </w:r>
            <w:proofErr w:type="spellEnd"/>
            <w:r w:rsidRPr="001B28C4">
              <w:rPr>
                <w:rFonts w:ascii="Arial" w:hAnsi="Arial" w:cs="Arial"/>
                <w:color w:val="000000"/>
                <w:sz w:val="18"/>
                <w:szCs w:val="18"/>
                <w:lang w:eastAsia="fr-FR"/>
              </w:rPr>
              <w:t>, etc. pour compenser les pertes en végétation</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BE90F"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8BFB7"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F8C1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9 900 000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E72E5"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9 900 000</w:t>
            </w:r>
          </w:p>
        </w:tc>
      </w:tr>
      <w:tr w:rsidR="00D11418" w:rsidRPr="00986934" w14:paraId="0B461D89"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76B32"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PgesXX.14</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7FA84EAD"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2.11.P.2.6. Installer le long de la lagune un comité des riverains pour la salubrité</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F4A2A"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D2F4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AD683"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220 000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429D9"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220 000</w:t>
            </w:r>
          </w:p>
        </w:tc>
      </w:tr>
      <w:tr w:rsidR="00D11418" w:rsidRPr="00986934" w14:paraId="196AFCA9"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7D0F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PgesXX.15</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27492093"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2.11.P.2.7. Prévoir des latrines publiques pour prévenir les risques d’insalubrité aux abords du sous-bassin et aux exutoires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376C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F8B4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FE3D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2 750 000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5556C"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2 750 000</w:t>
            </w:r>
          </w:p>
        </w:tc>
      </w:tr>
      <w:tr w:rsidR="00D11418" w:rsidRPr="00986934" w14:paraId="39A0C2F8"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B8C8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PgesXX.16</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10F9F1AE"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sz w:val="18"/>
                <w:szCs w:val="18"/>
                <w:lang w:eastAsia="fr-FR"/>
              </w:rPr>
              <w:t>2.14.P.1.1. Reboiser des arbres d’alignement de part et d’autre de la voie</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9584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BB0B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76D6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572 000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C7A69"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572 000</w:t>
            </w:r>
          </w:p>
        </w:tc>
      </w:tr>
      <w:tr w:rsidR="00D11418" w:rsidRPr="00986934" w14:paraId="029845C1"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4801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cs="Calibri"/>
                <w:color w:val="000000"/>
                <w:sz w:val="18"/>
                <w:szCs w:val="18"/>
                <w:lang w:eastAsia="fr-FR"/>
              </w:rPr>
              <w:t>PgesXX.17</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15937336"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2.16.P.1.1. Sensibiliser les riverains autour du sous-bassin</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7AB91"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Provision</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DC86C"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1</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E9C8B"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val="fr-FR" w:eastAsia="fr-FR"/>
              </w:rPr>
            </w:pPr>
            <w:r w:rsidRPr="001B28C4">
              <w:rPr>
                <w:rFonts w:ascii="Arial" w:hAnsi="Arial" w:cs="Arial"/>
                <w:color w:val="000000"/>
                <w:sz w:val="18"/>
                <w:szCs w:val="18"/>
                <w:lang w:eastAsia="fr-FR"/>
              </w:rPr>
              <w:t>6 600 000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85B02"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sidRPr="001B28C4">
              <w:rPr>
                <w:rFonts w:ascii="Arial" w:hAnsi="Arial" w:cs="Arial"/>
                <w:color w:val="000000"/>
                <w:sz w:val="18"/>
                <w:szCs w:val="18"/>
                <w:lang w:eastAsia="fr-FR"/>
              </w:rPr>
              <w:t>6 600 000</w:t>
            </w:r>
          </w:p>
        </w:tc>
      </w:tr>
      <w:tr w:rsidR="00D11418" w:rsidRPr="00986934" w14:paraId="52907EF9"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8B16A" w14:textId="77777777" w:rsidR="00D11418" w:rsidRPr="001B28C4" w:rsidRDefault="00D11418" w:rsidP="00D11418">
            <w:pPr>
              <w:suppressAutoHyphens w:val="0"/>
              <w:overflowPunct/>
              <w:autoSpaceDE/>
              <w:autoSpaceDN/>
              <w:adjustRightInd/>
              <w:jc w:val="center"/>
              <w:textAlignment w:val="auto"/>
              <w:rPr>
                <w:rFonts w:cs="Calibri"/>
                <w:color w:val="000000"/>
                <w:sz w:val="18"/>
                <w:szCs w:val="18"/>
                <w:lang w:eastAsia="fr-FR"/>
              </w:rPr>
            </w:pP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14:paraId="167B011C" w14:textId="77777777" w:rsidR="00D11418" w:rsidRPr="001B28C4" w:rsidRDefault="00D11418" w:rsidP="00D11418">
            <w:pPr>
              <w:suppressAutoHyphens w:val="0"/>
              <w:overflowPunct/>
              <w:autoSpaceDE/>
              <w:autoSpaceDN/>
              <w:adjustRightInd/>
              <w:jc w:val="left"/>
              <w:textAlignment w:val="auto"/>
              <w:rPr>
                <w:rFonts w:ascii="Arial" w:hAnsi="Arial" w:cs="Arial"/>
                <w:color w:val="000000"/>
                <w:sz w:val="18"/>
                <w:szCs w:val="18"/>
                <w:lang w:eastAsia="fr-FR"/>
              </w:rPr>
            </w:pPr>
            <w:r w:rsidRPr="001B28C4">
              <w:rPr>
                <w:rFonts w:ascii="Arial" w:hAnsi="Arial" w:cs="Arial"/>
                <w:b/>
                <w:bCs/>
                <w:color w:val="000000"/>
                <w:sz w:val="18"/>
                <w:szCs w:val="18"/>
                <w:lang w:eastAsia="fr-FR"/>
              </w:rPr>
              <w:t>Total Bassin XX</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6523D"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eastAsia="fr-FR"/>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D9114"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eastAsia="fr-FR"/>
              </w:rPr>
            </w:pP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37878"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eastAsia="fr-FR"/>
              </w:rPr>
            </w:pP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16305" w14:textId="77777777" w:rsidR="00D11418" w:rsidRPr="001B28C4" w:rsidRDefault="00D11418" w:rsidP="00D11418">
            <w:pPr>
              <w:suppressAutoHyphens w:val="0"/>
              <w:overflowPunct/>
              <w:autoSpaceDE/>
              <w:autoSpaceDN/>
              <w:adjustRightInd/>
              <w:jc w:val="center"/>
              <w:textAlignment w:val="auto"/>
              <w:rPr>
                <w:rFonts w:ascii="Arial" w:hAnsi="Arial" w:cs="Arial"/>
                <w:color w:val="000000"/>
                <w:sz w:val="18"/>
                <w:szCs w:val="18"/>
                <w:lang w:eastAsia="fr-FR"/>
              </w:rPr>
            </w:pPr>
            <w:r>
              <w:rPr>
                <w:rFonts w:ascii="Arial" w:hAnsi="Arial" w:cs="Arial"/>
                <w:b/>
                <w:bCs/>
                <w:color w:val="000000"/>
                <w:sz w:val="18"/>
                <w:szCs w:val="18"/>
                <w:lang w:val="fr-FR" w:eastAsia="fr-FR"/>
              </w:rPr>
              <w:t>152 036 198</w:t>
            </w:r>
          </w:p>
        </w:tc>
      </w:tr>
      <w:tr w:rsidR="00D11418" w:rsidRPr="00986934" w14:paraId="3F4774C5"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3ED3A" w14:textId="77777777" w:rsidR="00D11418" w:rsidRPr="001B28C4" w:rsidRDefault="00D11418" w:rsidP="00D11418">
            <w:pPr>
              <w:suppressAutoHyphens w:val="0"/>
              <w:overflowPunct/>
              <w:autoSpaceDE/>
              <w:autoSpaceDN/>
              <w:adjustRightInd/>
              <w:jc w:val="left"/>
              <w:textAlignment w:val="auto"/>
              <w:rPr>
                <w:rFonts w:ascii="Arial" w:hAnsi="Arial" w:cs="Arial"/>
                <w:color w:val="000000"/>
                <w:sz w:val="18"/>
                <w:szCs w:val="18"/>
                <w:lang w:val="fr-FR" w:eastAsia="fr-FR"/>
              </w:rPr>
            </w:pPr>
            <w:r w:rsidRPr="001B28C4">
              <w:rPr>
                <w:rFonts w:cs="Calibri"/>
                <w:color w:val="000000"/>
                <w:sz w:val="18"/>
                <w:szCs w:val="18"/>
                <w:lang w:eastAsia="fr-FR"/>
              </w:rPr>
              <w:t> </w:t>
            </w:r>
          </w:p>
        </w:tc>
        <w:tc>
          <w:tcPr>
            <w:tcW w:w="8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908A95" w14:textId="77777777" w:rsidR="00D11418" w:rsidRPr="001B28C4" w:rsidRDefault="00D11418" w:rsidP="00D11418">
            <w:pPr>
              <w:suppressAutoHyphens w:val="0"/>
              <w:overflowPunct/>
              <w:autoSpaceDE/>
              <w:autoSpaceDN/>
              <w:adjustRightInd/>
              <w:jc w:val="right"/>
              <w:textAlignment w:val="auto"/>
              <w:rPr>
                <w:rFonts w:ascii="Arial" w:hAnsi="Arial" w:cs="Arial"/>
                <w:color w:val="000000"/>
                <w:sz w:val="18"/>
                <w:szCs w:val="18"/>
                <w:lang w:val="fr-FR" w:eastAsia="fr-FR"/>
              </w:rPr>
            </w:pPr>
            <w:r>
              <w:rPr>
                <w:rFonts w:ascii="Arial" w:hAnsi="Arial" w:cs="Arial"/>
                <w:b/>
                <w:bCs/>
                <w:color w:val="000000"/>
                <w:sz w:val="18"/>
                <w:szCs w:val="18"/>
                <w:lang w:val="fr-FR"/>
              </w:rPr>
              <w:t xml:space="preserve">Montant total sans imprévus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15F07" w14:textId="77777777" w:rsidR="00D11418" w:rsidRPr="003E33A7"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Pr>
                <w:rFonts w:ascii="Arial" w:hAnsi="Arial" w:cs="Arial"/>
                <w:b/>
                <w:bCs/>
                <w:color w:val="000000"/>
                <w:sz w:val="18"/>
                <w:szCs w:val="18"/>
                <w:lang w:val="fr-FR" w:eastAsia="fr-FR"/>
              </w:rPr>
              <w:t>760 638 590</w:t>
            </w:r>
          </w:p>
        </w:tc>
      </w:tr>
      <w:tr w:rsidR="00D11418" w:rsidRPr="00986934" w14:paraId="0513F600"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792B1" w14:textId="77777777" w:rsidR="00D11418" w:rsidRPr="001B28C4" w:rsidRDefault="00D11418" w:rsidP="00D11418">
            <w:pPr>
              <w:suppressAutoHyphens w:val="0"/>
              <w:overflowPunct/>
              <w:autoSpaceDE/>
              <w:autoSpaceDN/>
              <w:adjustRightInd/>
              <w:jc w:val="left"/>
              <w:textAlignment w:val="auto"/>
              <w:rPr>
                <w:rFonts w:cs="Calibri"/>
                <w:color w:val="000000"/>
                <w:sz w:val="18"/>
                <w:szCs w:val="18"/>
                <w:lang w:eastAsia="fr-FR"/>
              </w:rPr>
            </w:pPr>
          </w:p>
        </w:tc>
        <w:tc>
          <w:tcPr>
            <w:tcW w:w="8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A36412" w14:textId="77777777" w:rsidR="00D11418" w:rsidRDefault="00D11418" w:rsidP="00D11418">
            <w:pPr>
              <w:suppressAutoHyphens w:val="0"/>
              <w:overflowPunct/>
              <w:autoSpaceDE/>
              <w:autoSpaceDN/>
              <w:adjustRightInd/>
              <w:jc w:val="right"/>
              <w:textAlignment w:val="auto"/>
              <w:rPr>
                <w:rFonts w:ascii="Arial" w:hAnsi="Arial" w:cs="Arial"/>
                <w:b/>
                <w:bCs/>
                <w:color w:val="000000"/>
                <w:sz w:val="18"/>
                <w:szCs w:val="18"/>
                <w:lang w:val="fr-FR"/>
              </w:rPr>
            </w:pPr>
            <w:r>
              <w:rPr>
                <w:rFonts w:ascii="Arial" w:hAnsi="Arial" w:cs="Arial"/>
                <w:b/>
                <w:bCs/>
                <w:color w:val="000000"/>
                <w:sz w:val="18"/>
                <w:szCs w:val="18"/>
                <w:lang w:val="fr-FR"/>
              </w:rPr>
              <w:t>Imprévus (10%)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2E33A" w14:textId="77777777" w:rsidR="00D11418"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Pr>
                <w:rFonts w:ascii="Arial" w:hAnsi="Arial" w:cs="Arial"/>
                <w:b/>
                <w:bCs/>
                <w:color w:val="000000"/>
                <w:sz w:val="18"/>
                <w:szCs w:val="18"/>
                <w:lang w:val="fr-FR" w:eastAsia="fr-FR"/>
              </w:rPr>
              <w:t>76 063 859</w:t>
            </w:r>
          </w:p>
        </w:tc>
      </w:tr>
      <w:tr w:rsidR="00D11418" w:rsidRPr="00986934" w14:paraId="3E28D940"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10DE1" w14:textId="77777777" w:rsidR="00D11418" w:rsidRPr="001B28C4" w:rsidRDefault="00D11418" w:rsidP="00D11418">
            <w:pPr>
              <w:suppressAutoHyphens w:val="0"/>
              <w:overflowPunct/>
              <w:autoSpaceDE/>
              <w:autoSpaceDN/>
              <w:adjustRightInd/>
              <w:jc w:val="left"/>
              <w:textAlignment w:val="auto"/>
              <w:rPr>
                <w:rFonts w:cs="Calibri"/>
                <w:color w:val="000000"/>
                <w:sz w:val="18"/>
                <w:szCs w:val="18"/>
                <w:lang w:eastAsia="fr-FR"/>
              </w:rPr>
            </w:pPr>
          </w:p>
        </w:tc>
        <w:tc>
          <w:tcPr>
            <w:tcW w:w="8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0E4D34" w14:textId="77777777" w:rsidR="00D11418" w:rsidRDefault="00D11418" w:rsidP="00D11418">
            <w:pPr>
              <w:suppressAutoHyphens w:val="0"/>
              <w:overflowPunct/>
              <w:autoSpaceDE/>
              <w:autoSpaceDN/>
              <w:adjustRightInd/>
              <w:jc w:val="right"/>
              <w:textAlignment w:val="auto"/>
              <w:rPr>
                <w:rFonts w:ascii="Arial" w:hAnsi="Arial" w:cs="Arial"/>
                <w:b/>
                <w:bCs/>
                <w:color w:val="000000"/>
                <w:sz w:val="18"/>
                <w:szCs w:val="18"/>
                <w:lang w:val="fr-FR"/>
              </w:rPr>
            </w:pPr>
            <w:r>
              <w:rPr>
                <w:rFonts w:ascii="Arial" w:hAnsi="Arial" w:cs="Arial"/>
                <w:b/>
                <w:bCs/>
                <w:color w:val="000000"/>
                <w:sz w:val="18"/>
                <w:szCs w:val="18"/>
                <w:lang w:val="fr-FR"/>
              </w:rPr>
              <w:t>Montant total avec imprévus</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47CEA" w14:textId="77777777" w:rsidR="00D11418"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Pr>
                <w:rFonts w:ascii="Arial" w:hAnsi="Arial" w:cs="Arial"/>
                <w:b/>
                <w:bCs/>
                <w:color w:val="000000"/>
                <w:sz w:val="18"/>
                <w:szCs w:val="18"/>
                <w:lang w:val="fr-FR" w:eastAsia="fr-FR"/>
              </w:rPr>
              <w:t>836 702 449</w:t>
            </w:r>
          </w:p>
        </w:tc>
      </w:tr>
      <w:tr w:rsidR="00D11418" w:rsidRPr="00986934" w14:paraId="408AD61B"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34797" w14:textId="77777777" w:rsidR="00D11418" w:rsidRPr="001B28C4" w:rsidRDefault="00D11418" w:rsidP="00D11418">
            <w:pPr>
              <w:suppressAutoHyphens w:val="0"/>
              <w:overflowPunct/>
              <w:autoSpaceDE/>
              <w:autoSpaceDN/>
              <w:adjustRightInd/>
              <w:jc w:val="left"/>
              <w:textAlignment w:val="auto"/>
              <w:rPr>
                <w:rFonts w:ascii="Arial" w:hAnsi="Arial" w:cs="Arial"/>
                <w:color w:val="000000"/>
                <w:sz w:val="18"/>
                <w:szCs w:val="18"/>
                <w:lang w:val="fr-FR" w:eastAsia="fr-FR"/>
              </w:rPr>
            </w:pPr>
          </w:p>
        </w:tc>
        <w:tc>
          <w:tcPr>
            <w:tcW w:w="8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7E2F71" w14:textId="77777777" w:rsidR="00D11418" w:rsidRPr="001B28C4" w:rsidRDefault="00D11418" w:rsidP="00D11418">
            <w:pPr>
              <w:suppressAutoHyphens w:val="0"/>
              <w:overflowPunct/>
              <w:autoSpaceDE/>
              <w:autoSpaceDN/>
              <w:adjustRightInd/>
              <w:jc w:val="right"/>
              <w:textAlignment w:val="auto"/>
              <w:rPr>
                <w:rFonts w:ascii="Arial" w:hAnsi="Arial" w:cs="Arial"/>
                <w:color w:val="000000"/>
                <w:sz w:val="18"/>
                <w:szCs w:val="18"/>
                <w:lang w:val="fr-FR" w:eastAsia="fr-FR"/>
              </w:rPr>
            </w:pPr>
            <w:r w:rsidRPr="00C141E2">
              <w:rPr>
                <w:rFonts w:ascii="Arial" w:hAnsi="Arial" w:cs="Arial"/>
                <w:b/>
                <w:bCs/>
                <w:color w:val="000000"/>
                <w:sz w:val="18"/>
                <w:szCs w:val="18"/>
              </w:rPr>
              <w:t xml:space="preserve">Marge de l’entreprise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ED5C0"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Pr>
                <w:rFonts w:ascii="Arial" w:hAnsi="Arial" w:cs="Arial"/>
                <w:b/>
                <w:bCs/>
                <w:color w:val="000000"/>
                <w:sz w:val="18"/>
                <w:szCs w:val="18"/>
                <w:lang w:val="fr-FR" w:eastAsia="fr-FR"/>
              </w:rPr>
              <w:t>-</w:t>
            </w:r>
          </w:p>
        </w:tc>
      </w:tr>
      <w:tr w:rsidR="00D11418" w:rsidRPr="00986934" w14:paraId="172F88C2"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9BDB" w14:textId="77777777" w:rsidR="00D11418" w:rsidRPr="001B28C4" w:rsidRDefault="00D11418" w:rsidP="00D11418">
            <w:pPr>
              <w:suppressAutoHyphens w:val="0"/>
              <w:overflowPunct/>
              <w:autoSpaceDE/>
              <w:autoSpaceDN/>
              <w:adjustRightInd/>
              <w:jc w:val="left"/>
              <w:textAlignment w:val="auto"/>
              <w:rPr>
                <w:rFonts w:ascii="Arial" w:hAnsi="Arial" w:cs="Arial"/>
                <w:color w:val="000000"/>
                <w:sz w:val="18"/>
                <w:szCs w:val="18"/>
                <w:lang w:val="fr-FR" w:eastAsia="fr-FR"/>
              </w:rPr>
            </w:pPr>
          </w:p>
        </w:tc>
        <w:tc>
          <w:tcPr>
            <w:tcW w:w="800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81BF66D" w14:textId="77777777" w:rsidR="00D11418" w:rsidRPr="003E33A7" w:rsidRDefault="00D11418" w:rsidP="00D11418">
            <w:pPr>
              <w:suppressAutoHyphens w:val="0"/>
              <w:overflowPunct/>
              <w:autoSpaceDE/>
              <w:autoSpaceDN/>
              <w:adjustRightInd/>
              <w:jc w:val="right"/>
              <w:textAlignment w:val="auto"/>
              <w:rPr>
                <w:rFonts w:ascii="Arial" w:hAnsi="Arial" w:cs="Arial"/>
                <w:color w:val="000000"/>
                <w:sz w:val="18"/>
                <w:szCs w:val="18"/>
                <w:lang w:val="fr-FR" w:eastAsia="fr-FR"/>
              </w:rPr>
            </w:pPr>
            <w:r w:rsidRPr="003E33A7">
              <w:rPr>
                <w:rFonts w:ascii="Arial Black" w:hAnsi="Arial Black" w:cs="Calibri"/>
                <w:color w:val="000000"/>
                <w:sz w:val="18"/>
                <w:szCs w:val="18"/>
              </w:rPr>
              <w:t>TOTAL POSTE PGES</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99394" w14:textId="77777777" w:rsidR="00D11418" w:rsidRPr="001B28C4" w:rsidRDefault="00D11418" w:rsidP="00D11418">
            <w:pPr>
              <w:suppressAutoHyphens w:val="0"/>
              <w:overflowPunct/>
              <w:autoSpaceDE/>
              <w:autoSpaceDN/>
              <w:adjustRightInd/>
              <w:jc w:val="center"/>
              <w:textAlignment w:val="auto"/>
              <w:rPr>
                <w:rFonts w:ascii="Arial" w:hAnsi="Arial" w:cs="Arial"/>
                <w:b/>
                <w:bCs/>
                <w:color w:val="000000"/>
                <w:sz w:val="18"/>
                <w:szCs w:val="18"/>
                <w:lang w:val="fr-FR" w:eastAsia="fr-FR"/>
              </w:rPr>
            </w:pPr>
            <w:r>
              <w:rPr>
                <w:rFonts w:ascii="Arial" w:hAnsi="Arial" w:cs="Arial"/>
                <w:b/>
                <w:bCs/>
                <w:color w:val="000000"/>
                <w:sz w:val="18"/>
                <w:szCs w:val="18"/>
                <w:lang w:val="fr-FR" w:eastAsia="fr-FR"/>
              </w:rPr>
              <w:t>-</w:t>
            </w:r>
          </w:p>
        </w:tc>
      </w:tr>
      <w:tr w:rsidR="00D11418" w:rsidRPr="00986934" w14:paraId="55B39418" w14:textId="77777777" w:rsidTr="007D2816">
        <w:trPr>
          <w:gridAfter w:val="1"/>
          <w:wAfter w:w="7" w:type="dxa"/>
          <w:trHeight w:val="170"/>
          <w:jc w:val="center"/>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E34D9" w14:textId="77777777" w:rsidR="00D11418" w:rsidRPr="001B28C4" w:rsidRDefault="00D11418" w:rsidP="00D11418">
            <w:pPr>
              <w:suppressAutoHyphens w:val="0"/>
              <w:overflowPunct/>
              <w:autoSpaceDE/>
              <w:autoSpaceDN/>
              <w:adjustRightInd/>
              <w:jc w:val="left"/>
              <w:textAlignment w:val="auto"/>
              <w:rPr>
                <w:rFonts w:ascii="Arial" w:hAnsi="Arial" w:cs="Arial"/>
                <w:color w:val="000000"/>
                <w:sz w:val="18"/>
                <w:szCs w:val="18"/>
                <w:lang w:val="fr-FR" w:eastAsia="fr-FR"/>
              </w:rPr>
            </w:pPr>
            <w:r w:rsidRPr="001B28C4">
              <w:rPr>
                <w:rFonts w:ascii="Arial" w:hAnsi="Arial" w:cs="Arial"/>
                <w:color w:val="000000"/>
                <w:sz w:val="18"/>
                <w:szCs w:val="18"/>
                <w:lang w:val="fr-FR" w:eastAsia="fr-FR"/>
              </w:rPr>
              <w:t> </w:t>
            </w:r>
          </w:p>
        </w:tc>
        <w:tc>
          <w:tcPr>
            <w:tcW w:w="80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5E2F69" w14:textId="77777777" w:rsidR="00D11418" w:rsidRPr="003E33A7" w:rsidRDefault="00D11418" w:rsidP="00D11418">
            <w:pPr>
              <w:suppressAutoHyphens w:val="0"/>
              <w:overflowPunct/>
              <w:autoSpaceDE/>
              <w:autoSpaceDN/>
              <w:adjustRightInd/>
              <w:jc w:val="left"/>
              <w:textAlignment w:val="auto"/>
              <w:rPr>
                <w:rFonts w:ascii="Arial Black" w:hAnsi="Arial Black" w:cs="Calibri"/>
                <w:color w:val="000000"/>
                <w:sz w:val="18"/>
                <w:szCs w:val="18"/>
              </w:rPr>
            </w:pPr>
            <w:r w:rsidRPr="003E33A7">
              <w:rPr>
                <w:rFonts w:ascii="Arial Black" w:hAnsi="Arial Black" w:cs="Calibri"/>
                <w:color w:val="000000"/>
                <w:sz w:val="18"/>
                <w:szCs w:val="18"/>
              </w:rPr>
              <w:t>TOTAL GENERAL DU LOT </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DD365" w14:textId="77777777" w:rsidR="00D11418" w:rsidRPr="001B28C4" w:rsidRDefault="00D11418" w:rsidP="00D11418">
            <w:pPr>
              <w:suppressAutoHyphens w:val="0"/>
              <w:overflowPunct/>
              <w:autoSpaceDE/>
              <w:autoSpaceDN/>
              <w:adjustRightInd/>
              <w:jc w:val="left"/>
              <w:textAlignment w:val="auto"/>
              <w:rPr>
                <w:rFonts w:ascii="Arial" w:hAnsi="Arial" w:cs="Arial"/>
                <w:b/>
                <w:bCs/>
                <w:color w:val="000000"/>
                <w:sz w:val="18"/>
                <w:szCs w:val="18"/>
                <w:lang w:val="fr-FR" w:eastAsia="fr-FR"/>
              </w:rPr>
            </w:pPr>
            <w:r w:rsidRPr="001B28C4">
              <w:rPr>
                <w:rFonts w:ascii="Arial" w:hAnsi="Arial" w:cs="Arial"/>
                <w:b/>
                <w:bCs/>
                <w:color w:val="000000"/>
                <w:sz w:val="18"/>
                <w:szCs w:val="18"/>
                <w:lang w:val="fr-FR" w:eastAsia="fr-FR"/>
              </w:rPr>
              <w:t> </w:t>
            </w:r>
          </w:p>
        </w:tc>
      </w:tr>
    </w:tbl>
    <w:p w14:paraId="654544B8" w14:textId="77777777" w:rsidR="00D11418" w:rsidRDefault="00D11418" w:rsidP="00D11418">
      <w:pPr>
        <w:pStyle w:val="Paragraphedeliste"/>
        <w:rPr>
          <w:rFonts w:ascii="Arial" w:hAnsi="Arial" w:cs="Arial"/>
          <w:sz w:val="22"/>
          <w:szCs w:val="22"/>
        </w:rPr>
      </w:pPr>
    </w:p>
    <w:p w14:paraId="2D6A252E" w14:textId="77777777" w:rsidR="00D11418" w:rsidRDefault="00D11418" w:rsidP="00D11418">
      <w:pPr>
        <w:pStyle w:val="Paragraphedeliste"/>
        <w:rPr>
          <w:rFonts w:ascii="Arial" w:hAnsi="Arial" w:cs="Arial"/>
          <w:sz w:val="22"/>
          <w:szCs w:val="22"/>
        </w:rPr>
      </w:pPr>
    </w:p>
    <w:p w14:paraId="5C21237C" w14:textId="77777777" w:rsidR="00D11418" w:rsidRDefault="00D11418" w:rsidP="00D11418">
      <w:pPr>
        <w:pStyle w:val="Paragraphedeliste"/>
        <w:jc w:val="center"/>
        <w:rPr>
          <w:rFonts w:ascii="Arial" w:hAnsi="Arial" w:cs="Arial"/>
          <w:sz w:val="22"/>
          <w:szCs w:val="22"/>
        </w:rPr>
      </w:pPr>
      <w:r>
        <w:rPr>
          <w:rFonts w:ascii="Arial" w:hAnsi="Arial" w:cs="Arial"/>
          <w:sz w:val="22"/>
          <w:szCs w:val="22"/>
        </w:rPr>
        <w:t>L’entrepreneur</w:t>
      </w:r>
    </w:p>
    <w:p w14:paraId="7A2001C3" w14:textId="77777777" w:rsidR="00B42083" w:rsidRDefault="002649A2"/>
    <w:sectPr w:rsidR="00B42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Gras">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wis721 Cn BT">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urier PS">
    <w:panose1 w:val="00000000000000000000"/>
    <w:charset w:val="00"/>
    <w:family w:val="roman"/>
    <w:notTrueType/>
    <w:pitch w:val="variable"/>
    <w:sig w:usb0="00000003" w:usb1="00000000" w:usb2="00000000" w:usb3="00000000" w:csb0="00000001" w:csb1="00000000"/>
  </w:font>
  <w:font w:name="Roman PS">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Elite">
    <w:panose1 w:val="00000000000000000000"/>
    <w:charset w:val="00"/>
    <w:family w:val="modern"/>
    <w:notTrueType/>
    <w:pitch w:val="default"/>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Modern">
    <w:panose1 w:val="00000000000000000000"/>
    <w:charset w:val="FF"/>
    <w:family w:val="modern"/>
    <w:notTrueType/>
    <w:pitch w:val="variable"/>
    <w:sig w:usb0="00000003"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GTimes_P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CD0BCE2"/>
    <w:lvl w:ilvl="0">
      <w:start w:val="1"/>
      <w:numFmt w:val="decimal"/>
      <w:pStyle w:val="Listenumros4"/>
      <w:lvlText w:val="%1."/>
      <w:lvlJc w:val="left"/>
      <w:pPr>
        <w:tabs>
          <w:tab w:val="num" w:pos="1209"/>
        </w:tabs>
        <w:ind w:left="1209" w:hanging="360"/>
      </w:pPr>
    </w:lvl>
  </w:abstractNum>
  <w:abstractNum w:abstractNumId="1" w15:restartNumberingAfterBreak="0">
    <w:nsid w:val="FFFFFF7F"/>
    <w:multiLevelType w:val="multilevel"/>
    <w:tmpl w:val="F9E687C2"/>
    <w:lvl w:ilvl="0">
      <w:start w:val="1"/>
      <w:numFmt w:val="decimal"/>
      <w:pStyle w:val="Listenumros2"/>
      <w:lvlText w:val="%1."/>
      <w:lvlJc w:val="left"/>
      <w:pPr>
        <w:tabs>
          <w:tab w:val="num" w:pos="643"/>
        </w:tabs>
        <w:ind w:left="643" w:hanging="360"/>
      </w:pPr>
    </w:lvl>
    <w:lvl w:ilvl="1">
      <w:start w:val="6"/>
      <w:numFmt w:val="decimal"/>
      <w:isLgl/>
      <w:lvlText w:val="%1.%2"/>
      <w:lvlJc w:val="left"/>
      <w:pPr>
        <w:ind w:left="1094" w:hanging="465"/>
      </w:pPr>
      <w:rPr>
        <w:rFonts w:hint="default"/>
        <w:b w:val="0"/>
      </w:rPr>
    </w:lvl>
    <w:lvl w:ilvl="2">
      <w:start w:val="4"/>
      <w:numFmt w:val="decimal"/>
      <w:isLgl/>
      <w:lvlText w:val="%1.%2.%3"/>
      <w:lvlJc w:val="left"/>
      <w:pPr>
        <w:ind w:left="1695" w:hanging="720"/>
      </w:pPr>
      <w:rPr>
        <w:rFonts w:hint="default"/>
        <w:b w:val="0"/>
      </w:rPr>
    </w:lvl>
    <w:lvl w:ilvl="3">
      <w:start w:val="1"/>
      <w:numFmt w:val="decimal"/>
      <w:isLgl/>
      <w:lvlText w:val="%1.%2.%3.%4"/>
      <w:lvlJc w:val="left"/>
      <w:pPr>
        <w:ind w:left="2041" w:hanging="720"/>
      </w:pPr>
      <w:rPr>
        <w:rFonts w:hint="default"/>
        <w:b w:val="0"/>
      </w:rPr>
    </w:lvl>
    <w:lvl w:ilvl="4">
      <w:start w:val="1"/>
      <w:numFmt w:val="decimal"/>
      <w:isLgl/>
      <w:lvlText w:val="%1.%2.%3.%4.%5"/>
      <w:lvlJc w:val="left"/>
      <w:pPr>
        <w:ind w:left="2747" w:hanging="1080"/>
      </w:pPr>
      <w:rPr>
        <w:rFonts w:hint="default"/>
        <w:b w:val="0"/>
      </w:rPr>
    </w:lvl>
    <w:lvl w:ilvl="5">
      <w:start w:val="1"/>
      <w:numFmt w:val="decimal"/>
      <w:isLgl/>
      <w:lvlText w:val="%1.%2.%3.%4.%5.%6"/>
      <w:lvlJc w:val="left"/>
      <w:pPr>
        <w:ind w:left="3093" w:hanging="1080"/>
      </w:pPr>
      <w:rPr>
        <w:rFonts w:hint="default"/>
        <w:b w:val="0"/>
      </w:rPr>
    </w:lvl>
    <w:lvl w:ilvl="6">
      <w:start w:val="1"/>
      <w:numFmt w:val="decimal"/>
      <w:isLgl/>
      <w:lvlText w:val="%1.%2.%3.%4.%5.%6.%7"/>
      <w:lvlJc w:val="left"/>
      <w:pPr>
        <w:ind w:left="3799" w:hanging="1440"/>
      </w:pPr>
      <w:rPr>
        <w:rFonts w:hint="default"/>
        <w:b w:val="0"/>
      </w:rPr>
    </w:lvl>
    <w:lvl w:ilvl="7">
      <w:start w:val="1"/>
      <w:numFmt w:val="decimal"/>
      <w:isLgl/>
      <w:lvlText w:val="%1.%2.%3.%4.%5.%6.%7.%8"/>
      <w:lvlJc w:val="left"/>
      <w:pPr>
        <w:ind w:left="4145" w:hanging="1440"/>
      </w:pPr>
      <w:rPr>
        <w:rFonts w:hint="default"/>
        <w:b w:val="0"/>
      </w:rPr>
    </w:lvl>
    <w:lvl w:ilvl="8">
      <w:start w:val="1"/>
      <w:numFmt w:val="decimal"/>
      <w:isLgl/>
      <w:lvlText w:val="%1.%2.%3.%4.%5.%6.%7.%8.%9"/>
      <w:lvlJc w:val="left"/>
      <w:pPr>
        <w:ind w:left="4851" w:hanging="1800"/>
      </w:pPr>
      <w:rPr>
        <w:rFonts w:hint="default"/>
        <w:b w:val="0"/>
      </w:rPr>
    </w:lvl>
  </w:abstractNum>
  <w:abstractNum w:abstractNumId="2" w15:restartNumberingAfterBreak="0">
    <w:nsid w:val="00000002"/>
    <w:multiLevelType w:val="multilevel"/>
    <w:tmpl w:val="00000002"/>
    <w:lvl w:ilvl="0">
      <w:start w:val="1"/>
      <w:numFmt w:val="bullet"/>
      <w:lvlText w:val=""/>
      <w:lvlJc w:val="left"/>
      <w:pPr>
        <w:tabs>
          <w:tab w:val="num" w:pos="575"/>
        </w:tabs>
        <w:ind w:left="575" w:hanging="360"/>
      </w:pPr>
      <w:rPr>
        <w:rFonts w:ascii="Wingdings" w:hAnsi="Wingdings" w:hint="default"/>
      </w:rPr>
    </w:lvl>
    <w:lvl w:ilvl="1">
      <w:start w:val="1"/>
      <w:numFmt w:val="bullet"/>
      <w:lvlText w:val="o"/>
      <w:lvlJc w:val="left"/>
      <w:pPr>
        <w:tabs>
          <w:tab w:val="num" w:pos="1295"/>
        </w:tabs>
        <w:ind w:left="1295" w:hanging="360"/>
      </w:pPr>
      <w:rPr>
        <w:rFonts w:ascii="Courier New" w:hAnsi="Courier New" w:hint="default"/>
      </w:rPr>
    </w:lvl>
    <w:lvl w:ilvl="2">
      <w:start w:val="1"/>
      <w:numFmt w:val="bullet"/>
      <w:lvlText w:val=""/>
      <w:lvlJc w:val="left"/>
      <w:pPr>
        <w:tabs>
          <w:tab w:val="num" w:pos="2015"/>
        </w:tabs>
        <w:ind w:left="2015" w:hanging="360"/>
      </w:pPr>
      <w:rPr>
        <w:rFonts w:ascii="Wingdings" w:hAnsi="Wingdings" w:hint="default"/>
      </w:rPr>
    </w:lvl>
    <w:lvl w:ilvl="3">
      <w:start w:val="1"/>
      <w:numFmt w:val="bullet"/>
      <w:lvlText w:val=""/>
      <w:lvlJc w:val="left"/>
      <w:pPr>
        <w:tabs>
          <w:tab w:val="num" w:pos="2735"/>
        </w:tabs>
        <w:ind w:left="2735" w:hanging="360"/>
      </w:pPr>
      <w:rPr>
        <w:rFonts w:ascii="Symbol" w:hAnsi="Symbol" w:hint="default"/>
      </w:rPr>
    </w:lvl>
    <w:lvl w:ilvl="4">
      <w:start w:val="1"/>
      <w:numFmt w:val="bullet"/>
      <w:lvlText w:val="o"/>
      <w:lvlJc w:val="left"/>
      <w:pPr>
        <w:tabs>
          <w:tab w:val="num" w:pos="3455"/>
        </w:tabs>
        <w:ind w:left="3455" w:hanging="360"/>
      </w:pPr>
      <w:rPr>
        <w:rFonts w:ascii="Courier New" w:hAnsi="Courier New" w:hint="default"/>
      </w:rPr>
    </w:lvl>
    <w:lvl w:ilvl="5">
      <w:start w:val="1"/>
      <w:numFmt w:val="bullet"/>
      <w:lvlText w:val=""/>
      <w:lvlJc w:val="left"/>
      <w:pPr>
        <w:tabs>
          <w:tab w:val="num" w:pos="4175"/>
        </w:tabs>
        <w:ind w:left="4175" w:hanging="360"/>
      </w:pPr>
      <w:rPr>
        <w:rFonts w:ascii="Wingdings" w:hAnsi="Wingdings" w:hint="default"/>
      </w:rPr>
    </w:lvl>
    <w:lvl w:ilvl="6">
      <w:start w:val="1"/>
      <w:numFmt w:val="bullet"/>
      <w:lvlText w:val=""/>
      <w:lvlJc w:val="left"/>
      <w:pPr>
        <w:tabs>
          <w:tab w:val="num" w:pos="4895"/>
        </w:tabs>
        <w:ind w:left="4895" w:hanging="360"/>
      </w:pPr>
      <w:rPr>
        <w:rFonts w:ascii="Symbol" w:hAnsi="Symbol" w:hint="default"/>
      </w:rPr>
    </w:lvl>
    <w:lvl w:ilvl="7">
      <w:start w:val="1"/>
      <w:numFmt w:val="bullet"/>
      <w:lvlText w:val="o"/>
      <w:lvlJc w:val="left"/>
      <w:pPr>
        <w:tabs>
          <w:tab w:val="num" w:pos="5615"/>
        </w:tabs>
        <w:ind w:left="5615" w:hanging="360"/>
      </w:pPr>
      <w:rPr>
        <w:rFonts w:ascii="Courier New" w:hAnsi="Courier New" w:hint="default"/>
      </w:rPr>
    </w:lvl>
    <w:lvl w:ilvl="8">
      <w:start w:val="1"/>
      <w:numFmt w:val="bullet"/>
      <w:lvlText w:val=""/>
      <w:lvlJc w:val="left"/>
      <w:pPr>
        <w:tabs>
          <w:tab w:val="num" w:pos="6335"/>
        </w:tabs>
        <w:ind w:left="6335"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75"/>
        </w:tabs>
        <w:ind w:left="1245" w:hanging="390"/>
      </w:pPr>
      <w:rPr>
        <w:rFonts w:hint="default"/>
      </w:rPr>
    </w:lvl>
    <w:lvl w:ilvl="2">
      <w:start w:val="1"/>
      <w:numFmt w:val="decimal"/>
      <w:isLgl/>
      <w:lvlText w:val="%1.%2.%3."/>
      <w:lvlJc w:val="left"/>
      <w:pPr>
        <w:tabs>
          <w:tab w:val="num" w:pos="2070"/>
        </w:tabs>
        <w:ind w:left="2070" w:hanging="720"/>
      </w:pPr>
      <w:rPr>
        <w:rFonts w:hint="default"/>
      </w:rPr>
    </w:lvl>
    <w:lvl w:ilvl="3">
      <w:start w:val="1"/>
      <w:numFmt w:val="decimal"/>
      <w:isLgl/>
      <w:lvlText w:val="%1.%2.%3.%4."/>
      <w:lvlJc w:val="left"/>
      <w:pPr>
        <w:tabs>
          <w:tab w:val="num" w:pos="2565"/>
        </w:tabs>
        <w:ind w:left="2565" w:hanging="72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770"/>
        </w:tabs>
        <w:ind w:left="4770" w:hanging="1440"/>
      </w:pPr>
      <w:rPr>
        <w:rFonts w:hint="default"/>
      </w:rPr>
    </w:lvl>
    <w:lvl w:ilvl="7">
      <w:start w:val="1"/>
      <w:numFmt w:val="decimal"/>
      <w:isLgl/>
      <w:lvlText w:val="%1.%2.%3.%4.%5.%6.%7.%8."/>
      <w:lvlJc w:val="left"/>
      <w:pPr>
        <w:tabs>
          <w:tab w:val="num" w:pos="5265"/>
        </w:tabs>
        <w:ind w:left="5265"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4" w15:restartNumberingAfterBreak="0">
    <w:nsid w:val="00000012"/>
    <w:multiLevelType w:val="multilevel"/>
    <w:tmpl w:val="00000012"/>
    <w:lvl w:ilvl="0">
      <w:start w:val="1"/>
      <w:numFmt w:val="lowerLetter"/>
      <w:lvlText w:val="%1)"/>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start w:val="1"/>
      <w:numFmt w:val="lowerRoman"/>
      <w:lvlText w:val="%3."/>
      <w:lvlJc w:val="right"/>
      <w:pPr>
        <w:tabs>
          <w:tab w:val="num" w:pos="5040"/>
        </w:tabs>
        <w:ind w:left="5040" w:hanging="180"/>
      </w:pPr>
      <w:rPr>
        <w:rFonts w:cs="Times New Roman"/>
      </w:rPr>
    </w:lvl>
    <w:lvl w:ilvl="3">
      <w:start w:val="1"/>
      <w:numFmt w:val="decimal"/>
      <w:lvlText w:val="%4."/>
      <w:lvlJc w:val="left"/>
      <w:pPr>
        <w:tabs>
          <w:tab w:val="num" w:pos="5760"/>
        </w:tabs>
        <w:ind w:left="5760" w:hanging="360"/>
      </w:pPr>
      <w:rPr>
        <w:rFonts w:cs="Times New Roman"/>
      </w:rPr>
    </w:lvl>
    <w:lvl w:ilvl="4">
      <w:start w:val="1"/>
      <w:numFmt w:val="lowerLetter"/>
      <w:lvlText w:val="%5."/>
      <w:lvlJc w:val="left"/>
      <w:pPr>
        <w:tabs>
          <w:tab w:val="num" w:pos="6480"/>
        </w:tabs>
        <w:ind w:left="6480" w:hanging="360"/>
      </w:pPr>
      <w:rPr>
        <w:rFonts w:cs="Times New Roman"/>
      </w:rPr>
    </w:lvl>
    <w:lvl w:ilvl="5">
      <w:start w:val="1"/>
      <w:numFmt w:val="lowerRoman"/>
      <w:lvlText w:val="%6."/>
      <w:lvlJc w:val="right"/>
      <w:pPr>
        <w:tabs>
          <w:tab w:val="num" w:pos="7200"/>
        </w:tabs>
        <w:ind w:left="7200" w:hanging="180"/>
      </w:pPr>
      <w:rPr>
        <w:rFonts w:cs="Times New Roman"/>
      </w:rPr>
    </w:lvl>
    <w:lvl w:ilvl="6">
      <w:start w:val="1"/>
      <w:numFmt w:val="decimal"/>
      <w:lvlText w:val="%7."/>
      <w:lvlJc w:val="left"/>
      <w:pPr>
        <w:tabs>
          <w:tab w:val="num" w:pos="7920"/>
        </w:tabs>
        <w:ind w:left="7920" w:hanging="360"/>
      </w:pPr>
      <w:rPr>
        <w:rFonts w:cs="Times New Roman"/>
      </w:rPr>
    </w:lvl>
    <w:lvl w:ilvl="7">
      <w:start w:val="1"/>
      <w:numFmt w:val="lowerLetter"/>
      <w:lvlText w:val="%8."/>
      <w:lvlJc w:val="left"/>
      <w:pPr>
        <w:tabs>
          <w:tab w:val="num" w:pos="8640"/>
        </w:tabs>
        <w:ind w:left="8640" w:hanging="360"/>
      </w:pPr>
      <w:rPr>
        <w:rFonts w:cs="Times New Roman"/>
      </w:rPr>
    </w:lvl>
    <w:lvl w:ilvl="8">
      <w:start w:val="1"/>
      <w:numFmt w:val="lowerRoman"/>
      <w:lvlText w:val="%9."/>
      <w:lvlJc w:val="right"/>
      <w:pPr>
        <w:tabs>
          <w:tab w:val="num" w:pos="9360"/>
        </w:tabs>
        <w:ind w:left="9360" w:hanging="180"/>
      </w:pPr>
      <w:rPr>
        <w:rFonts w:cs="Times New Roman"/>
      </w:rPr>
    </w:lvl>
  </w:abstractNum>
  <w:abstractNum w:abstractNumId="5" w15:restartNumberingAfterBreak="0">
    <w:nsid w:val="00000017"/>
    <w:multiLevelType w:val="multilevel"/>
    <w:tmpl w:val="00000017"/>
    <w:lvl w:ilvl="0">
      <w:start w:val="1987"/>
      <w:numFmt w:val="bullet"/>
      <w:lvlText w:val="-"/>
      <w:lvlJc w:val="left"/>
      <w:pPr>
        <w:tabs>
          <w:tab w:val="num" w:pos="360"/>
        </w:tabs>
        <w:ind w:left="360" w:hanging="360"/>
      </w:pPr>
      <w:rPr>
        <w:rFonts w:ascii="Times New Roman" w:eastAsia="Times New Roman" w:hAnsi="Times New Roman" w:cs="Times New Roman" w:hint="default"/>
      </w:rPr>
    </w:lvl>
    <w:lvl w:ilvl="1">
      <w:start w:val="11"/>
      <w:numFmt w:val="bullet"/>
      <w:lvlText w:val="-"/>
      <w:lvlJc w:val="left"/>
      <w:pPr>
        <w:tabs>
          <w:tab w:val="num" w:pos="1440"/>
        </w:tabs>
        <w:ind w:left="1440" w:hanging="360"/>
      </w:pPr>
      <w:rPr>
        <w:rFonts w:ascii="Times New Roman" w:hAnsi="Times New Roman" w:cs="Times New Roman" w:hint="default"/>
        <w:b w:val="0"/>
        <w:i w:val="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9"/>
    <w:multiLevelType w:val="multilevel"/>
    <w:tmpl w:val="00000019"/>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24"/>
    <w:multiLevelType w:val="singleLevel"/>
    <w:tmpl w:val="00000024"/>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000002A"/>
    <w:multiLevelType w:val="multilevel"/>
    <w:tmpl w:val="0000002A"/>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lvlText w:val="(%4)"/>
      <w:lvlJc w:val="left"/>
      <w:pPr>
        <w:ind w:left="1512" w:hanging="648"/>
      </w:pPr>
      <w:rPr>
        <w:rFonts w:cs="Times New Roman"/>
      </w:rPr>
    </w:lvl>
    <w:lvl w:ilvl="4">
      <w:numFmt w:val="none"/>
      <w:lvlText w:val=""/>
      <w:lvlJc w:val="left"/>
      <w:rPr>
        <w:rFonts w:cs="Times New Roman"/>
      </w:rPr>
    </w:lvl>
    <w:lvl w:ilvl="5">
      <w:start w:val="1"/>
      <w:numFmt w:val="decimal"/>
      <w:lvlText w:val=".%6"/>
      <w:lvlJc w:val="left"/>
      <w:pPr>
        <w:ind w:left="1152" w:hanging="1152"/>
      </w:pPr>
      <w:rPr>
        <w:rFonts w:cs="Times New Roman"/>
      </w:rPr>
    </w:lvl>
    <w:lvl w:ilvl="6">
      <w:start w:val="1"/>
      <w:numFmt w:val="decimal"/>
      <w:lvlText w:val=".%6.%7"/>
      <w:lvlJc w:val="left"/>
      <w:pPr>
        <w:ind w:left="1296" w:hanging="1296"/>
      </w:pPr>
      <w:rPr>
        <w:rFonts w:cs="Times New Roman"/>
      </w:rPr>
    </w:lvl>
    <w:lvl w:ilvl="7">
      <w:start w:val="1"/>
      <w:numFmt w:val="decimal"/>
      <w:lvlText w:val=".%6.%7.%8"/>
      <w:lvlJc w:val="left"/>
      <w:pPr>
        <w:ind w:left="1440" w:hanging="1440"/>
      </w:pPr>
      <w:rPr>
        <w:rFonts w:cs="Times New Roman"/>
      </w:rPr>
    </w:lvl>
    <w:lvl w:ilvl="8">
      <w:start w:val="1"/>
      <w:numFmt w:val="decimal"/>
      <w:lvlText w:val=".%6.%7.%8.%9"/>
      <w:lvlJc w:val="left"/>
      <w:pPr>
        <w:ind w:left="1584" w:hanging="1584"/>
      </w:pPr>
      <w:rPr>
        <w:rFonts w:cs="Times New Roman"/>
      </w:rPr>
    </w:lvl>
  </w:abstractNum>
  <w:abstractNum w:abstractNumId="9" w15:restartNumberingAfterBreak="0">
    <w:nsid w:val="0000002D"/>
    <w:multiLevelType w:val="multilevel"/>
    <w:tmpl w:val="0000002D"/>
    <w:lvl w:ilvl="0">
      <w:start w:val="1"/>
      <w:numFmt w:val="bullet"/>
      <w:lvlText w:val=""/>
      <w:lvlJc w:val="left"/>
      <w:pPr>
        <w:tabs>
          <w:tab w:val="num" w:pos="0"/>
        </w:tabs>
        <w:ind w:left="284" w:hanging="284"/>
      </w:pPr>
      <w:rPr>
        <w:rFonts w:ascii="Symbol" w:hAnsi="Symbol"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42A"/>
    <w:multiLevelType w:val="multilevel"/>
    <w:tmpl w:val="000008AD"/>
    <w:lvl w:ilvl="0">
      <w:numFmt w:val="bullet"/>
      <w:lvlText w:val="-"/>
      <w:lvlJc w:val="left"/>
      <w:pPr>
        <w:ind w:left="231" w:hanging="140"/>
      </w:pPr>
      <w:rPr>
        <w:rFonts w:ascii="Times New Roman" w:hAnsi="Times New Roman"/>
        <w:b w:val="0"/>
        <w:w w:val="99"/>
        <w:sz w:val="24"/>
      </w:rPr>
    </w:lvl>
    <w:lvl w:ilvl="1">
      <w:numFmt w:val="bullet"/>
      <w:pStyle w:val="0Titre2A0"/>
      <w:lvlText w:val="•"/>
      <w:lvlJc w:val="left"/>
      <w:pPr>
        <w:ind w:left="515" w:hanging="140"/>
      </w:pPr>
    </w:lvl>
    <w:lvl w:ilvl="2">
      <w:numFmt w:val="bullet"/>
      <w:lvlText w:val="•"/>
      <w:lvlJc w:val="left"/>
      <w:pPr>
        <w:ind w:left="799" w:hanging="140"/>
      </w:pPr>
    </w:lvl>
    <w:lvl w:ilvl="3">
      <w:numFmt w:val="bullet"/>
      <w:lvlText w:val="•"/>
      <w:lvlJc w:val="left"/>
      <w:pPr>
        <w:ind w:left="1083" w:hanging="140"/>
      </w:pPr>
    </w:lvl>
    <w:lvl w:ilvl="4">
      <w:numFmt w:val="bullet"/>
      <w:lvlText w:val="•"/>
      <w:lvlJc w:val="left"/>
      <w:pPr>
        <w:ind w:left="1368" w:hanging="140"/>
      </w:pPr>
    </w:lvl>
    <w:lvl w:ilvl="5">
      <w:numFmt w:val="bullet"/>
      <w:lvlText w:val="•"/>
      <w:lvlJc w:val="left"/>
      <w:pPr>
        <w:ind w:left="1652" w:hanging="140"/>
      </w:pPr>
    </w:lvl>
    <w:lvl w:ilvl="6">
      <w:numFmt w:val="bullet"/>
      <w:lvlText w:val="•"/>
      <w:lvlJc w:val="left"/>
      <w:pPr>
        <w:ind w:left="1936" w:hanging="140"/>
      </w:pPr>
    </w:lvl>
    <w:lvl w:ilvl="7">
      <w:numFmt w:val="bullet"/>
      <w:lvlText w:val="•"/>
      <w:lvlJc w:val="left"/>
      <w:pPr>
        <w:ind w:left="2220" w:hanging="140"/>
      </w:pPr>
    </w:lvl>
    <w:lvl w:ilvl="8">
      <w:numFmt w:val="bullet"/>
      <w:lvlText w:val="•"/>
      <w:lvlJc w:val="left"/>
      <w:pPr>
        <w:ind w:left="2504" w:hanging="140"/>
      </w:pPr>
    </w:lvl>
  </w:abstractNum>
  <w:abstractNum w:abstractNumId="11" w15:restartNumberingAfterBreak="0">
    <w:nsid w:val="041670B8"/>
    <w:multiLevelType w:val="hybridMultilevel"/>
    <w:tmpl w:val="33464F20"/>
    <w:lvl w:ilvl="0" w:tplc="040C0005">
      <w:start w:val="1"/>
      <w:numFmt w:val="bullet"/>
      <w:lvlText w:val=""/>
      <w:lvlJc w:val="left"/>
      <w:pPr>
        <w:tabs>
          <w:tab w:val="num" w:pos="360"/>
        </w:tabs>
        <w:ind w:left="360" w:hanging="360"/>
      </w:pPr>
      <w:rPr>
        <w:rFonts w:ascii="Wingdings" w:hAnsi="Wingdings" w:hint="default"/>
        <w:sz w:val="16"/>
      </w:rPr>
    </w:lvl>
    <w:lvl w:ilvl="1" w:tplc="040C0003">
      <w:start w:val="1"/>
      <w:numFmt w:val="bullet"/>
      <w:pStyle w:val="TxBrp29"/>
      <w:lvlText w:val=""/>
      <w:lvlJc w:val="left"/>
      <w:pPr>
        <w:tabs>
          <w:tab w:val="num" w:pos="1440"/>
        </w:tabs>
        <w:ind w:left="1440" w:hanging="360"/>
      </w:pPr>
      <w:rPr>
        <w:rFonts w:ascii="Symbol" w:hAnsi="Symbol"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360251"/>
    <w:multiLevelType w:val="multilevel"/>
    <w:tmpl w:val="4D3455A4"/>
    <w:name w:val="Mimi"/>
    <w:lvl w:ilvl="0">
      <w:start w:val="1"/>
      <w:numFmt w:val="decimal"/>
      <w:pStyle w:val="Heading1"/>
      <w:lvlText w:val="%1"/>
      <w:lvlJc w:val="left"/>
      <w:pPr>
        <w:ind w:left="432" w:hanging="432"/>
      </w:pPr>
      <w:rPr>
        <w:rFonts w:ascii="Arial Gras" w:hAnsi="Arial Gras" w:hint="default"/>
        <w:b/>
        <w:i w:val="0"/>
        <w:sz w:val="20"/>
        <w:szCs w:val="20"/>
      </w:rPr>
    </w:lvl>
    <w:lvl w:ilvl="1">
      <w:start w:val="1"/>
      <w:numFmt w:val="decimal"/>
      <w:pStyle w:val="Heading2"/>
      <w:lvlText w:val="%1.%2"/>
      <w:lvlJc w:val="left"/>
      <w:pPr>
        <w:ind w:left="576" w:hanging="576"/>
      </w:pPr>
      <w:rPr>
        <w:rFonts w:ascii="Arial" w:hAnsi="Arial" w:hint="default"/>
        <w:b w:val="0"/>
        <w:i w:val="0"/>
        <w:sz w:val="20"/>
        <w:szCs w:val="20"/>
      </w:rPr>
    </w:lvl>
    <w:lvl w:ilvl="2">
      <w:start w:val="1"/>
      <w:numFmt w:val="decimal"/>
      <w:pStyle w:val="Heading3"/>
      <w:lvlText w:val="%1.%2.%3"/>
      <w:lvlJc w:val="left"/>
      <w:pPr>
        <w:ind w:left="720" w:hanging="720"/>
      </w:pPr>
      <w:rPr>
        <w:rFonts w:ascii="Arial" w:hAnsi="Arial" w:hint="default"/>
        <w:b w:val="0"/>
        <w:i w:val="0"/>
        <w:sz w:val="20"/>
      </w:rPr>
    </w:lvl>
    <w:lvl w:ilvl="3">
      <w:start w:val="1"/>
      <w:numFmt w:val="decimal"/>
      <w:pStyle w:val="Heading4"/>
      <w:lvlText w:val="%1.%2.%3.%4"/>
      <w:lvlJc w:val="left"/>
      <w:pPr>
        <w:ind w:left="864" w:hanging="864"/>
      </w:pPr>
      <w:rPr>
        <w:rFonts w:ascii="Arial" w:hAnsi="Arial"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46F33F3"/>
    <w:multiLevelType w:val="hybridMultilevel"/>
    <w:tmpl w:val="F4286640"/>
    <w:lvl w:ilvl="0" w:tplc="1A4C2430">
      <w:start w:val="1"/>
      <w:numFmt w:val="bullet"/>
      <w:pStyle w:val="puces1"/>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BA7DCE"/>
    <w:multiLevelType w:val="hybridMultilevel"/>
    <w:tmpl w:val="B39CD8FC"/>
    <w:lvl w:ilvl="0" w:tplc="A1D28F70">
      <w:start w:val="1"/>
      <w:numFmt w:val="lowerLetter"/>
      <w:pStyle w:val="SimpleLista"/>
      <w:lvlText w:val="(%1)"/>
      <w:lvlJc w:val="left"/>
      <w:pPr>
        <w:tabs>
          <w:tab w:val="num" w:pos="1080"/>
        </w:tabs>
        <w:ind w:left="1080" w:hanging="360"/>
      </w:pPr>
      <w:rPr>
        <w:rFonts w:hint="default"/>
      </w:rPr>
    </w:lvl>
    <w:lvl w:ilvl="1" w:tplc="569614E6">
      <w:start w:val="1"/>
      <w:numFmt w:val="lowerLetter"/>
      <w:lvlText w:val="%2."/>
      <w:lvlJc w:val="left"/>
      <w:pPr>
        <w:tabs>
          <w:tab w:val="num" w:pos="1440"/>
        </w:tabs>
        <w:ind w:left="1440" w:hanging="360"/>
      </w:pPr>
    </w:lvl>
    <w:lvl w:ilvl="2" w:tplc="31AE45B0" w:tentative="1">
      <w:start w:val="1"/>
      <w:numFmt w:val="lowerRoman"/>
      <w:lvlText w:val="%3."/>
      <w:lvlJc w:val="right"/>
      <w:pPr>
        <w:tabs>
          <w:tab w:val="num" w:pos="2160"/>
        </w:tabs>
        <w:ind w:left="2160" w:hanging="180"/>
      </w:pPr>
    </w:lvl>
    <w:lvl w:ilvl="3" w:tplc="D82A8524" w:tentative="1">
      <w:start w:val="1"/>
      <w:numFmt w:val="decimal"/>
      <w:lvlText w:val="%4."/>
      <w:lvlJc w:val="left"/>
      <w:pPr>
        <w:tabs>
          <w:tab w:val="num" w:pos="2880"/>
        </w:tabs>
        <w:ind w:left="2880" w:hanging="360"/>
      </w:pPr>
    </w:lvl>
    <w:lvl w:ilvl="4" w:tplc="2864CDA4" w:tentative="1">
      <w:start w:val="1"/>
      <w:numFmt w:val="lowerLetter"/>
      <w:lvlText w:val="%5."/>
      <w:lvlJc w:val="left"/>
      <w:pPr>
        <w:tabs>
          <w:tab w:val="num" w:pos="3600"/>
        </w:tabs>
        <w:ind w:left="3600" w:hanging="360"/>
      </w:pPr>
    </w:lvl>
    <w:lvl w:ilvl="5" w:tplc="8A627348" w:tentative="1">
      <w:start w:val="1"/>
      <w:numFmt w:val="lowerRoman"/>
      <w:lvlText w:val="%6."/>
      <w:lvlJc w:val="right"/>
      <w:pPr>
        <w:tabs>
          <w:tab w:val="num" w:pos="4320"/>
        </w:tabs>
        <w:ind w:left="4320" w:hanging="180"/>
      </w:pPr>
    </w:lvl>
    <w:lvl w:ilvl="6" w:tplc="0164C702" w:tentative="1">
      <w:start w:val="1"/>
      <w:numFmt w:val="decimal"/>
      <w:lvlText w:val="%7."/>
      <w:lvlJc w:val="left"/>
      <w:pPr>
        <w:tabs>
          <w:tab w:val="num" w:pos="5040"/>
        </w:tabs>
        <w:ind w:left="5040" w:hanging="360"/>
      </w:pPr>
    </w:lvl>
    <w:lvl w:ilvl="7" w:tplc="52A62E9A" w:tentative="1">
      <w:start w:val="1"/>
      <w:numFmt w:val="lowerLetter"/>
      <w:lvlText w:val="%8."/>
      <w:lvlJc w:val="left"/>
      <w:pPr>
        <w:tabs>
          <w:tab w:val="num" w:pos="5760"/>
        </w:tabs>
        <w:ind w:left="5760" w:hanging="360"/>
      </w:pPr>
    </w:lvl>
    <w:lvl w:ilvl="8" w:tplc="2692328E" w:tentative="1">
      <w:start w:val="1"/>
      <w:numFmt w:val="lowerRoman"/>
      <w:lvlText w:val="%9."/>
      <w:lvlJc w:val="right"/>
      <w:pPr>
        <w:tabs>
          <w:tab w:val="num" w:pos="6480"/>
        </w:tabs>
        <w:ind w:left="6480" w:hanging="180"/>
      </w:pPr>
    </w:lvl>
  </w:abstractNum>
  <w:abstractNum w:abstractNumId="15" w15:restartNumberingAfterBreak="0">
    <w:nsid w:val="65BA5DFD"/>
    <w:multiLevelType w:val="hybridMultilevel"/>
    <w:tmpl w:val="106C492A"/>
    <w:lvl w:ilvl="0" w:tplc="38F43C82">
      <w:start w:val="1"/>
      <w:numFmt w:val="upperLetter"/>
      <w:pStyle w:val="HeadingA"/>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921352B"/>
    <w:multiLevelType w:val="hybridMultilevel"/>
    <w:tmpl w:val="C19E5C84"/>
    <w:lvl w:ilvl="0" w:tplc="5C464B16">
      <w:start w:val="1"/>
      <w:numFmt w:val="bullet"/>
      <w:pStyle w:val="Evidence"/>
      <w:lvlText w:val=""/>
      <w:lvlJc w:val="left"/>
      <w:pPr>
        <w:tabs>
          <w:tab w:val="num" w:pos="1191"/>
        </w:tabs>
        <w:ind w:left="1191"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6"/>
  </w:num>
  <w:num w:numId="6">
    <w:abstractNumId w:val="5"/>
  </w:num>
  <w:num w:numId="7">
    <w:abstractNumId w:val="4"/>
  </w:num>
  <w:num w:numId="8">
    <w:abstractNumId w:val="9"/>
  </w:num>
  <w:num w:numId="9">
    <w:abstractNumId w:val="14"/>
  </w:num>
  <w:num w:numId="10">
    <w:abstractNumId w:val="1"/>
  </w:num>
  <w:num w:numId="11">
    <w:abstractNumId w:val="16"/>
  </w:num>
  <w:num w:numId="12">
    <w:abstractNumId w:val="11"/>
  </w:num>
  <w:num w:numId="13">
    <w:abstractNumId w:val="17"/>
  </w:num>
  <w:num w:numId="14">
    <w:abstractNumId w:val="10"/>
  </w:num>
  <w:num w:numId="15">
    <w:abstractNumId w:val="0"/>
  </w:num>
  <w:num w:numId="16">
    <w:abstractNumId w:val="13"/>
  </w:num>
  <w:num w:numId="17">
    <w:abstractNumId w:val="15"/>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59"/>
    <w:rsid w:val="002649A2"/>
    <w:rsid w:val="002C0B6E"/>
    <w:rsid w:val="00387C9E"/>
    <w:rsid w:val="0063041B"/>
    <w:rsid w:val="00717A93"/>
    <w:rsid w:val="00890E92"/>
    <w:rsid w:val="009443F9"/>
    <w:rsid w:val="009C5054"/>
    <w:rsid w:val="00A27135"/>
    <w:rsid w:val="00A66D43"/>
    <w:rsid w:val="00AF057D"/>
    <w:rsid w:val="00D11418"/>
    <w:rsid w:val="00F07D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D835"/>
  <w15:chartTrackingRefBased/>
  <w15:docId w15:val="{90EC494F-DE42-48B7-B8B8-321F94ED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418"/>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eastAsia="fr-FR"/>
    </w:rPr>
  </w:style>
  <w:style w:type="paragraph" w:styleId="Titre1">
    <w:name w:val="heading 1"/>
    <w:aliases w:val="Document Header1, Car Car Car,Car Car Car Car,Car Car Car Car Car Car"/>
    <w:basedOn w:val="Normal"/>
    <w:next w:val="Normal"/>
    <w:link w:val="Titre1Car"/>
    <w:uiPriority w:val="99"/>
    <w:qFormat/>
    <w:rsid w:val="00D11418"/>
    <w:pPr>
      <w:jc w:val="center"/>
      <w:outlineLvl w:val="0"/>
    </w:pPr>
    <w:rPr>
      <w:rFonts w:ascii="Cambria" w:hAnsi="Cambria"/>
      <w:b/>
      <w:bCs/>
      <w:kern w:val="32"/>
      <w:sz w:val="32"/>
      <w:szCs w:val="32"/>
    </w:rPr>
  </w:style>
  <w:style w:type="paragraph" w:styleId="Titre2">
    <w:name w:val="heading 2"/>
    <w:aliases w:val="Title Header2"/>
    <w:basedOn w:val="Normal"/>
    <w:next w:val="Normal"/>
    <w:link w:val="Titre2Car"/>
    <w:uiPriority w:val="99"/>
    <w:qFormat/>
    <w:rsid w:val="00D11418"/>
    <w:pPr>
      <w:jc w:val="center"/>
      <w:outlineLvl w:val="1"/>
    </w:pPr>
    <w:rPr>
      <w:rFonts w:ascii="Cambria" w:hAnsi="Cambria"/>
      <w:b/>
      <w:bCs/>
      <w:i/>
      <w:iCs/>
      <w:sz w:val="28"/>
      <w:szCs w:val="28"/>
    </w:rPr>
  </w:style>
  <w:style w:type="paragraph" w:styleId="Titre3">
    <w:name w:val="heading 3"/>
    <w:aliases w:val="Section Header3,Sub-Clause Paragraph,Heading 31,Heading 3_MNV,Titlu 3,retrait2,Titlu 3 Char,Titlu 3 Char Car Car"/>
    <w:basedOn w:val="Normal"/>
    <w:next w:val="Normal"/>
    <w:link w:val="Titre3Car"/>
    <w:uiPriority w:val="99"/>
    <w:qFormat/>
    <w:rsid w:val="00D11418"/>
    <w:pPr>
      <w:tabs>
        <w:tab w:val="left" w:pos="864"/>
      </w:tabs>
      <w:suppressAutoHyphens w:val="0"/>
      <w:spacing w:after="200"/>
      <w:ind w:left="864" w:hanging="432"/>
      <w:outlineLvl w:val="2"/>
    </w:pPr>
    <w:rPr>
      <w:rFonts w:ascii="Cambria" w:hAnsi="Cambria"/>
      <w:b/>
      <w:bCs/>
      <w:sz w:val="26"/>
      <w:szCs w:val="26"/>
    </w:rPr>
  </w:style>
  <w:style w:type="paragraph" w:styleId="Titre4">
    <w:name w:val="heading 4"/>
    <w:aliases w:val=" Sub-Clause Sub-paragraph,ClauseSubSub_No&amp;Name,Sub-Clause Sub-paragraph"/>
    <w:basedOn w:val="Normal"/>
    <w:next w:val="Normal"/>
    <w:link w:val="Titre4Car"/>
    <w:uiPriority w:val="99"/>
    <w:qFormat/>
    <w:rsid w:val="00D11418"/>
    <w:pPr>
      <w:numPr>
        <w:ilvl w:val="3"/>
        <w:numId w:val="2"/>
      </w:numPr>
      <w:tabs>
        <w:tab w:val="left" w:pos="1512"/>
      </w:tabs>
      <w:suppressAutoHyphens w:val="0"/>
      <w:spacing w:after="200"/>
      <w:outlineLvl w:val="3"/>
    </w:pPr>
    <w:rPr>
      <w:lang w:val="en-US"/>
    </w:rPr>
  </w:style>
  <w:style w:type="paragraph" w:styleId="Titre5">
    <w:name w:val="heading 5"/>
    <w:basedOn w:val="Normal"/>
    <w:next w:val="Normal"/>
    <w:link w:val="Titre5Car"/>
    <w:uiPriority w:val="99"/>
    <w:qFormat/>
    <w:rsid w:val="00D11418"/>
    <w:pPr>
      <w:suppressAutoHyphens w:val="0"/>
      <w:spacing w:before="240" w:after="60"/>
      <w:jc w:val="center"/>
      <w:outlineLvl w:val="4"/>
    </w:pPr>
    <w:rPr>
      <w:rFonts w:ascii="Calibri" w:hAnsi="Calibri"/>
      <w:b/>
      <w:bCs/>
      <w:i/>
      <w:iCs/>
      <w:sz w:val="26"/>
      <w:szCs w:val="26"/>
    </w:rPr>
  </w:style>
  <w:style w:type="paragraph" w:styleId="Titre6">
    <w:name w:val="heading 6"/>
    <w:basedOn w:val="Normal"/>
    <w:next w:val="Normal"/>
    <w:link w:val="Titre6Car"/>
    <w:uiPriority w:val="99"/>
    <w:qFormat/>
    <w:rsid w:val="00D11418"/>
    <w:pPr>
      <w:numPr>
        <w:ilvl w:val="5"/>
        <w:numId w:val="2"/>
      </w:numPr>
      <w:tabs>
        <w:tab w:val="left" w:pos="1152"/>
      </w:tabs>
      <w:suppressAutoHyphens w:val="0"/>
      <w:spacing w:before="240" w:after="60"/>
      <w:outlineLvl w:val="5"/>
    </w:pPr>
    <w:rPr>
      <w:i/>
      <w:sz w:val="22"/>
    </w:rPr>
  </w:style>
  <w:style w:type="paragraph" w:styleId="Titre7">
    <w:name w:val="heading 7"/>
    <w:basedOn w:val="Normal"/>
    <w:next w:val="Normal"/>
    <w:link w:val="Titre7Car"/>
    <w:uiPriority w:val="99"/>
    <w:qFormat/>
    <w:rsid w:val="00D11418"/>
    <w:pPr>
      <w:numPr>
        <w:ilvl w:val="6"/>
        <w:numId w:val="2"/>
      </w:numPr>
      <w:tabs>
        <w:tab w:val="left" w:pos="1296"/>
      </w:tabs>
      <w:suppressAutoHyphens w:val="0"/>
      <w:spacing w:before="240" w:after="60"/>
      <w:outlineLvl w:val="6"/>
    </w:pPr>
    <w:rPr>
      <w:rFonts w:ascii="Arial" w:hAnsi="Arial"/>
    </w:rPr>
  </w:style>
  <w:style w:type="paragraph" w:styleId="Titre8">
    <w:name w:val="heading 8"/>
    <w:basedOn w:val="Normal"/>
    <w:next w:val="Normal"/>
    <w:link w:val="Titre8Car"/>
    <w:uiPriority w:val="99"/>
    <w:qFormat/>
    <w:rsid w:val="00D11418"/>
    <w:pPr>
      <w:numPr>
        <w:ilvl w:val="7"/>
        <w:numId w:val="2"/>
      </w:numPr>
      <w:tabs>
        <w:tab w:val="left" w:pos="1440"/>
      </w:tabs>
      <w:suppressAutoHyphens w:val="0"/>
      <w:spacing w:before="240" w:after="60"/>
      <w:outlineLvl w:val="7"/>
    </w:pPr>
    <w:rPr>
      <w:rFonts w:ascii="Arial" w:hAnsi="Arial"/>
      <w:i/>
    </w:rPr>
  </w:style>
  <w:style w:type="paragraph" w:styleId="Titre9">
    <w:name w:val="heading 9"/>
    <w:aliases w:val="Titre 10"/>
    <w:basedOn w:val="Normal"/>
    <w:next w:val="Normal"/>
    <w:link w:val="Titre9Car"/>
    <w:uiPriority w:val="99"/>
    <w:qFormat/>
    <w:rsid w:val="00D11418"/>
    <w:pPr>
      <w:numPr>
        <w:ilvl w:val="8"/>
        <w:numId w:val="2"/>
      </w:numPr>
      <w:tabs>
        <w:tab w:val="left" w:pos="1584"/>
      </w:tabs>
      <w:suppressAutoHyphens w:val="0"/>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Car Car Car Car,Car Car Car Car Car,Car Car Car Car Car Car Car,Légende Car, Car Car,Car Car, Car Car4,Car Car Car Car Car1,Car Car Car Car Car Car Car Car, Car Car Car Car Car1,Tabeaux Car1,Char Car,Fig Car,Table Car"/>
    <w:basedOn w:val="Policepardfaut"/>
    <w:link w:val="Titre1"/>
    <w:uiPriority w:val="99"/>
    <w:rsid w:val="00D11418"/>
    <w:rPr>
      <w:rFonts w:ascii="Cambria" w:eastAsia="Times New Roman" w:hAnsi="Cambria" w:cs="Times New Roman"/>
      <w:b/>
      <w:bCs/>
      <w:kern w:val="32"/>
      <w:sz w:val="32"/>
      <w:szCs w:val="32"/>
      <w:lang w:val="fr-FR" w:eastAsia="fr-FR"/>
    </w:rPr>
  </w:style>
  <w:style w:type="character" w:customStyle="1" w:styleId="Titre2Car">
    <w:name w:val="Titre 2 Car"/>
    <w:aliases w:val="Title Header2 Car"/>
    <w:basedOn w:val="Policepardfaut"/>
    <w:link w:val="Titre2"/>
    <w:uiPriority w:val="99"/>
    <w:rsid w:val="00D11418"/>
    <w:rPr>
      <w:rFonts w:ascii="Cambria" w:eastAsia="Times New Roman" w:hAnsi="Cambria" w:cs="Times New Roman"/>
      <w:b/>
      <w:bCs/>
      <w:i/>
      <w:iCs/>
      <w:sz w:val="28"/>
      <w:szCs w:val="28"/>
      <w:lang w:val="fr-FR" w:eastAsia="fr-FR"/>
    </w:rPr>
  </w:style>
  <w:style w:type="character" w:customStyle="1" w:styleId="Titre3Car">
    <w:name w:val="Titre 3 Car"/>
    <w:aliases w:val="Section Header3 Car,Sub-Clause Paragraph Car,Heading 31 Car,Heading 3_MNV Car,Section Car,Titlu 3 Car,retrait2 Car,Titlu 3 Char Car,Titlu 3 Char Car Car Car"/>
    <w:basedOn w:val="Policepardfaut"/>
    <w:link w:val="Titre3"/>
    <w:uiPriority w:val="99"/>
    <w:rsid w:val="00D11418"/>
    <w:rPr>
      <w:rFonts w:ascii="Cambria" w:eastAsia="Times New Roman" w:hAnsi="Cambria" w:cs="Times New Roman"/>
      <w:b/>
      <w:bCs/>
      <w:sz w:val="26"/>
      <w:szCs w:val="26"/>
      <w:lang w:val="fr-FR" w:eastAsia="fr-FR"/>
    </w:rPr>
  </w:style>
  <w:style w:type="character" w:customStyle="1" w:styleId="Titre4Car">
    <w:name w:val="Titre 4 Car"/>
    <w:aliases w:val=" Sub-Clause Sub-paragraph Car,ClauseSubSub_No&amp;Name Car,Sub-Clause Sub-paragraph Car"/>
    <w:basedOn w:val="Policepardfaut"/>
    <w:link w:val="Titre4"/>
    <w:uiPriority w:val="99"/>
    <w:rsid w:val="00D11418"/>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9"/>
    <w:rsid w:val="00D11418"/>
    <w:rPr>
      <w:rFonts w:ascii="Calibri" w:eastAsia="Times New Roman" w:hAnsi="Calibri" w:cs="Times New Roman"/>
      <w:b/>
      <w:bCs/>
      <w:i/>
      <w:iCs/>
      <w:sz w:val="26"/>
      <w:szCs w:val="26"/>
      <w:lang w:val="fr-FR" w:eastAsia="fr-FR"/>
    </w:rPr>
  </w:style>
  <w:style w:type="character" w:customStyle="1" w:styleId="Titre6Car">
    <w:name w:val="Titre 6 Car"/>
    <w:basedOn w:val="Policepardfaut"/>
    <w:link w:val="Titre6"/>
    <w:uiPriority w:val="99"/>
    <w:rsid w:val="00D11418"/>
    <w:rPr>
      <w:rFonts w:ascii="Times New Roman" w:eastAsia="Times New Roman" w:hAnsi="Times New Roman" w:cs="Times New Roman"/>
      <w:i/>
      <w:szCs w:val="20"/>
      <w:lang w:val="fr-FR" w:eastAsia="fr-FR"/>
    </w:rPr>
  </w:style>
  <w:style w:type="character" w:customStyle="1" w:styleId="Titre7Car">
    <w:name w:val="Titre 7 Car"/>
    <w:basedOn w:val="Policepardfaut"/>
    <w:link w:val="Titre7"/>
    <w:uiPriority w:val="99"/>
    <w:rsid w:val="00D11418"/>
    <w:rPr>
      <w:rFonts w:ascii="Arial" w:eastAsia="Times New Roman" w:hAnsi="Arial" w:cs="Times New Roman"/>
      <w:sz w:val="24"/>
      <w:szCs w:val="20"/>
      <w:lang w:val="fr-FR" w:eastAsia="fr-FR"/>
    </w:rPr>
  </w:style>
  <w:style w:type="character" w:customStyle="1" w:styleId="Titre8Car">
    <w:name w:val="Titre 8 Car"/>
    <w:basedOn w:val="Policepardfaut"/>
    <w:link w:val="Titre8"/>
    <w:uiPriority w:val="99"/>
    <w:rsid w:val="00D11418"/>
    <w:rPr>
      <w:rFonts w:ascii="Arial" w:eastAsia="Times New Roman" w:hAnsi="Arial" w:cs="Times New Roman"/>
      <w:i/>
      <w:sz w:val="24"/>
      <w:szCs w:val="20"/>
      <w:lang w:val="fr-FR" w:eastAsia="fr-FR"/>
    </w:rPr>
  </w:style>
  <w:style w:type="character" w:customStyle="1" w:styleId="Titre9Car">
    <w:name w:val="Titre 9 Car"/>
    <w:aliases w:val="Titre 10 Car"/>
    <w:basedOn w:val="Policepardfaut"/>
    <w:link w:val="Titre9"/>
    <w:uiPriority w:val="99"/>
    <w:rsid w:val="00D11418"/>
    <w:rPr>
      <w:rFonts w:ascii="Arial" w:eastAsia="Times New Roman" w:hAnsi="Arial" w:cs="Times New Roman"/>
      <w:b/>
      <w:i/>
      <w:sz w:val="18"/>
      <w:szCs w:val="20"/>
      <w:lang w:val="fr-FR" w:eastAsia="fr-FR"/>
    </w:rPr>
  </w:style>
  <w:style w:type="character" w:customStyle="1" w:styleId="Document5">
    <w:name w:val="Document 5"/>
    <w:rsid w:val="00D11418"/>
    <w:rPr>
      <w:rFonts w:cs="Times New Roman"/>
    </w:rPr>
  </w:style>
  <w:style w:type="character" w:customStyle="1" w:styleId="Retrait1religneCar">
    <w:name w:val="Retrait 1re ligne Car"/>
    <w:link w:val="BodyTextFirstIndent858D7CFB-ED40-4347-BF05-701D383B685F858D7CFB-ED40-4347-BF05-701D383B685F"/>
    <w:rsid w:val="00D11418"/>
    <w:rPr>
      <w:sz w:val="24"/>
      <w:lang w:val="en-US"/>
    </w:rPr>
  </w:style>
  <w:style w:type="character" w:customStyle="1" w:styleId="SignaturelectroniqueCar">
    <w:name w:val="Signature électronique Car"/>
    <w:link w:val="E-mailSignature858D7CFB-ED40-4347-BF05-701D383B685F858D7CFB-ED40-4347-BF05-701D383B685F"/>
    <w:rsid w:val="00D11418"/>
    <w:rPr>
      <w:sz w:val="24"/>
      <w:lang w:val="en-US"/>
    </w:rPr>
  </w:style>
  <w:style w:type="character" w:customStyle="1" w:styleId="Retraitcorpset1religCar">
    <w:name w:val="Retrait corps et 1re lig. Car"/>
    <w:link w:val="BodyTextFirstIndent2858D7CFB-ED40-4347-BF05-701D383B685F858D7CFB-ED40-4347-BF05-701D383B685F"/>
    <w:rsid w:val="00D11418"/>
    <w:rPr>
      <w:sz w:val="24"/>
      <w:lang w:val="en-US"/>
    </w:rPr>
  </w:style>
  <w:style w:type="character" w:customStyle="1" w:styleId="StyleToutenmajuscule">
    <w:name w:val="Style Tout en majuscule"/>
    <w:rsid w:val="00D11418"/>
    <w:rPr>
      <w:b/>
      <w:caps/>
    </w:rPr>
  </w:style>
  <w:style w:type="character" w:customStyle="1" w:styleId="StyleArial9ptGras">
    <w:name w:val="Style Arial 9 pt Gras"/>
    <w:rsid w:val="00D11418"/>
    <w:rPr>
      <w:rFonts w:ascii="Arial Gras" w:hAnsi="Arial Gras"/>
      <w:b/>
      <w:bCs/>
      <w:caps/>
      <w:sz w:val="18"/>
    </w:rPr>
  </w:style>
  <w:style w:type="character" w:styleId="Appelnotedebasdep">
    <w:name w:val="footnote reference"/>
    <w:uiPriority w:val="99"/>
    <w:rsid w:val="00D11418"/>
    <w:rPr>
      <w:rFonts w:cs="Times New Roman"/>
      <w:vertAlign w:val="superscript"/>
    </w:rPr>
  </w:style>
  <w:style w:type="character" w:customStyle="1" w:styleId="Parahead">
    <w:name w:val="Para head"/>
    <w:rsid w:val="00D11418"/>
    <w:rPr>
      <w:rFonts w:cs="Times New Roman"/>
      <w:sz w:val="20"/>
    </w:rPr>
  </w:style>
  <w:style w:type="character" w:customStyle="1" w:styleId="a1">
    <w:name w:val="a1"/>
    <w:rsid w:val="00D11418"/>
    <w:rPr>
      <w:rFonts w:ascii="Courier" w:hAnsi="Courier" w:cs="Times New Roman"/>
      <w:sz w:val="20"/>
      <w:lang w:val="en-US"/>
    </w:rPr>
  </w:style>
  <w:style w:type="character" w:customStyle="1" w:styleId="Retraitcorpsdetexte3Car">
    <w:name w:val="Retrait corps de texte 3 Car"/>
    <w:link w:val="BodyTextIndent3858D7CFB-ED40-4347-BF05-701D383B685F858D7CFB-ED40-4347-BF05-701D383B685F"/>
    <w:uiPriority w:val="99"/>
    <w:rsid w:val="00D11418"/>
    <w:rPr>
      <w:sz w:val="16"/>
      <w:szCs w:val="16"/>
    </w:rPr>
  </w:style>
  <w:style w:type="character" w:customStyle="1" w:styleId="Document4">
    <w:name w:val="Document 4"/>
    <w:rsid w:val="00D11418"/>
    <w:rPr>
      <w:rFonts w:cs="Times New Roman"/>
      <w:b/>
      <w:i/>
      <w:sz w:val="20"/>
    </w:rPr>
  </w:style>
  <w:style w:type="character" w:customStyle="1" w:styleId="Technical2">
    <w:name w:val="Technical 2"/>
    <w:rsid w:val="00D11418"/>
    <w:rPr>
      <w:rFonts w:ascii="Times New Roman" w:hAnsi="Times New Roman" w:cs="Times New Roman"/>
      <w:sz w:val="20"/>
      <w:lang w:val="en-US"/>
    </w:rPr>
  </w:style>
  <w:style w:type="character" w:customStyle="1" w:styleId="AHead">
    <w:name w:val="A Head"/>
    <w:rsid w:val="00D11418"/>
    <w:rPr>
      <w:rFonts w:ascii="Times New Roman" w:hAnsi="Times New Roman" w:cs="Times New Roman"/>
      <w:sz w:val="20"/>
      <w:lang w:val="en-US"/>
    </w:rPr>
  </w:style>
  <w:style w:type="character" w:customStyle="1" w:styleId="Technical1">
    <w:name w:val="Technical 1"/>
    <w:rsid w:val="00D11418"/>
    <w:rPr>
      <w:rFonts w:ascii="Times New Roman" w:hAnsi="Times New Roman" w:cs="Times New Roman"/>
      <w:sz w:val="20"/>
      <w:lang w:val="en-US"/>
    </w:rPr>
  </w:style>
  <w:style w:type="character" w:customStyle="1" w:styleId="ExplorateurdedocumentsCar">
    <w:name w:val="Explorateur de documents Car"/>
    <w:link w:val="DocumentMap858D7CFB-ED40-4347-BF05-701D383B685F858D7CFB-ED40-4347-BF05-701D383B685F"/>
    <w:uiPriority w:val="99"/>
    <w:rsid w:val="00D11418"/>
    <w:rPr>
      <w:sz w:val="16"/>
      <w:szCs w:val="16"/>
      <w:shd w:val="clear" w:color="auto" w:fill="000080"/>
    </w:rPr>
  </w:style>
  <w:style w:type="character" w:customStyle="1" w:styleId="NotedefinCar">
    <w:name w:val="Note de fin Car"/>
    <w:basedOn w:val="Policepardfaut"/>
    <w:link w:val="Notedefin"/>
    <w:uiPriority w:val="99"/>
    <w:rsid w:val="00D11418"/>
  </w:style>
  <w:style w:type="character" w:customStyle="1" w:styleId="DocInit">
    <w:name w:val="Doc Init"/>
    <w:rsid w:val="00D11418"/>
    <w:rPr>
      <w:rFonts w:cs="Times New Roman"/>
    </w:rPr>
  </w:style>
  <w:style w:type="character" w:customStyle="1" w:styleId="AdresseHTMLCar">
    <w:name w:val="Adresse HTML Car"/>
    <w:link w:val="HTMLAddress858D7CFB-ED40-4347-BF05-701D383B685F858D7CFB-ED40-4347-BF05-701D383B685F"/>
    <w:rsid w:val="00D11418"/>
    <w:rPr>
      <w:i/>
      <w:sz w:val="24"/>
      <w:lang w:val="en-US"/>
    </w:rPr>
  </w:style>
  <w:style w:type="character" w:customStyle="1" w:styleId="BulletList">
    <w:name w:val="Bullet List"/>
    <w:rsid w:val="00D11418"/>
    <w:rPr>
      <w:rFonts w:cs="Times New Roman"/>
    </w:rPr>
  </w:style>
  <w:style w:type="character" w:customStyle="1" w:styleId="TextedebullesCar">
    <w:name w:val="Texte de bulles Car"/>
    <w:link w:val="Textedebulles"/>
    <w:uiPriority w:val="99"/>
    <w:rsid w:val="00D11418"/>
    <w:rPr>
      <w:sz w:val="16"/>
      <w:szCs w:val="16"/>
    </w:rPr>
  </w:style>
  <w:style w:type="character" w:customStyle="1" w:styleId="EquationCaption">
    <w:name w:val="_Equation Caption"/>
    <w:rsid w:val="00D11418"/>
  </w:style>
  <w:style w:type="character" w:customStyle="1" w:styleId="PieddepageCar">
    <w:name w:val="Pied de page Car"/>
    <w:link w:val="Pieddepage"/>
    <w:uiPriority w:val="99"/>
    <w:rsid w:val="00D11418"/>
    <w:rPr>
      <w:sz w:val="24"/>
    </w:rPr>
  </w:style>
  <w:style w:type="character" w:customStyle="1" w:styleId="ObjetducommentaireCar">
    <w:name w:val="Objet du commentaire Car"/>
    <w:link w:val="annotationsubject"/>
    <w:uiPriority w:val="99"/>
    <w:rsid w:val="00D11418"/>
    <w:rPr>
      <w:rFonts w:cs="Times New Roman"/>
      <w:b/>
      <w:bCs/>
      <w:lang w:val="fr-FR" w:eastAsia="fr-FR"/>
    </w:rPr>
  </w:style>
  <w:style w:type="character" w:customStyle="1" w:styleId="Document8">
    <w:name w:val="Document 8"/>
    <w:rsid w:val="00D11418"/>
    <w:rPr>
      <w:rFonts w:cs="Times New Roman"/>
    </w:rPr>
  </w:style>
  <w:style w:type="character" w:customStyle="1" w:styleId="Document3">
    <w:name w:val="Document 3"/>
    <w:rsid w:val="00D11418"/>
    <w:rPr>
      <w:rFonts w:ascii="Times New Roman" w:hAnsi="Times New Roman" w:cs="Times New Roman"/>
      <w:sz w:val="20"/>
      <w:lang w:val="en-US"/>
    </w:rPr>
  </w:style>
  <w:style w:type="character" w:customStyle="1" w:styleId="BlockTextCar">
    <w:name w:val="Block Text Car"/>
    <w:link w:val="Normalcentr1"/>
    <w:rsid w:val="00D11418"/>
  </w:style>
  <w:style w:type="character" w:styleId="Lienhypertexte">
    <w:name w:val="Hyperlink"/>
    <w:uiPriority w:val="99"/>
    <w:rsid w:val="00D11418"/>
    <w:rPr>
      <w:rFonts w:cs="Times New Roman"/>
      <w:color w:val="0000FF"/>
      <w:u w:val="single"/>
    </w:rPr>
  </w:style>
  <w:style w:type="character" w:customStyle="1" w:styleId="NotedebasdepageCar">
    <w:name w:val="Note de bas de page Car"/>
    <w:aliases w:val="ALTS FOOTNOTE Car,fn Car,single space Car,footnote text Car,Footnote Car,Footnote Text Char2 Char Car,Footnote Text Char Char1 Char1 Car,Footnote Text Char1 Char Char Char1 Car,Footnote Text Char Char Char Char Char Car"/>
    <w:link w:val="Notedebasdepage"/>
    <w:uiPriority w:val="99"/>
    <w:rsid w:val="00D11418"/>
    <w:rPr>
      <w:rFonts w:cs="Times New Roman"/>
      <w:lang w:val="fr-FR" w:eastAsia="fr-FR"/>
    </w:rPr>
  </w:style>
  <w:style w:type="character" w:customStyle="1" w:styleId="pagenumber">
    <w:name w:val="page number"/>
    <w:rsid w:val="00D11418"/>
    <w:rPr>
      <w:rFonts w:cs="Times New Roman"/>
    </w:rPr>
  </w:style>
  <w:style w:type="character" w:customStyle="1" w:styleId="Table">
    <w:name w:val="Table"/>
    <w:rsid w:val="00D11418"/>
    <w:rPr>
      <w:rFonts w:ascii="Arial" w:hAnsi="Arial" w:cs="Times New Roman"/>
      <w:sz w:val="20"/>
    </w:rPr>
  </w:style>
  <w:style w:type="character" w:customStyle="1" w:styleId="Document6">
    <w:name w:val="Document 6"/>
    <w:rsid w:val="00D11418"/>
    <w:rPr>
      <w:rFonts w:cs="Times New Roman"/>
    </w:rPr>
  </w:style>
  <w:style w:type="character" w:customStyle="1" w:styleId="TitredenoteCar">
    <w:name w:val="Titre de note Car"/>
    <w:link w:val="NoteHeading858D7CFB-ED40-4347-BF05-701D383B685F858D7CFB-ED40-4347-BF05-701D383B685F"/>
    <w:rsid w:val="00D11418"/>
    <w:rPr>
      <w:sz w:val="24"/>
      <w:lang w:val="en-US"/>
    </w:rPr>
  </w:style>
  <w:style w:type="character" w:customStyle="1" w:styleId="Technical3">
    <w:name w:val="Technical 3"/>
    <w:rsid w:val="00D11418"/>
    <w:rPr>
      <w:rFonts w:ascii="Times New Roman" w:hAnsi="Times New Roman" w:cs="Times New Roman"/>
      <w:sz w:val="20"/>
      <w:lang w:val="en-US"/>
    </w:rPr>
  </w:style>
  <w:style w:type="character" w:styleId="Lienhypertextesuivivisit">
    <w:name w:val="FollowedHyperlink"/>
    <w:uiPriority w:val="99"/>
    <w:rsid w:val="00D11418"/>
    <w:rPr>
      <w:color w:val="800080"/>
      <w:u w:val="single"/>
    </w:rPr>
  </w:style>
  <w:style w:type="character" w:customStyle="1" w:styleId="PrformatHTMLCar">
    <w:name w:val="Préformaté HTML Car"/>
    <w:link w:val="HTMLPreformatted858D7CFB-ED40-4347-BF05-701D383B685F858D7CFB-ED40-4347-BF05-701D383B685F"/>
    <w:uiPriority w:val="99"/>
    <w:rsid w:val="00D11418"/>
    <w:rPr>
      <w:rFonts w:ascii="Courier New" w:hAnsi="Courier New" w:cs="Courier New"/>
    </w:rPr>
  </w:style>
  <w:style w:type="character" w:customStyle="1" w:styleId="TitreCar">
    <w:name w:val="Titre Car"/>
    <w:aliases w:val="Titre1 Car"/>
    <w:link w:val="Titre"/>
    <w:uiPriority w:val="99"/>
    <w:rsid w:val="00D11418"/>
    <w:rPr>
      <w:rFonts w:ascii="Cambria" w:eastAsia="Times New Roman" w:hAnsi="Cambria" w:cs="Times New Roman"/>
      <w:b/>
      <w:bCs/>
      <w:kern w:val="28"/>
      <w:sz w:val="32"/>
      <w:szCs w:val="32"/>
    </w:rPr>
  </w:style>
  <w:style w:type="character" w:customStyle="1" w:styleId="RetraitcorpsdetexteCar">
    <w:name w:val="Retrait corps de texte Car"/>
    <w:link w:val="BodyTextIndent858D7CFB-ED40-4347-BF05-701D383B685F858D7CFB-ED40-4347-BF05-701D383B685F"/>
    <w:rsid w:val="00D11418"/>
    <w:rPr>
      <w:sz w:val="24"/>
    </w:rPr>
  </w:style>
  <w:style w:type="character" w:customStyle="1" w:styleId="DefaultPara">
    <w:name w:val="Default Para"/>
    <w:rsid w:val="00D11418"/>
    <w:rPr>
      <w:rFonts w:ascii="CG Times" w:hAnsi="CG Times" w:cs="Times New Roman"/>
      <w:b/>
      <w:i/>
      <w:sz w:val="24"/>
      <w:lang w:val="en-US"/>
    </w:rPr>
  </w:style>
  <w:style w:type="character" w:customStyle="1" w:styleId="TechInit">
    <w:name w:val="Tech Init"/>
    <w:rsid w:val="00D11418"/>
    <w:rPr>
      <w:rFonts w:ascii="Times New Roman" w:hAnsi="Times New Roman" w:cs="Times New Roman"/>
      <w:sz w:val="20"/>
      <w:lang w:val="en-US"/>
    </w:rPr>
  </w:style>
  <w:style w:type="character" w:customStyle="1" w:styleId="st1">
    <w:name w:val="st1"/>
    <w:basedOn w:val="Policepardfaut"/>
    <w:rsid w:val="00D11418"/>
  </w:style>
  <w:style w:type="character" w:customStyle="1" w:styleId="DefaultMargins">
    <w:name w:val="DefaultMargins"/>
    <w:rsid w:val="00D11418"/>
    <w:rPr>
      <w:rFonts w:ascii="Courier" w:hAnsi="Courier"/>
      <w:sz w:val="24"/>
      <w:lang w:val="en-US"/>
    </w:rPr>
  </w:style>
  <w:style w:type="character" w:customStyle="1" w:styleId="Retraitcorpsdetexte2Car">
    <w:name w:val="Retrait corps de texte 2 Car"/>
    <w:link w:val="BodyTextIndent2858D7CFB-ED40-4347-BF05-701D383B685F858D7CFB-ED40-4347-BF05-701D383B685F"/>
    <w:uiPriority w:val="99"/>
    <w:rsid w:val="00D11418"/>
    <w:rPr>
      <w:sz w:val="24"/>
    </w:rPr>
  </w:style>
  <w:style w:type="character" w:customStyle="1" w:styleId="annotationreference">
    <w:name w:val="annotation reference"/>
    <w:rsid w:val="00D11418"/>
    <w:rPr>
      <w:rFonts w:cs="Times New Roman"/>
      <w:sz w:val="16"/>
      <w:szCs w:val="16"/>
    </w:rPr>
  </w:style>
  <w:style w:type="character" w:customStyle="1" w:styleId="DateCar">
    <w:name w:val="Date Car"/>
    <w:link w:val="Date858D7CFB-ED40-4347-BF05-701D383B685F858D7CFB-ED40-4347-BF05-701D383B685F"/>
    <w:rsid w:val="00D11418"/>
    <w:rPr>
      <w:sz w:val="24"/>
      <w:lang w:val="en-US"/>
    </w:rPr>
  </w:style>
  <w:style w:type="character" w:customStyle="1" w:styleId="SalutationsCar">
    <w:name w:val="Salutations Car"/>
    <w:link w:val="Salutation858D7CFB-ED40-4347-BF05-701D383B685F858D7CFB-ED40-4347-BF05-701D383B685F"/>
    <w:rsid w:val="00D11418"/>
    <w:rPr>
      <w:sz w:val="24"/>
      <w:lang w:val="en-US"/>
    </w:rPr>
  </w:style>
  <w:style w:type="character" w:customStyle="1" w:styleId="FormuledepolitesseCar">
    <w:name w:val="Formule de politesse Car"/>
    <w:link w:val="Closing858D7CFB-ED40-4347-BF05-701D383B685F858D7CFB-ED40-4347-BF05-701D383B685F"/>
    <w:rsid w:val="00D11418"/>
    <w:rPr>
      <w:sz w:val="24"/>
      <w:lang w:val="en-US"/>
    </w:rPr>
  </w:style>
  <w:style w:type="character" w:customStyle="1" w:styleId="TexteCar1">
    <w:name w:val="Texte Car1"/>
    <w:link w:val="Texte"/>
    <w:rsid w:val="00D11418"/>
    <w:rPr>
      <w:rFonts w:cs="Arial"/>
    </w:rPr>
  </w:style>
  <w:style w:type="character" w:customStyle="1" w:styleId="SignatureCar">
    <w:name w:val="Signature Car"/>
    <w:link w:val="Signature858D7CFB-ED40-4347-BF05-701D383B685F858D7CFB-ED40-4347-BF05-701D383B685F"/>
    <w:rsid w:val="00D11418"/>
    <w:rPr>
      <w:rFonts w:ascii="Times" w:hAnsi="Times"/>
      <w:b/>
      <w:u w:val="single"/>
    </w:rPr>
  </w:style>
  <w:style w:type="character" w:customStyle="1" w:styleId="En-tteCar">
    <w:name w:val="En-tête Car"/>
    <w:aliases w:val="En-tête client Car,En-tête CV Car,En-tête client Car1"/>
    <w:link w:val="En-tte"/>
    <w:uiPriority w:val="99"/>
    <w:rsid w:val="00D11418"/>
    <w:rPr>
      <w:sz w:val="24"/>
    </w:rPr>
  </w:style>
  <w:style w:type="character" w:customStyle="1" w:styleId="TextebrutCar">
    <w:name w:val="Texte brut Car"/>
    <w:link w:val="PlainText858D7CFB-ED40-4347-BF05-701D383B685F858D7CFB-ED40-4347-BF05-701D383B685F"/>
    <w:rsid w:val="00D11418"/>
    <w:rPr>
      <w:rFonts w:ascii="Courier New" w:hAnsi="Courier New"/>
      <w:lang w:val="fr-FR"/>
    </w:rPr>
  </w:style>
  <w:style w:type="character" w:customStyle="1" w:styleId="Corpsdetexte2Car">
    <w:name w:val="Corps de texte 2 Car"/>
    <w:link w:val="BodyText2858D7CFB-ED40-4347-BF05-701D383B685F858D7CFB-ED40-4347-BF05-701D383B685F"/>
    <w:uiPriority w:val="99"/>
    <w:rsid w:val="00D11418"/>
    <w:rPr>
      <w:sz w:val="24"/>
    </w:rPr>
  </w:style>
  <w:style w:type="character" w:customStyle="1" w:styleId="Document7">
    <w:name w:val="Document 7"/>
    <w:rsid w:val="00D11418"/>
    <w:rPr>
      <w:rFonts w:cs="Times New Roman"/>
    </w:rPr>
  </w:style>
  <w:style w:type="character" w:customStyle="1" w:styleId="En-ttedemessageCar">
    <w:name w:val="En-tête de message Car"/>
    <w:link w:val="MessageHeader858D7CFB-ED40-4347-BF05-701D383B685F858D7CFB-ED40-4347-BF05-701D383B685F"/>
    <w:rsid w:val="00D11418"/>
    <w:rPr>
      <w:rFonts w:ascii="Arial" w:hAnsi="Arial"/>
      <w:sz w:val="24"/>
      <w:shd w:val="pct20" w:color="auto" w:fill="auto"/>
      <w:lang w:val="en-US"/>
    </w:rPr>
  </w:style>
  <w:style w:type="character" w:customStyle="1" w:styleId="Bibliogrphy">
    <w:name w:val="Bibliogrphy"/>
    <w:rsid w:val="00D11418"/>
    <w:rPr>
      <w:rFonts w:cs="Times New Roman"/>
    </w:rPr>
  </w:style>
  <w:style w:type="character" w:customStyle="1" w:styleId="Document2">
    <w:name w:val="Document 2"/>
    <w:rsid w:val="00D11418"/>
    <w:rPr>
      <w:rFonts w:ascii="Times New Roman" w:hAnsi="Times New Roman" w:cs="Times New Roman"/>
      <w:sz w:val="20"/>
      <w:lang w:val="en-US"/>
    </w:rPr>
  </w:style>
  <w:style w:type="character" w:styleId="Appeldenotedefin">
    <w:name w:val="endnote reference"/>
    <w:uiPriority w:val="99"/>
    <w:rsid w:val="00D11418"/>
    <w:rPr>
      <w:rFonts w:cs="Times New Roman"/>
      <w:vertAlign w:val="superscript"/>
    </w:rPr>
  </w:style>
  <w:style w:type="character" w:customStyle="1" w:styleId="Corpsdetexte3Car">
    <w:name w:val="Corps de texte 3 Car"/>
    <w:link w:val="BodyText3858D7CFB-ED40-4347-BF05-701D383B685F858D7CFB-ED40-4347-BF05-701D383B685F"/>
    <w:uiPriority w:val="99"/>
    <w:rsid w:val="00D11418"/>
    <w:rPr>
      <w:sz w:val="16"/>
      <w:szCs w:val="16"/>
    </w:rPr>
  </w:style>
  <w:style w:type="character" w:customStyle="1" w:styleId="CommentaireCar">
    <w:name w:val="Commentaire Car"/>
    <w:link w:val="Commentaire"/>
    <w:rsid w:val="00D11418"/>
    <w:rPr>
      <w:rFonts w:cs="Times New Roman"/>
      <w:lang w:val="fr-FR" w:eastAsia="fr-FR"/>
    </w:rPr>
  </w:style>
  <w:style w:type="character" w:customStyle="1" w:styleId="Sous-titreCar">
    <w:name w:val="Sous-titre Car"/>
    <w:link w:val="Sous-titre"/>
    <w:uiPriority w:val="99"/>
    <w:rsid w:val="00D11418"/>
    <w:rPr>
      <w:rFonts w:ascii="Cambria" w:eastAsia="Times New Roman" w:hAnsi="Cambria" w:cs="Times New Roman"/>
      <w:sz w:val="24"/>
      <w:szCs w:val="24"/>
    </w:rPr>
  </w:style>
  <w:style w:type="character" w:customStyle="1" w:styleId="CorpsdetexteCar">
    <w:name w:val="Corps de texte Car"/>
    <w:aliases w:val="tx Car,ct Car"/>
    <w:link w:val="Corpsdetexte"/>
    <w:uiPriority w:val="99"/>
    <w:rsid w:val="00D11418"/>
    <w:rPr>
      <w:sz w:val="24"/>
    </w:rPr>
  </w:style>
  <w:style w:type="paragraph" w:customStyle="1" w:styleId="Signaturetitre">
    <w:name w:val="Signature titre"/>
    <w:basedOn w:val="Signaturenom"/>
    <w:rsid w:val="00D11418"/>
    <w:rPr>
      <w:b w:val="0"/>
      <w:u w:val="none"/>
    </w:rPr>
  </w:style>
  <w:style w:type="paragraph" w:styleId="Notedebasdepage">
    <w:name w:val="footnote text"/>
    <w:aliases w:val="ALTS FOOTNOTE,fn,single space,footnote text,Footnote,Footnote Text Char2 Char,Footnote Text Char Char1 Char1,Footnote Text Char1 Char Char Char1,Footnote Text Char Char Char Char Char,Footnote Text Char1 Char1 Char"/>
    <w:basedOn w:val="Normal"/>
    <w:link w:val="NotedebasdepageCar"/>
    <w:uiPriority w:val="99"/>
    <w:qFormat/>
    <w:rsid w:val="00D11418"/>
    <w:rPr>
      <w:rFonts w:asciiTheme="minorHAnsi" w:eastAsiaTheme="minorHAnsi" w:hAnsiTheme="minorHAnsi"/>
      <w:sz w:val="22"/>
      <w:szCs w:val="22"/>
    </w:rPr>
  </w:style>
  <w:style w:type="character" w:customStyle="1" w:styleId="NotedebasdepageCar1">
    <w:name w:val="Note de bas de page Car1"/>
    <w:aliases w:val="ALTS FOOTNOTE Car1,fn Car1,single space Car1,footnote text Car1"/>
    <w:basedOn w:val="Policepardfaut"/>
    <w:uiPriority w:val="99"/>
    <w:semiHidden/>
    <w:rsid w:val="00D11418"/>
    <w:rPr>
      <w:rFonts w:ascii="Times New Roman" w:eastAsia="Times New Roman" w:hAnsi="Times New Roman" w:cs="Times New Roman"/>
      <w:sz w:val="20"/>
      <w:szCs w:val="20"/>
      <w:lang w:val="fr-FR" w:eastAsia="fr-FR"/>
    </w:rPr>
  </w:style>
  <w:style w:type="paragraph" w:styleId="Listepuces">
    <w:name w:val="List Bullet"/>
    <w:basedOn w:val="Normal"/>
    <w:rsid w:val="00D11418"/>
    <w:pPr>
      <w:widowControl w:val="0"/>
      <w:suppressAutoHyphens w:val="0"/>
      <w:spacing w:before="120"/>
      <w:ind w:left="283" w:hanging="283"/>
    </w:pPr>
    <w:rPr>
      <w:rFonts w:ascii="Arial" w:hAnsi="Arial"/>
      <w:sz w:val="20"/>
    </w:rPr>
  </w:style>
  <w:style w:type="paragraph" w:styleId="Sous-titre">
    <w:name w:val="Subtitle"/>
    <w:basedOn w:val="Normal"/>
    <w:link w:val="Sous-titreCar"/>
    <w:uiPriority w:val="99"/>
    <w:qFormat/>
    <w:rsid w:val="00D11418"/>
    <w:pPr>
      <w:suppressAutoHyphens w:val="0"/>
      <w:jc w:val="center"/>
    </w:pPr>
    <w:rPr>
      <w:rFonts w:ascii="Cambria" w:hAnsi="Cambria"/>
      <w:szCs w:val="24"/>
      <w:lang w:val="fr-FR" w:eastAsia="en-US"/>
    </w:rPr>
  </w:style>
  <w:style w:type="character" w:customStyle="1" w:styleId="Sous-titreCar1">
    <w:name w:val="Sous-titre Car1"/>
    <w:basedOn w:val="Policepardfaut"/>
    <w:uiPriority w:val="11"/>
    <w:rsid w:val="00D11418"/>
    <w:rPr>
      <w:rFonts w:eastAsiaTheme="minorEastAsia"/>
      <w:color w:val="5A5A5A" w:themeColor="text1" w:themeTint="A5"/>
      <w:spacing w:val="15"/>
      <w:lang w:val="fr-FR" w:eastAsia="fr-FR"/>
    </w:rPr>
  </w:style>
  <w:style w:type="paragraph" w:customStyle="1" w:styleId="Pleading">
    <w:name w:val="Pleading"/>
    <w:rsid w:val="00D11418"/>
    <w:pPr>
      <w:tabs>
        <w:tab w:val="left" w:pos="-720"/>
      </w:tabs>
      <w:suppressAutoHyphens/>
      <w:overflowPunct w:val="0"/>
      <w:autoSpaceDE w:val="0"/>
      <w:autoSpaceDN w:val="0"/>
      <w:adjustRightInd w:val="0"/>
      <w:spacing w:after="0" w:line="240" w:lineRule="exact"/>
      <w:textAlignment w:val="baseline"/>
    </w:pPr>
    <w:rPr>
      <w:rFonts w:ascii="Times New Roman" w:eastAsia="SimSun" w:hAnsi="Times New Roman" w:cs="Times New Roman"/>
      <w:sz w:val="20"/>
      <w:szCs w:val="20"/>
      <w:lang w:val="en-US"/>
    </w:rPr>
  </w:style>
  <w:style w:type="paragraph" w:customStyle="1" w:styleId="Document1">
    <w:name w:val="Document 1"/>
    <w:rsid w:val="00D11418"/>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SimSun" w:hAnsi="Times New Roman" w:cs="Times New Roman"/>
      <w:sz w:val="20"/>
      <w:szCs w:val="20"/>
      <w:lang w:val="en-US"/>
    </w:rPr>
  </w:style>
  <w:style w:type="paragraph" w:customStyle="1" w:styleId="envelopeaddress">
    <w:name w:val="envelope address"/>
    <w:basedOn w:val="Normal"/>
    <w:rsid w:val="00D11418"/>
    <w:pPr>
      <w:ind w:left="2880"/>
    </w:pPr>
    <w:rPr>
      <w:rFonts w:ascii="Arial" w:hAnsi="Arial"/>
      <w:lang w:val="en-US" w:eastAsia="en-US"/>
    </w:rPr>
  </w:style>
  <w:style w:type="paragraph" w:customStyle="1" w:styleId="RightPar2">
    <w:name w:val="Right Par[2]"/>
    <w:rsid w:val="00D11418"/>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SimSun" w:hAnsi="CG Times" w:cs="Times New Roman"/>
      <w:b/>
      <w:i/>
      <w:sz w:val="24"/>
      <w:szCs w:val="20"/>
      <w:lang w:val="en-US"/>
    </w:rPr>
  </w:style>
  <w:style w:type="paragraph" w:customStyle="1" w:styleId="TIT2">
    <w:name w:val="TIT 2"/>
    <w:basedOn w:val="Normal"/>
    <w:rsid w:val="00D11418"/>
    <w:pPr>
      <w:suppressAutoHyphens w:val="0"/>
      <w:overflowPunct/>
      <w:autoSpaceDE/>
      <w:autoSpaceDN/>
      <w:adjustRightInd/>
      <w:textAlignment w:val="auto"/>
    </w:pPr>
    <w:rPr>
      <w:rFonts w:ascii="TimesNewRomanPS" w:hAnsi="TimesNewRomanPS"/>
      <w:b/>
      <w:color w:val="000000"/>
      <w:sz w:val="20"/>
      <w:u w:val="single"/>
    </w:rPr>
  </w:style>
  <w:style w:type="paragraph" w:customStyle="1" w:styleId="TIT3">
    <w:name w:val="TIT 3"/>
    <w:basedOn w:val="Normal"/>
    <w:rsid w:val="00D11418"/>
    <w:pPr>
      <w:suppressAutoHyphens w:val="0"/>
      <w:overflowPunct/>
      <w:autoSpaceDE/>
      <w:autoSpaceDN/>
      <w:adjustRightInd/>
      <w:textAlignment w:val="auto"/>
    </w:pPr>
    <w:rPr>
      <w:rFonts w:ascii="TimesNewRomanPS" w:hAnsi="TimesNewRomanPS"/>
      <w:color w:val="000000"/>
      <w:sz w:val="20"/>
      <w:u w:val="single"/>
    </w:rPr>
  </w:style>
  <w:style w:type="paragraph" w:customStyle="1" w:styleId="NoteHeading858D7CFB-ED40-4347-BF05-701D383B685F858D7CFB-ED40-4347-BF05-701D383B685F">
    <w:name w:val="Note Heading{858D7CFB-ED40-4347-BF05-701D383B685F}{858D7CFB-ED40-4347-BF05-701D383B685F}"/>
    <w:basedOn w:val="Normal"/>
    <w:next w:val="Normal"/>
    <w:link w:val="TitredenoteCar"/>
    <w:rsid w:val="00D11418"/>
    <w:rPr>
      <w:rFonts w:asciiTheme="minorHAnsi" w:eastAsiaTheme="minorHAnsi" w:hAnsiTheme="minorHAnsi" w:cstheme="minorBidi"/>
      <w:szCs w:val="22"/>
      <w:lang w:val="en-US" w:eastAsia="en-US"/>
    </w:rPr>
  </w:style>
  <w:style w:type="paragraph" w:customStyle="1" w:styleId="index2">
    <w:name w:val="index 2"/>
    <w:basedOn w:val="Normal"/>
    <w:next w:val="Normal"/>
    <w:rsid w:val="00D11418"/>
    <w:pPr>
      <w:tabs>
        <w:tab w:val="left" w:leader="dot" w:pos="9000"/>
        <w:tab w:val="right" w:pos="9360"/>
      </w:tabs>
      <w:ind w:left="1440" w:right="720" w:hanging="720"/>
    </w:pPr>
  </w:style>
  <w:style w:type="paragraph" w:customStyle="1" w:styleId="BodyText2858D7CFB-ED40-4347-BF05-701D383B685F858D7CFB-ED40-4347-BF05-701D383B685F">
    <w:name w:val="Body Text 2{858D7CFB-ED40-4347-BF05-701D383B685F}{858D7CFB-ED40-4347-BF05-701D383B685F}"/>
    <w:basedOn w:val="Normal"/>
    <w:link w:val="Corpsdetexte2Car"/>
    <w:uiPriority w:val="99"/>
    <w:rsid w:val="00D11418"/>
    <w:pPr>
      <w:suppressAutoHyphens w:val="0"/>
      <w:ind w:left="720"/>
    </w:pPr>
    <w:rPr>
      <w:rFonts w:asciiTheme="minorHAnsi" w:eastAsiaTheme="minorHAnsi" w:hAnsiTheme="minorHAnsi" w:cstheme="minorBidi"/>
      <w:szCs w:val="22"/>
      <w:lang w:val="fr-FR" w:eastAsia="en-US"/>
    </w:rPr>
  </w:style>
  <w:style w:type="paragraph" w:customStyle="1" w:styleId="BodyTextIndent3858D7CFB-ED40-4347-BF05-701D383B685F858D7CFB-ED40-4347-BF05-701D383B685F">
    <w:name w:val="Body Text Indent 3{858D7CFB-ED40-4347-BF05-701D383B685F}{858D7CFB-ED40-4347-BF05-701D383B685F}"/>
    <w:basedOn w:val="Normal"/>
    <w:link w:val="Retraitcorpsdetexte3Car"/>
    <w:uiPriority w:val="99"/>
    <w:rsid w:val="00D11418"/>
    <w:pPr>
      <w:suppressAutoHyphens w:val="0"/>
      <w:spacing w:before="240"/>
      <w:ind w:left="576"/>
    </w:pPr>
    <w:rPr>
      <w:rFonts w:asciiTheme="minorHAnsi" w:eastAsiaTheme="minorHAnsi" w:hAnsiTheme="minorHAnsi" w:cstheme="minorBidi"/>
      <w:sz w:val="16"/>
      <w:szCs w:val="16"/>
      <w:lang w:val="fr-FR" w:eastAsia="en-US"/>
    </w:rPr>
  </w:style>
  <w:style w:type="paragraph" w:customStyle="1" w:styleId="Header1-Clauses">
    <w:name w:val="Header 1 - Clauses"/>
    <w:basedOn w:val="Normal"/>
    <w:link w:val="Header1-ClausesChar"/>
    <w:rsid w:val="00D11418"/>
    <w:pPr>
      <w:tabs>
        <w:tab w:val="left" w:pos="432"/>
      </w:tabs>
      <w:suppressAutoHyphens w:val="0"/>
      <w:ind w:left="432" w:hanging="432"/>
      <w:jc w:val="left"/>
    </w:pPr>
    <w:rPr>
      <w:b/>
    </w:rPr>
  </w:style>
  <w:style w:type="paragraph" w:customStyle="1" w:styleId="Sub-ClauseText">
    <w:name w:val="Sub-Clause Text"/>
    <w:basedOn w:val="Normal"/>
    <w:rsid w:val="00D11418"/>
    <w:pPr>
      <w:suppressAutoHyphens w:val="0"/>
      <w:spacing w:before="120" w:after="120"/>
    </w:pPr>
    <w:rPr>
      <w:spacing w:val="-4"/>
      <w:lang w:val="en-US"/>
    </w:rPr>
  </w:style>
  <w:style w:type="paragraph" w:customStyle="1" w:styleId="StyleHeader1-ClausesLeft0Firstline0">
    <w:name w:val="Style Header 1 - Clauses + Left:  0&quot; First line:  0&quot;"/>
    <w:basedOn w:val="Header1-Clauses"/>
    <w:rsid w:val="00D11418"/>
    <w:rPr>
      <w:bCs/>
    </w:rPr>
  </w:style>
  <w:style w:type="paragraph" w:customStyle="1" w:styleId="StyleSectionIVHeader-2Centered">
    <w:name w:val="Style Section IV Header - 2 + Centered"/>
    <w:basedOn w:val="SectionIVHeader-2"/>
    <w:rsid w:val="00D11418"/>
    <w:rPr>
      <w:bCs/>
    </w:rPr>
  </w:style>
  <w:style w:type="paragraph" w:customStyle="1" w:styleId="UGHeader1">
    <w:name w:val="UG Header 1"/>
    <w:basedOn w:val="Titre1"/>
    <w:next w:val="Normal"/>
    <w:rsid w:val="00D11418"/>
    <w:pPr>
      <w:overflowPunct/>
      <w:autoSpaceDE/>
      <w:autoSpaceDN/>
      <w:adjustRightInd/>
      <w:spacing w:before="240" w:after="240"/>
      <w:textAlignment w:val="auto"/>
    </w:pPr>
    <w:rPr>
      <w:rFonts w:ascii="Times New Roman Bold" w:hAnsi="Times New Roman Bold"/>
      <w:lang w:val="en-US" w:eastAsia="en-US"/>
    </w:rPr>
  </w:style>
  <w:style w:type="paragraph" w:customStyle="1" w:styleId="Revision">
    <w:name w:val="Revision"/>
    <w:rsid w:val="00D11418"/>
    <w:pPr>
      <w:spacing w:after="0" w:line="240" w:lineRule="auto"/>
    </w:pPr>
    <w:rPr>
      <w:rFonts w:ascii="Times New Roman" w:eastAsia="SimSun" w:hAnsi="Times New Roman" w:cs="Times New Roman"/>
      <w:sz w:val="24"/>
      <w:szCs w:val="20"/>
      <w:lang w:eastAsia="fr-FR"/>
    </w:rPr>
  </w:style>
  <w:style w:type="paragraph" w:customStyle="1" w:styleId="1zanoren">
    <w:name w:val="1.zanorení"/>
    <w:basedOn w:val="text-3mezera"/>
    <w:rsid w:val="00D11418"/>
    <w:pPr>
      <w:ind w:left="2127" w:hanging="1418"/>
    </w:pPr>
  </w:style>
  <w:style w:type="paragraph" w:customStyle="1" w:styleId="bulletsub">
    <w:name w:val="bullet_sub"/>
    <w:basedOn w:val="Normal"/>
    <w:rsid w:val="00D1141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overflowPunct/>
      <w:autoSpaceDE/>
      <w:autoSpaceDN/>
      <w:adjustRightInd/>
      <w:spacing w:before="240"/>
      <w:ind w:left="2912" w:hanging="360"/>
      <w:textAlignment w:val="auto"/>
    </w:pPr>
    <w:rPr>
      <w:rFonts w:ascii="Arial" w:hAnsi="Arial"/>
      <w:sz w:val="22"/>
    </w:rPr>
  </w:style>
  <w:style w:type="paragraph" w:customStyle="1" w:styleId="oddl-nadpis">
    <w:name w:val="oddíl-nadpis"/>
    <w:basedOn w:val="Normal"/>
    <w:rsid w:val="00D11418"/>
    <w:pPr>
      <w:keepNext/>
      <w:widowControl w:val="0"/>
      <w:tabs>
        <w:tab w:val="left" w:pos="567"/>
      </w:tabs>
      <w:suppressAutoHyphens w:val="0"/>
      <w:overflowPunct/>
      <w:autoSpaceDE/>
      <w:autoSpaceDN/>
      <w:adjustRightInd/>
      <w:spacing w:before="240" w:line="240" w:lineRule="exact"/>
      <w:jc w:val="left"/>
      <w:textAlignment w:val="auto"/>
    </w:pPr>
    <w:rPr>
      <w:rFonts w:ascii="Arial" w:hAnsi="Arial"/>
      <w:b/>
      <w:lang w:val="cs-CZ"/>
    </w:rPr>
  </w:style>
  <w:style w:type="paragraph" w:customStyle="1" w:styleId="Volume">
    <w:name w:val="Volume"/>
    <w:basedOn w:val="text"/>
    <w:next w:val="Section"/>
    <w:rsid w:val="00D11418"/>
    <w:pPr>
      <w:pageBreakBefore/>
      <w:spacing w:before="360" w:line="360" w:lineRule="exact"/>
      <w:jc w:val="center"/>
    </w:pPr>
    <w:rPr>
      <w:b/>
      <w:sz w:val="36"/>
    </w:rPr>
  </w:style>
  <w:style w:type="paragraph" w:customStyle="1" w:styleId="Tireta">
    <w:name w:val="Tiret a"/>
    <w:basedOn w:val="Normal"/>
    <w:rsid w:val="00D11418"/>
    <w:pPr>
      <w:suppressAutoHyphens w:val="0"/>
      <w:overflowPunct/>
      <w:autoSpaceDE/>
      <w:autoSpaceDN/>
      <w:adjustRightInd/>
      <w:spacing w:before="60" w:after="120"/>
      <w:ind w:left="993" w:hanging="284"/>
      <w:textAlignment w:val="auto"/>
    </w:pPr>
    <w:rPr>
      <w:rFonts w:ascii="Arial" w:hAnsi="Arial"/>
    </w:rPr>
  </w:style>
  <w:style w:type="paragraph" w:customStyle="1" w:styleId="num10">
    <w:name w:val="énum10"/>
    <w:basedOn w:val="num20"/>
    <w:rsid w:val="00D11418"/>
    <w:pPr>
      <w:tabs>
        <w:tab w:val="clear" w:pos="360"/>
      </w:tabs>
      <w:ind w:left="709" w:firstLine="425"/>
    </w:pPr>
  </w:style>
  <w:style w:type="paragraph" w:customStyle="1" w:styleId="BlockText858D7CFB-ED40-4347-BF05-701D383B685F858D7CFB-ED40-4347-BF05-701D383B685F">
    <w:name w:val="Block Text{858D7CFB-ED40-4347-BF05-701D383B685F}{858D7CFB-ED40-4347-BF05-701D383B685F}"/>
    <w:basedOn w:val="Normal"/>
    <w:rsid w:val="00D11418"/>
    <w:pPr>
      <w:suppressAutoHyphens w:val="0"/>
      <w:ind w:left="397" w:right="113" w:hanging="284"/>
    </w:pPr>
    <w:rPr>
      <w:sz w:val="22"/>
    </w:rPr>
  </w:style>
  <w:style w:type="paragraph" w:customStyle="1" w:styleId="RetraitE1">
    <w:name w:val="Retrait E1 *"/>
    <w:basedOn w:val="Normal"/>
    <w:next w:val="Normal"/>
    <w:rsid w:val="00D11418"/>
    <w:pPr>
      <w:tabs>
        <w:tab w:val="left" w:pos="0"/>
        <w:tab w:val="left" w:pos="142"/>
      </w:tabs>
      <w:suppressAutoHyphens w:val="0"/>
      <w:overflowPunct/>
      <w:autoSpaceDE/>
      <w:autoSpaceDN/>
      <w:adjustRightInd/>
      <w:spacing w:before="24" w:after="72" w:line="216" w:lineRule="atLeast"/>
      <w:ind w:left="142" w:hanging="653"/>
      <w:textAlignment w:val="auto"/>
    </w:pPr>
    <w:rPr>
      <w:rFonts w:ascii="Arial" w:hAnsi="Arial" w:cs="Arial"/>
      <w:sz w:val="20"/>
    </w:rPr>
  </w:style>
  <w:style w:type="paragraph" w:customStyle="1" w:styleId="RetraitE2">
    <w:name w:val="Retrait E2"/>
    <w:basedOn w:val="RetraitE10"/>
    <w:rsid w:val="00D11418"/>
    <w:pPr>
      <w:tabs>
        <w:tab w:val="clear" w:pos="142"/>
        <w:tab w:val="left" w:pos="284"/>
      </w:tabs>
      <w:spacing w:before="0"/>
      <w:ind w:left="284"/>
    </w:pPr>
  </w:style>
  <w:style w:type="paragraph" w:customStyle="1" w:styleId="Signaturenom">
    <w:name w:val="Signature nom"/>
    <w:rsid w:val="00D11418"/>
    <w:pPr>
      <w:spacing w:after="0" w:line="240" w:lineRule="auto"/>
      <w:ind w:left="4536"/>
      <w:jc w:val="center"/>
    </w:pPr>
    <w:rPr>
      <w:rFonts w:ascii="Times" w:eastAsia="SimSun" w:hAnsi="Times" w:cs="Times New Roman"/>
      <w:b/>
      <w:sz w:val="20"/>
      <w:szCs w:val="20"/>
      <w:u w:val="single"/>
      <w:lang w:eastAsia="fr-FR"/>
    </w:rPr>
  </w:style>
  <w:style w:type="paragraph" w:customStyle="1" w:styleId="Objet2">
    <w:name w:val="Objet 2"/>
    <w:rsid w:val="00D11418"/>
    <w:pPr>
      <w:spacing w:after="0" w:line="240" w:lineRule="auto"/>
      <w:ind w:left="1418" w:right="2835"/>
      <w:jc w:val="both"/>
    </w:pPr>
    <w:rPr>
      <w:rFonts w:ascii="Times" w:eastAsia="SimSun" w:hAnsi="Times" w:cs="Times New Roman"/>
      <w:sz w:val="20"/>
      <w:szCs w:val="20"/>
      <w:lang w:eastAsia="fr-FR"/>
    </w:rPr>
  </w:style>
  <w:style w:type="paragraph" w:styleId="Lgende">
    <w:name w:val="caption"/>
    <w:aliases w:val=" Car,Car Car Car,Car Car Car Car Car Car Car Car Car,Tabeaux,Char,Fig,Table Caption,Figure,headings,CPR Caption,CPR Caption Char,Table1,Figure1,Caption Char Char,Textbox,Légende Car Car Car Car,Légende-Tableau,Figures,Tabella,Igip 2,dernier,alinéa"/>
    <w:basedOn w:val="Normal"/>
    <w:next w:val="Normal"/>
    <w:uiPriority w:val="99"/>
    <w:qFormat/>
    <w:rsid w:val="00D11418"/>
  </w:style>
  <w:style w:type="paragraph" w:styleId="Commentaire">
    <w:name w:val="annotation text"/>
    <w:basedOn w:val="Normal"/>
    <w:link w:val="CommentaireCar"/>
    <w:rsid w:val="00D11418"/>
    <w:rPr>
      <w:rFonts w:asciiTheme="minorHAnsi" w:eastAsiaTheme="minorHAnsi" w:hAnsiTheme="minorHAnsi"/>
      <w:sz w:val="22"/>
      <w:szCs w:val="22"/>
    </w:rPr>
  </w:style>
  <w:style w:type="character" w:customStyle="1" w:styleId="CommentaireCar1">
    <w:name w:val="Commentaire Car1"/>
    <w:basedOn w:val="Policepardfaut"/>
    <w:uiPriority w:val="99"/>
    <w:semiHidden/>
    <w:rsid w:val="00D11418"/>
    <w:rPr>
      <w:rFonts w:ascii="Times New Roman" w:eastAsia="Times New Roman" w:hAnsi="Times New Roman" w:cs="Times New Roman"/>
      <w:sz w:val="20"/>
      <w:szCs w:val="20"/>
      <w:lang w:val="fr-FR" w:eastAsia="fr-FR"/>
    </w:rPr>
  </w:style>
  <w:style w:type="paragraph" w:styleId="Titre">
    <w:name w:val="Title"/>
    <w:aliases w:val="Titre1"/>
    <w:basedOn w:val="Normal"/>
    <w:link w:val="TitreCar"/>
    <w:uiPriority w:val="99"/>
    <w:qFormat/>
    <w:rsid w:val="00D11418"/>
    <w:pPr>
      <w:suppressAutoHyphens w:val="0"/>
      <w:jc w:val="center"/>
    </w:pPr>
    <w:rPr>
      <w:rFonts w:ascii="Cambria" w:hAnsi="Cambria"/>
      <w:b/>
      <w:bCs/>
      <w:kern w:val="28"/>
      <w:sz w:val="32"/>
      <w:szCs w:val="32"/>
      <w:lang w:val="fr-FR" w:eastAsia="en-US"/>
    </w:rPr>
  </w:style>
  <w:style w:type="character" w:customStyle="1" w:styleId="TitreCar1">
    <w:name w:val="Titre Car1"/>
    <w:aliases w:val="Titre1 Car1"/>
    <w:basedOn w:val="Policepardfaut"/>
    <w:rsid w:val="00D11418"/>
    <w:rPr>
      <w:rFonts w:asciiTheme="majorHAnsi" w:eastAsiaTheme="majorEastAsia" w:hAnsiTheme="majorHAnsi" w:cstheme="majorBidi"/>
      <w:spacing w:val="-10"/>
      <w:kern w:val="28"/>
      <w:sz w:val="56"/>
      <w:szCs w:val="56"/>
      <w:lang w:val="fr-FR" w:eastAsia="fr-FR"/>
    </w:rPr>
  </w:style>
  <w:style w:type="paragraph" w:styleId="TM9">
    <w:name w:val="toc 9"/>
    <w:basedOn w:val="Normal"/>
    <w:next w:val="Normal"/>
    <w:uiPriority w:val="39"/>
    <w:rsid w:val="00D11418"/>
    <w:pPr>
      <w:ind w:left="1920"/>
      <w:jc w:val="left"/>
    </w:pPr>
    <w:rPr>
      <w:rFonts w:ascii="Calibri" w:hAnsi="Calibri" w:cs="Calibri"/>
      <w:sz w:val="18"/>
      <w:szCs w:val="18"/>
    </w:rPr>
  </w:style>
  <w:style w:type="paragraph" w:customStyle="1" w:styleId="BHead">
    <w:name w:val="B Head"/>
    <w:rsid w:val="00D11418"/>
    <w:pPr>
      <w:tabs>
        <w:tab w:val="left" w:pos="-720"/>
      </w:tabs>
      <w:suppressAutoHyphens/>
      <w:overflowPunct w:val="0"/>
      <w:autoSpaceDE w:val="0"/>
      <w:autoSpaceDN w:val="0"/>
      <w:adjustRightInd w:val="0"/>
      <w:spacing w:after="0" w:line="240" w:lineRule="auto"/>
      <w:textAlignment w:val="baseline"/>
    </w:pPr>
    <w:rPr>
      <w:rFonts w:ascii="Times New Roman" w:eastAsia="SimSun" w:hAnsi="Times New Roman" w:cs="Times New Roman"/>
      <w:sz w:val="20"/>
      <w:szCs w:val="20"/>
      <w:lang w:val="en-US"/>
    </w:rPr>
  </w:style>
  <w:style w:type="paragraph" w:customStyle="1" w:styleId="Technical8">
    <w:name w:val="Technical 8"/>
    <w:rsid w:val="00D11418"/>
    <w:pPr>
      <w:tabs>
        <w:tab w:val="left" w:pos="-720"/>
      </w:tabs>
      <w:suppressAutoHyphens/>
      <w:overflowPunct w:val="0"/>
      <w:autoSpaceDE w:val="0"/>
      <w:autoSpaceDN w:val="0"/>
      <w:adjustRightInd w:val="0"/>
      <w:spacing w:after="0" w:line="240" w:lineRule="auto"/>
      <w:ind w:firstLine="720"/>
      <w:textAlignment w:val="baseline"/>
    </w:pPr>
    <w:rPr>
      <w:rFonts w:ascii="Times New Roman" w:eastAsia="SimSun" w:hAnsi="Times New Roman" w:cs="Times New Roman"/>
      <w:b/>
      <w:sz w:val="20"/>
      <w:szCs w:val="20"/>
      <w:lang w:val="en-US"/>
    </w:rPr>
  </w:style>
  <w:style w:type="paragraph" w:customStyle="1" w:styleId="Technical6">
    <w:name w:val="Technical 6"/>
    <w:rsid w:val="00D11418"/>
    <w:pPr>
      <w:tabs>
        <w:tab w:val="left" w:pos="-720"/>
      </w:tabs>
      <w:suppressAutoHyphens/>
      <w:overflowPunct w:val="0"/>
      <w:autoSpaceDE w:val="0"/>
      <w:autoSpaceDN w:val="0"/>
      <w:adjustRightInd w:val="0"/>
      <w:spacing w:after="0" w:line="240" w:lineRule="auto"/>
      <w:ind w:firstLine="720"/>
      <w:textAlignment w:val="baseline"/>
    </w:pPr>
    <w:rPr>
      <w:rFonts w:ascii="Times New Roman" w:eastAsia="SimSun" w:hAnsi="Times New Roman" w:cs="Times New Roman"/>
      <w:b/>
      <w:sz w:val="20"/>
      <w:szCs w:val="20"/>
      <w:lang w:val="en-US"/>
    </w:rPr>
  </w:style>
  <w:style w:type="paragraph" w:customStyle="1" w:styleId="RightPar5">
    <w:name w:val="Right Par[5]"/>
    <w:rsid w:val="00D1141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SimSun" w:hAnsi="CG Times" w:cs="Times New Roman"/>
      <w:b/>
      <w:i/>
      <w:sz w:val="24"/>
      <w:szCs w:val="20"/>
      <w:lang w:val="en-US"/>
    </w:rPr>
  </w:style>
  <w:style w:type="paragraph" w:customStyle="1" w:styleId="Tit20">
    <w:name w:val="Tit 2"/>
    <w:basedOn w:val="Normal"/>
    <w:rsid w:val="00D11418"/>
    <w:pPr>
      <w:suppressAutoHyphens w:val="0"/>
      <w:overflowPunct/>
      <w:autoSpaceDE/>
      <w:autoSpaceDN/>
      <w:adjustRightInd/>
      <w:textAlignment w:val="auto"/>
    </w:pPr>
    <w:rPr>
      <w:rFonts w:ascii="Times" w:hAnsi="Times"/>
      <w:b/>
      <w:sz w:val="20"/>
      <w:u w:val="single"/>
    </w:rPr>
  </w:style>
  <w:style w:type="paragraph" w:customStyle="1" w:styleId="ListNumber2858D7CFB-ED40-4347-BF05-701D383B685F858D7CFB-ED40-4347-BF05-701D383B685F">
    <w:name w:val="List Number 2{858D7CFB-ED40-4347-BF05-701D383B685F}{858D7CFB-ED40-4347-BF05-701D383B685F}"/>
    <w:basedOn w:val="Normal"/>
    <w:rsid w:val="00D11418"/>
    <w:pPr>
      <w:tabs>
        <w:tab w:val="left" w:pos="720"/>
      </w:tabs>
      <w:ind w:left="720" w:hanging="360"/>
    </w:pPr>
    <w:rPr>
      <w:lang w:val="en-US" w:eastAsia="en-US"/>
    </w:rPr>
  </w:style>
  <w:style w:type="paragraph" w:customStyle="1" w:styleId="Head81">
    <w:name w:val="Head 8.1"/>
    <w:basedOn w:val="Normal"/>
    <w:link w:val="Head81Char"/>
    <w:rsid w:val="00D11418"/>
    <w:pPr>
      <w:jc w:val="center"/>
    </w:pPr>
    <w:rPr>
      <w:b/>
      <w:sz w:val="28"/>
    </w:rPr>
  </w:style>
  <w:style w:type="paragraph" w:customStyle="1" w:styleId="Outline1">
    <w:name w:val="Outline1"/>
    <w:basedOn w:val="Outline"/>
    <w:next w:val="Outline2"/>
    <w:rsid w:val="00D11418"/>
    <w:pPr>
      <w:keepNext/>
      <w:tabs>
        <w:tab w:val="left" w:pos="432"/>
      </w:tabs>
      <w:ind w:left="432" w:hanging="432"/>
    </w:pPr>
  </w:style>
  <w:style w:type="paragraph" w:customStyle="1" w:styleId="BodyTextIndent2858D7CFB-ED40-4347-BF05-701D383B685F858D7CFB-ED40-4347-BF05-701D383B685F">
    <w:name w:val="Body Text Indent 2{858D7CFB-ED40-4347-BF05-701D383B685F}{858D7CFB-ED40-4347-BF05-701D383B685F}"/>
    <w:basedOn w:val="Normal"/>
    <w:link w:val="Retraitcorpsdetexte2Car"/>
    <w:uiPriority w:val="99"/>
    <w:rsid w:val="00D11418"/>
    <w:pPr>
      <w:suppressAutoHyphens w:val="0"/>
      <w:ind w:left="360" w:firstLine="360"/>
    </w:pPr>
    <w:rPr>
      <w:rFonts w:asciiTheme="minorHAnsi" w:eastAsiaTheme="minorHAnsi" w:hAnsiTheme="minorHAnsi" w:cstheme="minorBidi"/>
      <w:szCs w:val="22"/>
      <w:lang w:val="fr-FR" w:eastAsia="en-US"/>
    </w:rPr>
  </w:style>
  <w:style w:type="paragraph" w:customStyle="1" w:styleId="BodyText3858D7CFB-ED40-4347-BF05-701D383B685F858D7CFB-ED40-4347-BF05-701D383B685F">
    <w:name w:val="Body Text 3{858D7CFB-ED40-4347-BF05-701D383B685F}{858D7CFB-ED40-4347-BF05-701D383B685F}"/>
    <w:basedOn w:val="Normal"/>
    <w:link w:val="Corpsdetexte3Car"/>
    <w:uiPriority w:val="99"/>
    <w:rsid w:val="00D11418"/>
    <w:pPr>
      <w:suppressAutoHyphens w:val="0"/>
      <w:jc w:val="center"/>
    </w:pPr>
    <w:rPr>
      <w:rFonts w:asciiTheme="minorHAnsi" w:eastAsiaTheme="minorHAnsi" w:hAnsiTheme="minorHAnsi" w:cstheme="minorBidi"/>
      <w:sz w:val="16"/>
      <w:szCs w:val="16"/>
      <w:lang w:val="fr-FR" w:eastAsia="en-US"/>
    </w:rPr>
  </w:style>
  <w:style w:type="paragraph" w:customStyle="1" w:styleId="SectionIVHeader-2">
    <w:name w:val="Section IV Header - 2"/>
    <w:basedOn w:val="Head81"/>
    <w:link w:val="SectionIVHeader-2Char"/>
    <w:rsid w:val="00D11418"/>
  </w:style>
  <w:style w:type="paragraph" w:customStyle="1" w:styleId="sectionIIIheader">
    <w:name w:val="section III header"/>
    <w:basedOn w:val="Normal"/>
    <w:rsid w:val="00D11418"/>
    <w:pPr>
      <w:suppressAutoHyphens w:val="0"/>
      <w:spacing w:before="240"/>
      <w:jc w:val="left"/>
    </w:pPr>
    <w:rPr>
      <w:rFonts w:ascii="Arial Black" w:hAnsi="Arial Black"/>
      <w:lang w:val="en-US"/>
    </w:rPr>
  </w:style>
  <w:style w:type="paragraph" w:customStyle="1" w:styleId="indexheading">
    <w:name w:val="index heading"/>
    <w:basedOn w:val="Normal"/>
    <w:next w:val="index1"/>
    <w:rsid w:val="00D11418"/>
    <w:pPr>
      <w:suppressAutoHyphens w:val="0"/>
      <w:overflowPunct/>
      <w:autoSpaceDE/>
      <w:autoSpaceDN/>
      <w:adjustRightInd/>
      <w:jc w:val="left"/>
      <w:textAlignment w:val="auto"/>
    </w:pPr>
    <w:rPr>
      <w:sz w:val="20"/>
      <w:lang w:val="en-US" w:eastAsia="en-US"/>
    </w:rPr>
  </w:style>
  <w:style w:type="paragraph" w:customStyle="1" w:styleId="NormalIndent858D7CFB-ED40-4347-BF05-701D383B685F858D7CFB-ED40-4347-BF05-701D383B685F">
    <w:name w:val="Normal Indent{858D7CFB-ED40-4347-BF05-701D383B685F}{858D7CFB-ED40-4347-BF05-701D383B685F}"/>
    <w:basedOn w:val="Normal"/>
    <w:rsid w:val="00D11418"/>
    <w:pPr>
      <w:suppressAutoHyphens w:val="0"/>
      <w:overflowPunct/>
      <w:autoSpaceDE/>
      <w:autoSpaceDN/>
      <w:adjustRightInd/>
      <w:ind w:left="708"/>
      <w:jc w:val="left"/>
      <w:textAlignment w:val="auto"/>
    </w:pPr>
    <w:rPr>
      <w:rFonts w:ascii="Arial" w:hAnsi="Arial"/>
      <w:sz w:val="20"/>
    </w:rPr>
  </w:style>
  <w:style w:type="paragraph" w:customStyle="1" w:styleId="Section">
    <w:name w:val="Section"/>
    <w:basedOn w:val="Volume"/>
    <w:rsid w:val="00D11418"/>
    <w:pPr>
      <w:pageBreakBefore w:val="0"/>
      <w:spacing w:before="0"/>
    </w:pPr>
    <w:rPr>
      <w:sz w:val="32"/>
    </w:rPr>
  </w:style>
  <w:style w:type="paragraph" w:customStyle="1" w:styleId="Tiret">
    <w:name w:val="Tiret"/>
    <w:basedOn w:val="Normal"/>
    <w:rsid w:val="00D11418"/>
    <w:pPr>
      <w:keepLines/>
      <w:tabs>
        <w:tab w:val="left" w:pos="454"/>
      </w:tabs>
      <w:suppressAutoHyphens w:val="0"/>
      <w:overflowPunct/>
      <w:autoSpaceDE/>
      <w:autoSpaceDN/>
      <w:adjustRightInd/>
      <w:ind w:left="454" w:hanging="454"/>
      <w:textAlignment w:val="auto"/>
    </w:pPr>
    <w:rPr>
      <w:rFonts w:ascii="Arial" w:hAnsi="Arial"/>
    </w:rPr>
  </w:style>
  <w:style w:type="paragraph" w:customStyle="1" w:styleId="DefaultTabs">
    <w:name w:val="DefaultTabs"/>
    <w:rsid w:val="00D11418"/>
    <w:pPr>
      <w:tabs>
        <w:tab w:val="left" w:pos="-1440"/>
        <w:tab w:val="left" w:pos="-720"/>
      </w:tabs>
      <w:suppressAutoHyphens/>
      <w:spacing w:after="0" w:line="240" w:lineRule="auto"/>
    </w:pPr>
    <w:rPr>
      <w:rFonts w:ascii="Courier" w:eastAsia="SimSun" w:hAnsi="Courier" w:cs="Times New Roman"/>
      <w:sz w:val="24"/>
      <w:szCs w:val="20"/>
      <w:lang w:val="en-US" w:eastAsia="fr-FR"/>
    </w:rPr>
  </w:style>
  <w:style w:type="paragraph" w:customStyle="1" w:styleId="num20">
    <w:name w:val="num20"/>
    <w:basedOn w:val="Normal"/>
    <w:rsid w:val="00D11418"/>
    <w:pPr>
      <w:widowControl w:val="0"/>
      <w:tabs>
        <w:tab w:val="left" w:pos="360"/>
        <w:tab w:val="left" w:pos="1843"/>
      </w:tabs>
      <w:suppressAutoHyphens w:val="0"/>
      <w:ind w:left="360" w:hanging="360"/>
      <w:jc w:val="left"/>
    </w:pPr>
    <w:rPr>
      <w:sz w:val="22"/>
    </w:rPr>
  </w:style>
  <w:style w:type="paragraph" w:customStyle="1" w:styleId="definBDP">
    <w:name w:val="defin_BDP"/>
    <w:basedOn w:val="Li"/>
    <w:rsid w:val="00D11418"/>
    <w:pPr>
      <w:spacing w:before="0"/>
    </w:pPr>
  </w:style>
  <w:style w:type="paragraph" w:customStyle="1" w:styleId="ListContinue858D7CFB-ED40-4347-BF05-701D383B685F858D7CFB-ED40-4347-BF05-701D383B685F">
    <w:name w:val="List Continue{858D7CFB-ED40-4347-BF05-701D383B685F}{858D7CFB-ED40-4347-BF05-701D383B685F}"/>
    <w:basedOn w:val="Normal"/>
    <w:rsid w:val="00D11418"/>
    <w:pPr>
      <w:widowControl w:val="0"/>
      <w:suppressAutoHyphens w:val="0"/>
      <w:spacing w:after="120"/>
      <w:ind w:left="283"/>
      <w:jc w:val="left"/>
    </w:pPr>
    <w:rPr>
      <w:sz w:val="20"/>
    </w:rPr>
  </w:style>
  <w:style w:type="paragraph" w:customStyle="1" w:styleId="Default">
    <w:name w:val="Default"/>
    <w:rsid w:val="00D11418"/>
    <w:pPr>
      <w:widowControl w:val="0"/>
      <w:autoSpaceDE w:val="0"/>
      <w:autoSpaceDN w:val="0"/>
      <w:adjustRightInd w:val="0"/>
      <w:spacing w:after="0" w:line="240" w:lineRule="auto"/>
    </w:pPr>
    <w:rPr>
      <w:rFonts w:ascii="Arial" w:eastAsia="SimSun" w:hAnsi="Arial" w:cs="Arial"/>
      <w:color w:val="000000"/>
      <w:sz w:val="24"/>
      <w:szCs w:val="24"/>
      <w:lang w:val="fr-FR" w:eastAsia="fr-FR"/>
    </w:rPr>
  </w:style>
  <w:style w:type="paragraph" w:styleId="Corpsdetexte">
    <w:name w:val="Body Text"/>
    <w:aliases w:val="tx,ct"/>
    <w:basedOn w:val="Normal"/>
    <w:link w:val="CorpsdetexteCar"/>
    <w:uiPriority w:val="99"/>
    <w:qFormat/>
    <w:rsid w:val="00D11418"/>
    <w:pPr>
      <w:suppressAutoHyphens w:val="0"/>
    </w:pPr>
    <w:rPr>
      <w:rFonts w:asciiTheme="minorHAnsi" w:eastAsiaTheme="minorHAnsi" w:hAnsiTheme="minorHAnsi" w:cstheme="minorBidi"/>
      <w:szCs w:val="22"/>
      <w:lang w:val="fr-FR" w:eastAsia="en-US"/>
    </w:rPr>
  </w:style>
  <w:style w:type="character" w:customStyle="1" w:styleId="CorpsdetexteCar1">
    <w:name w:val="Corps de texte Car1"/>
    <w:aliases w:val="tx Car1,ct Car1"/>
    <w:basedOn w:val="Policepardfaut"/>
    <w:semiHidden/>
    <w:rsid w:val="00D11418"/>
    <w:rPr>
      <w:rFonts w:ascii="Times New Roman" w:eastAsia="Times New Roman" w:hAnsi="Times New Roman" w:cs="Times New Roman"/>
      <w:sz w:val="24"/>
      <w:szCs w:val="20"/>
      <w:lang w:val="fr-FR" w:eastAsia="fr-FR"/>
    </w:rPr>
  </w:style>
  <w:style w:type="paragraph" w:styleId="Pieddepage">
    <w:name w:val="footer"/>
    <w:basedOn w:val="Normal"/>
    <w:link w:val="PieddepageCar"/>
    <w:uiPriority w:val="99"/>
    <w:rsid w:val="00D11418"/>
    <w:pPr>
      <w:jc w:val="left"/>
    </w:pPr>
    <w:rPr>
      <w:rFonts w:asciiTheme="minorHAnsi" w:eastAsiaTheme="minorHAnsi" w:hAnsiTheme="minorHAnsi" w:cstheme="minorBidi"/>
      <w:szCs w:val="22"/>
      <w:lang w:val="fr-FR" w:eastAsia="en-US"/>
    </w:rPr>
  </w:style>
  <w:style w:type="character" w:customStyle="1" w:styleId="PieddepageCar1">
    <w:name w:val="Pied de page Car1"/>
    <w:basedOn w:val="Policepardfaut"/>
    <w:uiPriority w:val="99"/>
    <w:semiHidden/>
    <w:rsid w:val="00D11418"/>
    <w:rPr>
      <w:rFonts w:ascii="Times New Roman" w:eastAsia="Times New Roman" w:hAnsi="Times New Roman" w:cs="Times New Roman"/>
      <w:sz w:val="24"/>
      <w:szCs w:val="20"/>
      <w:lang w:val="fr-FR" w:eastAsia="fr-FR"/>
    </w:rPr>
  </w:style>
  <w:style w:type="paragraph" w:styleId="TM2">
    <w:name w:val="toc 2"/>
    <w:basedOn w:val="Normal"/>
    <w:next w:val="Normal"/>
    <w:uiPriority w:val="39"/>
    <w:rsid w:val="00D11418"/>
    <w:pPr>
      <w:ind w:left="240"/>
      <w:jc w:val="left"/>
    </w:pPr>
    <w:rPr>
      <w:rFonts w:ascii="Calibri" w:hAnsi="Calibri" w:cs="Calibri"/>
      <w:smallCaps/>
      <w:sz w:val="20"/>
    </w:rPr>
  </w:style>
  <w:style w:type="paragraph" w:customStyle="1" w:styleId="ARTICLE">
    <w:name w:val="ARTICLE"/>
    <w:basedOn w:val="Normal"/>
    <w:rsid w:val="00D11418"/>
    <w:pPr>
      <w:suppressAutoHyphens w:val="0"/>
      <w:overflowPunct/>
      <w:autoSpaceDE/>
      <w:autoSpaceDN/>
      <w:adjustRightInd/>
      <w:spacing w:line="240" w:lineRule="atLeast"/>
      <w:jc w:val="left"/>
      <w:textAlignment w:val="auto"/>
    </w:pPr>
    <w:rPr>
      <w:rFonts w:ascii="Times" w:hAnsi="Times"/>
      <w:b/>
      <w:caps/>
      <w:sz w:val="20"/>
    </w:rPr>
  </w:style>
  <w:style w:type="paragraph" w:customStyle="1" w:styleId="BodyTextFirstIndent2858D7CFB-ED40-4347-BF05-701D383B685F858D7CFB-ED40-4347-BF05-701D383B685F">
    <w:name w:val="Body Text First Indent 2{858D7CFB-ED40-4347-BF05-701D383B685F}{858D7CFB-ED40-4347-BF05-701D383B685F}"/>
    <w:basedOn w:val="BodyText2858D7CFB-ED40-4347-BF05-701D383B685F858D7CFB-ED40-4347-BF05-701D383B685F"/>
    <w:link w:val="Retraitcorpset1religCar"/>
    <w:rsid w:val="00D11418"/>
    <w:pPr>
      <w:suppressAutoHyphens/>
      <w:spacing w:after="120"/>
      <w:ind w:left="360" w:firstLine="210"/>
    </w:pPr>
    <w:rPr>
      <w:lang w:val="en-US"/>
    </w:rPr>
  </w:style>
  <w:style w:type="paragraph" w:customStyle="1" w:styleId="RightPar4">
    <w:name w:val="Right Par[4]"/>
    <w:rsid w:val="00D11418"/>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SimSun" w:hAnsi="CG Times" w:cs="Times New Roman"/>
      <w:b/>
      <w:i/>
      <w:sz w:val="24"/>
      <w:szCs w:val="20"/>
      <w:lang w:val="en-US"/>
    </w:rPr>
  </w:style>
  <w:style w:type="paragraph" w:customStyle="1" w:styleId="envelopereturn">
    <w:name w:val="envelope return"/>
    <w:basedOn w:val="Normal"/>
    <w:rsid w:val="00D11418"/>
    <w:rPr>
      <w:rFonts w:ascii="Arial" w:hAnsi="Arial"/>
      <w:sz w:val="20"/>
      <w:lang w:val="en-US" w:eastAsia="en-US"/>
    </w:rPr>
  </w:style>
  <w:style w:type="paragraph" w:customStyle="1" w:styleId="BodyTextFirstIndent858D7CFB-ED40-4347-BF05-701D383B685F858D7CFB-ED40-4347-BF05-701D383B685F">
    <w:name w:val="Body Text First Indent{858D7CFB-ED40-4347-BF05-701D383B685F}{858D7CFB-ED40-4347-BF05-701D383B685F}"/>
    <w:basedOn w:val="Corpsdetexte"/>
    <w:link w:val="Retrait1religneCar"/>
    <w:rsid w:val="00D11418"/>
    <w:pPr>
      <w:suppressAutoHyphens/>
      <w:spacing w:after="120"/>
      <w:ind w:firstLine="210"/>
    </w:pPr>
    <w:rPr>
      <w:lang w:val="en-US"/>
    </w:rPr>
  </w:style>
  <w:style w:type="paragraph" w:customStyle="1" w:styleId="Tit1">
    <w:name w:val="Tit 1"/>
    <w:basedOn w:val="Normal"/>
    <w:rsid w:val="00D11418"/>
    <w:pPr>
      <w:suppressAutoHyphens w:val="0"/>
      <w:overflowPunct/>
      <w:autoSpaceDE/>
      <w:autoSpaceDN/>
      <w:adjustRightInd/>
      <w:jc w:val="left"/>
      <w:textAlignment w:val="auto"/>
    </w:pPr>
    <w:rPr>
      <w:rFonts w:ascii="Tms Rmn" w:hAnsi="Tms Rmn"/>
      <w:b/>
      <w:caps/>
      <w:sz w:val="20"/>
      <w:u w:val="single"/>
    </w:rPr>
  </w:style>
  <w:style w:type="paragraph" w:customStyle="1" w:styleId="List4858D7CFB-ED40-4347-BF05-701D383B685F858D7CFB-ED40-4347-BF05-701D383B685F">
    <w:name w:val="List 4{858D7CFB-ED40-4347-BF05-701D383B685F}{858D7CFB-ED40-4347-BF05-701D383B685F}"/>
    <w:basedOn w:val="Normal"/>
    <w:rsid w:val="00D11418"/>
    <w:pPr>
      <w:ind w:left="1440" w:hanging="360"/>
    </w:pPr>
    <w:rPr>
      <w:lang w:val="en-US" w:eastAsia="en-US"/>
    </w:rPr>
  </w:style>
  <w:style w:type="paragraph" w:customStyle="1" w:styleId="List5858D7CFB-ED40-4347-BF05-701D383B685F858D7CFB-ED40-4347-BF05-701D383B685F">
    <w:name w:val="List 5{858D7CFB-ED40-4347-BF05-701D383B685F}{858D7CFB-ED40-4347-BF05-701D383B685F}"/>
    <w:basedOn w:val="Normal"/>
    <w:rsid w:val="00D11418"/>
    <w:pPr>
      <w:ind w:left="1800" w:hanging="360"/>
    </w:pPr>
    <w:rPr>
      <w:lang w:val="en-US" w:eastAsia="en-US"/>
    </w:rPr>
  </w:style>
  <w:style w:type="paragraph" w:customStyle="1" w:styleId="P3Header1-Clauses">
    <w:name w:val="P3 Header1-Clauses"/>
    <w:basedOn w:val="Header1-Clauses"/>
    <w:rsid w:val="00D11418"/>
    <w:pPr>
      <w:tabs>
        <w:tab w:val="clear" w:pos="432"/>
        <w:tab w:val="left" w:pos="864"/>
      </w:tabs>
      <w:ind w:left="864"/>
    </w:pPr>
  </w:style>
  <w:style w:type="paragraph" w:customStyle="1" w:styleId="BankNormal">
    <w:name w:val="BankNormal"/>
    <w:basedOn w:val="Normal"/>
    <w:rsid w:val="00D11418"/>
    <w:pPr>
      <w:suppressAutoHyphens w:val="0"/>
      <w:spacing w:after="240"/>
      <w:jc w:val="left"/>
    </w:pPr>
    <w:rPr>
      <w:lang w:val="en-US"/>
    </w:rPr>
  </w:style>
  <w:style w:type="paragraph" w:customStyle="1" w:styleId="SectionVIHeader">
    <w:name w:val="Section VI. Header"/>
    <w:basedOn w:val="SectionVHeader"/>
    <w:rsid w:val="00D11418"/>
    <w:rPr>
      <w:lang w:val="en-US"/>
    </w:rPr>
  </w:style>
  <w:style w:type="paragraph" w:customStyle="1" w:styleId="UG-Heading2">
    <w:name w:val="UG - Heading 2"/>
    <w:basedOn w:val="Titre2"/>
    <w:rsid w:val="00D11418"/>
    <w:pPr>
      <w:tabs>
        <w:tab w:val="left" w:pos="619"/>
      </w:tabs>
      <w:suppressAutoHyphens w:val="0"/>
      <w:overflowPunct/>
      <w:autoSpaceDE/>
      <w:autoSpaceDN/>
      <w:adjustRightInd/>
      <w:spacing w:after="200"/>
      <w:textAlignment w:val="auto"/>
    </w:pPr>
    <w:rPr>
      <w:rFonts w:ascii="Times New Roman Bold" w:hAnsi="Times New Roman Bold"/>
    </w:rPr>
  </w:style>
  <w:style w:type="paragraph" w:customStyle="1" w:styleId="SectionVHeading2">
    <w:name w:val="Section V. Heading 2"/>
    <w:basedOn w:val="SectionVHeader"/>
    <w:rsid w:val="00D11418"/>
    <w:pPr>
      <w:overflowPunct/>
      <w:autoSpaceDE/>
      <w:autoSpaceDN/>
      <w:adjustRightInd/>
      <w:spacing w:before="120" w:after="200"/>
      <w:textAlignment w:val="auto"/>
    </w:pPr>
    <w:rPr>
      <w:sz w:val="28"/>
      <w:lang w:eastAsia="en-US"/>
    </w:rPr>
  </w:style>
  <w:style w:type="paragraph" w:customStyle="1" w:styleId="En-ttedetabledesmatires1">
    <w:name w:val="En-tête de table des matières1"/>
    <w:basedOn w:val="Titre1"/>
    <w:next w:val="Normal"/>
    <w:uiPriority w:val="39"/>
    <w:qFormat/>
    <w:rsid w:val="00D11418"/>
    <w:pPr>
      <w:keepNext/>
      <w:keepLines/>
      <w:suppressAutoHyphens w:val="0"/>
      <w:overflowPunct/>
      <w:autoSpaceDE/>
      <w:autoSpaceDN/>
      <w:adjustRightInd/>
      <w:spacing w:before="480" w:line="276" w:lineRule="auto"/>
      <w:jc w:val="left"/>
      <w:textAlignment w:val="auto"/>
      <w:outlineLvl w:val="9"/>
    </w:pPr>
    <w:rPr>
      <w:color w:val="365F91"/>
      <w:sz w:val="28"/>
      <w:szCs w:val="28"/>
      <w:lang w:val="en-US" w:eastAsia="en-US"/>
    </w:rPr>
  </w:style>
  <w:style w:type="paragraph" w:customStyle="1" w:styleId="ClauseSubPara">
    <w:name w:val="ClauseSub_Para"/>
    <w:rsid w:val="00D11418"/>
    <w:pPr>
      <w:spacing w:before="60" w:after="60" w:line="240" w:lineRule="auto"/>
      <w:ind w:left="2268"/>
    </w:pPr>
    <w:rPr>
      <w:rFonts w:ascii="Times New Roman" w:eastAsia="SimSun" w:hAnsi="Times New Roman" w:cs="Times New Roman"/>
      <w:lang w:val="fr-FR"/>
    </w:rPr>
  </w:style>
  <w:style w:type="paragraph" w:customStyle="1" w:styleId="HTMLPreformatted858D7CFB-ED40-4347-BF05-701D383B685F858D7CFB-ED40-4347-BF05-701D383B685F">
    <w:name w:val="HTML Preformatted{858D7CFB-ED40-4347-BF05-701D383B685F}{858D7CFB-ED40-4347-BF05-701D383B685F}"/>
    <w:basedOn w:val="Normal"/>
    <w:link w:val="PrformatHTMLCar"/>
    <w:uiPriority w:val="99"/>
    <w:rsid w:val="00D11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eastAsiaTheme="minorHAnsi" w:hAnsi="Courier New" w:cs="Courier New"/>
      <w:sz w:val="22"/>
      <w:szCs w:val="22"/>
      <w:lang w:val="fr-FR" w:eastAsia="en-US"/>
    </w:rPr>
  </w:style>
  <w:style w:type="paragraph" w:customStyle="1" w:styleId="Nadpis-STRANA">
    <w:name w:val="Nadpis - STRANA"/>
    <w:basedOn w:val="text"/>
    <w:next w:val="Volume"/>
    <w:rsid w:val="00D11418"/>
    <w:pPr>
      <w:pageBreakBefore/>
      <w:spacing w:before="5040" w:line="520" w:lineRule="exact"/>
      <w:jc w:val="center"/>
    </w:pPr>
    <w:rPr>
      <w:b/>
      <w:sz w:val="36"/>
    </w:rPr>
  </w:style>
  <w:style w:type="paragraph" w:customStyle="1" w:styleId="text-3mezera">
    <w:name w:val="text - 3 mezera"/>
    <w:basedOn w:val="Normal"/>
    <w:rsid w:val="00D11418"/>
    <w:pPr>
      <w:widowControl w:val="0"/>
      <w:suppressAutoHyphens w:val="0"/>
      <w:overflowPunct/>
      <w:autoSpaceDE/>
      <w:autoSpaceDN/>
      <w:adjustRightInd/>
      <w:spacing w:before="60" w:line="240" w:lineRule="exact"/>
      <w:textAlignment w:val="auto"/>
    </w:pPr>
    <w:rPr>
      <w:rFonts w:ascii="Arial" w:hAnsi="Arial"/>
      <w:lang w:val="cs-CZ"/>
    </w:rPr>
  </w:style>
  <w:style w:type="paragraph" w:customStyle="1" w:styleId="tabulka">
    <w:name w:val="tabulka"/>
    <w:basedOn w:val="text-3mezera"/>
    <w:rsid w:val="00D11418"/>
    <w:pPr>
      <w:spacing w:before="120"/>
      <w:jc w:val="center"/>
    </w:pPr>
    <w:rPr>
      <w:sz w:val="20"/>
    </w:rPr>
  </w:style>
  <w:style w:type="paragraph" w:customStyle="1" w:styleId="Puce2">
    <w:name w:val="Puce 2"/>
    <w:basedOn w:val="Normal"/>
    <w:rsid w:val="00D11418"/>
    <w:pPr>
      <w:suppressAutoHyphens w:val="0"/>
      <w:overflowPunct/>
      <w:autoSpaceDE/>
      <w:autoSpaceDN/>
      <w:adjustRightInd/>
      <w:spacing w:before="120" w:after="60"/>
      <w:ind w:left="993" w:hanging="284"/>
      <w:textAlignment w:val="auto"/>
    </w:pPr>
    <w:rPr>
      <w:rFonts w:ascii="Arial" w:hAnsi="Arial"/>
    </w:rPr>
  </w:style>
  <w:style w:type="paragraph" w:customStyle="1" w:styleId="Tiret1">
    <w:name w:val="Tiret 1"/>
    <w:basedOn w:val="Normal"/>
    <w:rsid w:val="00D11418"/>
    <w:pPr>
      <w:keepLines/>
      <w:tabs>
        <w:tab w:val="left" w:pos="567"/>
      </w:tabs>
      <w:suppressAutoHyphens w:val="0"/>
      <w:overflowPunct/>
      <w:autoSpaceDE/>
      <w:autoSpaceDN/>
      <w:adjustRightInd/>
      <w:ind w:left="284" w:hanging="284"/>
      <w:textAlignment w:val="auto"/>
    </w:pPr>
    <w:rPr>
      <w:rFonts w:ascii="Arial" w:hAnsi="Arial"/>
    </w:rPr>
  </w:style>
  <w:style w:type="paragraph" w:customStyle="1" w:styleId="Retraitcorpsdetexte21">
    <w:name w:val="Retrait corps de texte 21"/>
    <w:basedOn w:val="Normal"/>
    <w:rsid w:val="00D11418"/>
    <w:pPr>
      <w:widowControl w:val="0"/>
      <w:suppressAutoHyphens w:val="0"/>
      <w:overflowPunct/>
      <w:autoSpaceDE/>
      <w:autoSpaceDN/>
      <w:adjustRightInd/>
      <w:ind w:left="360"/>
      <w:textAlignment w:val="auto"/>
    </w:pPr>
    <w:rPr>
      <w:rFonts w:ascii="Arial" w:hAnsi="Arial"/>
      <w:sz w:val="20"/>
    </w:rPr>
  </w:style>
  <w:style w:type="paragraph" w:customStyle="1" w:styleId="BPUtitre2">
    <w:name w:val="BPU titre 2"/>
    <w:next w:val="Normal"/>
    <w:rsid w:val="00D11418"/>
    <w:pPr>
      <w:spacing w:before="320" w:after="320" w:line="240" w:lineRule="auto"/>
      <w:ind w:left="284" w:right="284"/>
      <w:jc w:val="both"/>
    </w:pPr>
    <w:rPr>
      <w:rFonts w:ascii="Arial" w:eastAsia="SimSun" w:hAnsi="Arial" w:cs="Times New Roman"/>
      <w:b/>
      <w:sz w:val="20"/>
      <w:szCs w:val="20"/>
      <w:lang w:eastAsia="fr-FR"/>
    </w:rPr>
  </w:style>
  <w:style w:type="paragraph" w:customStyle="1" w:styleId="Normal10">
    <w:name w:val="Normal 10"/>
    <w:basedOn w:val="Normal"/>
    <w:rsid w:val="00D11418"/>
    <w:pPr>
      <w:suppressAutoHyphens w:val="0"/>
      <w:overflowPunct/>
      <w:autoSpaceDE/>
      <w:autoSpaceDN/>
      <w:adjustRightInd/>
      <w:textAlignment w:val="auto"/>
    </w:pPr>
    <w:rPr>
      <w:sz w:val="20"/>
    </w:rPr>
  </w:style>
  <w:style w:type="paragraph" w:customStyle="1" w:styleId="TEXTE0">
    <w:name w:val="TEXTE"/>
    <w:basedOn w:val="Normal"/>
    <w:rsid w:val="00D11418"/>
    <w:pPr>
      <w:widowControl w:val="0"/>
      <w:suppressAutoHyphens w:val="0"/>
      <w:spacing w:before="120" w:after="120"/>
    </w:pPr>
    <w:rPr>
      <w:rFonts w:eastAsia="MS Mincho"/>
      <w:sz w:val="20"/>
      <w:lang w:eastAsia="ja-JP"/>
    </w:rPr>
  </w:style>
  <w:style w:type="paragraph" w:customStyle="1" w:styleId="Normalalina">
    <w:name w:val="Normal alinéa"/>
    <w:basedOn w:val="Normal"/>
    <w:link w:val="NormalalinaCar"/>
    <w:rsid w:val="00D11418"/>
    <w:pPr>
      <w:suppressAutoHyphens w:val="0"/>
      <w:overflowPunct/>
      <w:autoSpaceDE/>
      <w:autoSpaceDN/>
      <w:adjustRightInd/>
      <w:spacing w:before="60" w:after="120"/>
      <w:ind w:firstLine="397"/>
      <w:textAlignment w:val="auto"/>
    </w:pPr>
    <w:rPr>
      <w:rFonts w:ascii="Arial" w:hAnsi="Arial"/>
      <w:sz w:val="22"/>
      <w:szCs w:val="22"/>
    </w:rPr>
  </w:style>
  <w:style w:type="paragraph" w:customStyle="1" w:styleId="puce1">
    <w:name w:val="puce1"/>
    <w:basedOn w:val="Normal"/>
    <w:rsid w:val="00D11418"/>
    <w:pPr>
      <w:suppressAutoHyphens w:val="0"/>
      <w:overflowPunct/>
      <w:autoSpaceDE/>
      <w:autoSpaceDN/>
      <w:adjustRightInd/>
      <w:ind w:left="851" w:hanging="284"/>
      <w:textAlignment w:val="auto"/>
    </w:pPr>
    <w:rPr>
      <w:rFonts w:ascii="Arial" w:hAnsi="Arial"/>
      <w:sz w:val="22"/>
    </w:rPr>
  </w:style>
  <w:style w:type="paragraph" w:customStyle="1" w:styleId="Enum1">
    <w:name w:val="Enum 1"/>
    <w:basedOn w:val="Normal"/>
    <w:rsid w:val="00D11418"/>
    <w:pPr>
      <w:keepLines/>
      <w:numPr>
        <w:numId w:val="1"/>
      </w:numPr>
      <w:tabs>
        <w:tab w:val="left" w:pos="360"/>
      </w:tabs>
      <w:suppressAutoHyphens w:val="0"/>
      <w:overflowPunct/>
      <w:autoSpaceDE/>
      <w:autoSpaceDN/>
      <w:adjustRightInd/>
      <w:spacing w:before="60"/>
      <w:textAlignment w:val="auto"/>
    </w:pPr>
    <w:rPr>
      <w:rFonts w:ascii="Arial" w:hAnsi="Arial"/>
      <w:sz w:val="20"/>
    </w:rPr>
  </w:style>
  <w:style w:type="paragraph" w:customStyle="1" w:styleId="CM106">
    <w:name w:val="CM106"/>
    <w:basedOn w:val="Default"/>
    <w:next w:val="Default"/>
    <w:rsid w:val="00D11418"/>
    <w:pPr>
      <w:spacing w:after="273"/>
    </w:pPr>
    <w:rPr>
      <w:rFonts w:cs="Times New Roman"/>
      <w:color w:val="auto"/>
      <w:sz w:val="20"/>
    </w:rPr>
  </w:style>
  <w:style w:type="paragraph" w:customStyle="1" w:styleId="tableaut">
    <w:name w:val="tableau (t)"/>
    <w:basedOn w:val="Normal"/>
    <w:rsid w:val="00D11418"/>
    <w:pPr>
      <w:keepLines/>
      <w:widowControl w:val="0"/>
      <w:suppressAutoHyphens w:val="0"/>
      <w:spacing w:before="60"/>
      <w:jc w:val="center"/>
    </w:pPr>
    <w:rPr>
      <w:sz w:val="20"/>
    </w:rPr>
  </w:style>
  <w:style w:type="paragraph" w:styleId="En-tte">
    <w:name w:val="header"/>
    <w:aliases w:val="En-tête client,En-tête CV"/>
    <w:basedOn w:val="Normal"/>
    <w:link w:val="En-tteCar"/>
    <w:uiPriority w:val="99"/>
    <w:rsid w:val="00D11418"/>
    <w:pPr>
      <w:jc w:val="left"/>
    </w:pPr>
    <w:rPr>
      <w:rFonts w:asciiTheme="minorHAnsi" w:eastAsiaTheme="minorHAnsi" w:hAnsiTheme="minorHAnsi" w:cstheme="minorBidi"/>
      <w:szCs w:val="22"/>
      <w:lang w:val="fr-FR" w:eastAsia="en-US"/>
    </w:rPr>
  </w:style>
  <w:style w:type="character" w:customStyle="1" w:styleId="En-tteCar1">
    <w:name w:val="En-tête Car1"/>
    <w:aliases w:val="En-tête client Car2,En-tête CV Car1"/>
    <w:basedOn w:val="Policepardfaut"/>
    <w:uiPriority w:val="99"/>
    <w:semiHidden/>
    <w:rsid w:val="00D11418"/>
    <w:rPr>
      <w:rFonts w:ascii="Times New Roman" w:eastAsia="Times New Roman" w:hAnsi="Times New Roman" w:cs="Times New Roman"/>
      <w:sz w:val="24"/>
      <w:szCs w:val="20"/>
      <w:lang w:val="fr-FR" w:eastAsia="fr-FR"/>
    </w:rPr>
  </w:style>
  <w:style w:type="paragraph" w:styleId="TM3">
    <w:name w:val="toc 3"/>
    <w:basedOn w:val="Normal"/>
    <w:next w:val="Normal"/>
    <w:uiPriority w:val="39"/>
    <w:rsid w:val="00D11418"/>
    <w:pPr>
      <w:ind w:left="480"/>
      <w:jc w:val="left"/>
    </w:pPr>
    <w:rPr>
      <w:rFonts w:ascii="Calibri" w:hAnsi="Calibri" w:cs="Calibri"/>
      <w:i/>
      <w:iCs/>
      <w:sz w:val="20"/>
    </w:rPr>
  </w:style>
  <w:style w:type="paragraph" w:styleId="TM5">
    <w:name w:val="toc 5"/>
    <w:basedOn w:val="Normal"/>
    <w:next w:val="Normal"/>
    <w:uiPriority w:val="39"/>
    <w:rsid w:val="00D11418"/>
    <w:pPr>
      <w:ind w:left="960"/>
      <w:jc w:val="left"/>
    </w:pPr>
    <w:rPr>
      <w:rFonts w:ascii="Calibri" w:hAnsi="Calibri" w:cs="Calibri"/>
      <w:sz w:val="18"/>
      <w:szCs w:val="18"/>
    </w:rPr>
  </w:style>
  <w:style w:type="paragraph" w:customStyle="1" w:styleId="RightPar8">
    <w:name w:val="Right Par[8]"/>
    <w:rsid w:val="00D1141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SimSun" w:hAnsi="CG Times" w:cs="Times New Roman"/>
      <w:b/>
      <w:i/>
      <w:sz w:val="24"/>
      <w:szCs w:val="20"/>
      <w:lang w:val="en-US"/>
    </w:rPr>
  </w:style>
  <w:style w:type="paragraph" w:customStyle="1" w:styleId="RightPar6">
    <w:name w:val="Right Par[6]"/>
    <w:rsid w:val="00D1141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SimSun" w:hAnsi="CG Times" w:cs="Times New Roman"/>
      <w:b/>
      <w:i/>
      <w:sz w:val="24"/>
      <w:szCs w:val="20"/>
      <w:lang w:val="en-US"/>
    </w:rPr>
  </w:style>
  <w:style w:type="paragraph" w:customStyle="1" w:styleId="RightPar1">
    <w:name w:val="Right Par[1]"/>
    <w:rsid w:val="00D11418"/>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SimSun" w:hAnsi="CG Times" w:cs="Times New Roman"/>
      <w:b/>
      <w:i/>
      <w:sz w:val="24"/>
      <w:szCs w:val="20"/>
      <w:lang w:val="en-US"/>
    </w:rPr>
  </w:style>
  <w:style w:type="paragraph" w:customStyle="1" w:styleId="ListContinue4858D7CFB-ED40-4347-BF05-701D383B685F858D7CFB-ED40-4347-BF05-701D383B685F">
    <w:name w:val="List Continue 4{858D7CFB-ED40-4347-BF05-701D383B685F}{858D7CFB-ED40-4347-BF05-701D383B685F}"/>
    <w:basedOn w:val="Normal"/>
    <w:rsid w:val="00D11418"/>
    <w:pPr>
      <w:spacing w:after="120"/>
      <w:ind w:left="1440"/>
    </w:pPr>
    <w:rPr>
      <w:lang w:val="en-US" w:eastAsia="en-US"/>
    </w:rPr>
  </w:style>
  <w:style w:type="paragraph" w:customStyle="1" w:styleId="ListNumber4858D7CFB-ED40-4347-BF05-701D383B685F858D7CFB-ED40-4347-BF05-701D383B685F">
    <w:name w:val="List Number 4{858D7CFB-ED40-4347-BF05-701D383B685F}{858D7CFB-ED40-4347-BF05-701D383B685F}"/>
    <w:basedOn w:val="Normal"/>
    <w:rsid w:val="00D11418"/>
    <w:pPr>
      <w:tabs>
        <w:tab w:val="left" w:pos="1440"/>
      </w:tabs>
      <w:ind w:left="1440" w:hanging="360"/>
    </w:pPr>
    <w:rPr>
      <w:lang w:val="en-US" w:eastAsia="en-US"/>
    </w:rPr>
  </w:style>
  <w:style w:type="paragraph" w:customStyle="1" w:styleId="Subtitle2">
    <w:name w:val="Subtitle 2"/>
    <w:basedOn w:val="Pieddepage"/>
    <w:rsid w:val="00D11418"/>
    <w:pPr>
      <w:suppressAutoHyphens w:val="0"/>
      <w:spacing w:before="120"/>
      <w:jc w:val="center"/>
    </w:pPr>
    <w:rPr>
      <w:b/>
      <w:sz w:val="32"/>
    </w:rPr>
  </w:style>
  <w:style w:type="paragraph" w:customStyle="1" w:styleId="Outline2">
    <w:name w:val="Outline2"/>
    <w:basedOn w:val="Normal"/>
    <w:rsid w:val="00D11418"/>
    <w:pPr>
      <w:tabs>
        <w:tab w:val="left" w:pos="864"/>
      </w:tabs>
      <w:suppressAutoHyphens w:val="0"/>
      <w:spacing w:before="240"/>
      <w:ind w:left="864" w:hanging="504"/>
      <w:jc w:val="left"/>
    </w:pPr>
    <w:rPr>
      <w:kern w:val="28"/>
    </w:rPr>
  </w:style>
  <w:style w:type="paragraph" w:customStyle="1" w:styleId="Head22">
    <w:name w:val="Head 2.2"/>
    <w:basedOn w:val="Normal"/>
    <w:rsid w:val="00D11418"/>
    <w:pPr>
      <w:tabs>
        <w:tab w:val="left" w:pos="360"/>
      </w:tabs>
      <w:ind w:left="360" w:hanging="360"/>
      <w:jc w:val="left"/>
    </w:pPr>
    <w:rPr>
      <w:b/>
    </w:rPr>
  </w:style>
  <w:style w:type="paragraph" w:customStyle="1" w:styleId="SectionIVHeader">
    <w:name w:val="Section IV Header"/>
    <w:basedOn w:val="SectionVHeader"/>
    <w:link w:val="SectionIVHeaderChar"/>
    <w:rsid w:val="00D11418"/>
  </w:style>
  <w:style w:type="paragraph" w:customStyle="1" w:styleId="UG-Heading1">
    <w:name w:val="UG - Heading 1"/>
    <w:basedOn w:val="Titre1"/>
    <w:rsid w:val="00D11418"/>
    <w:pPr>
      <w:keepNext/>
      <w:suppressAutoHyphens w:val="0"/>
      <w:overflowPunct/>
      <w:autoSpaceDE/>
      <w:autoSpaceDN/>
      <w:adjustRightInd/>
      <w:spacing w:after="200"/>
      <w:textAlignment w:val="auto"/>
    </w:pPr>
    <w:rPr>
      <w:kern w:val="28"/>
    </w:rPr>
  </w:style>
  <w:style w:type="paragraph" w:customStyle="1" w:styleId="UG-SectionIVHeader">
    <w:name w:val="UG-Section IV Header"/>
    <w:basedOn w:val="SectionIVHeader"/>
    <w:qFormat/>
    <w:rsid w:val="00D11418"/>
  </w:style>
  <w:style w:type="paragraph" w:customStyle="1" w:styleId="UG-SectionIVHeader-2">
    <w:name w:val="UG-Section IV Header - 2"/>
    <w:basedOn w:val="SectionIVHeader-2"/>
    <w:qFormat/>
    <w:rsid w:val="00D11418"/>
  </w:style>
  <w:style w:type="paragraph" w:customStyle="1" w:styleId="Corpsdetexte21">
    <w:name w:val="Corps de texte 21"/>
    <w:basedOn w:val="Normal"/>
    <w:rsid w:val="00D11418"/>
    <w:pPr>
      <w:suppressAutoHyphens w:val="0"/>
      <w:overflowPunct/>
      <w:autoSpaceDE/>
      <w:autoSpaceDN/>
      <w:adjustRightInd/>
      <w:textAlignment w:val="auto"/>
    </w:pPr>
    <w:rPr>
      <w:sz w:val="22"/>
    </w:rPr>
  </w:style>
  <w:style w:type="paragraph" w:customStyle="1" w:styleId="titre40">
    <w:name w:val="titre4"/>
    <w:basedOn w:val="Normal"/>
    <w:rsid w:val="00D11418"/>
    <w:pPr>
      <w:numPr>
        <w:numId w:val="3"/>
      </w:numPr>
      <w:tabs>
        <w:tab w:val="left" w:pos="720"/>
        <w:tab w:val="left" w:pos="851"/>
      </w:tabs>
      <w:suppressAutoHyphens w:val="0"/>
      <w:overflowPunct/>
      <w:autoSpaceDE/>
      <w:autoSpaceDN/>
      <w:adjustRightInd/>
      <w:textAlignment w:val="auto"/>
    </w:pPr>
    <w:rPr>
      <w:rFonts w:ascii="Arial" w:hAnsi="Arial"/>
      <w:b/>
    </w:rPr>
  </w:style>
  <w:style w:type="paragraph" w:customStyle="1" w:styleId="TOCHeading">
    <w:name w:val="TOC Heading"/>
    <w:basedOn w:val="Titre1"/>
    <w:next w:val="Normal"/>
    <w:rsid w:val="00D11418"/>
    <w:pPr>
      <w:keepNext/>
      <w:keepLines/>
      <w:suppressAutoHyphens w:val="0"/>
      <w:overflowPunct/>
      <w:autoSpaceDE/>
      <w:autoSpaceDN/>
      <w:adjustRightInd/>
      <w:spacing w:before="480" w:line="276" w:lineRule="auto"/>
      <w:jc w:val="left"/>
      <w:textAlignment w:val="auto"/>
      <w:outlineLvl w:val="9"/>
    </w:pPr>
    <w:rPr>
      <w:color w:val="365F91"/>
      <w:sz w:val="28"/>
      <w:szCs w:val="28"/>
      <w:lang w:eastAsia="en-US"/>
    </w:rPr>
  </w:style>
  <w:style w:type="paragraph" w:customStyle="1" w:styleId="RetraitE10">
    <w:name w:val="Retrait E1"/>
    <w:basedOn w:val="Normal"/>
    <w:rsid w:val="00D11418"/>
    <w:pPr>
      <w:tabs>
        <w:tab w:val="left" w:pos="142"/>
      </w:tabs>
      <w:suppressAutoHyphens w:val="0"/>
      <w:overflowPunct/>
      <w:autoSpaceDE/>
      <w:autoSpaceDN/>
      <w:adjustRightInd/>
      <w:spacing w:before="24" w:after="48" w:line="216" w:lineRule="atLeast"/>
      <w:ind w:left="142" w:hanging="142"/>
      <w:textAlignment w:val="auto"/>
    </w:pPr>
    <w:rPr>
      <w:rFonts w:ascii="Arial" w:hAnsi="Arial" w:cs="Arial"/>
      <w:sz w:val="20"/>
    </w:rPr>
  </w:style>
  <w:style w:type="paragraph" w:customStyle="1" w:styleId="RetraitE20">
    <w:name w:val="Retrait E2 *"/>
    <w:basedOn w:val="RetraitE2"/>
    <w:next w:val="RetraitE2"/>
    <w:rsid w:val="00D11418"/>
    <w:pPr>
      <w:spacing w:after="72"/>
      <w:ind w:hanging="794"/>
    </w:pPr>
  </w:style>
  <w:style w:type="paragraph" w:customStyle="1" w:styleId="CM115">
    <w:name w:val="CM115"/>
    <w:basedOn w:val="Default"/>
    <w:next w:val="Default"/>
    <w:rsid w:val="00D11418"/>
    <w:pPr>
      <w:spacing w:after="405"/>
    </w:pPr>
    <w:rPr>
      <w:rFonts w:cs="Times New Roman"/>
      <w:color w:val="auto"/>
      <w:sz w:val="20"/>
    </w:rPr>
  </w:style>
  <w:style w:type="paragraph" w:customStyle="1" w:styleId="TitretableauI">
    <w:name w:val="Titre tableau (I)"/>
    <w:basedOn w:val="Normal"/>
    <w:rsid w:val="00D11418"/>
    <w:pPr>
      <w:keepNext/>
      <w:keepLines/>
      <w:widowControl w:val="0"/>
      <w:suppressAutoHyphens w:val="0"/>
      <w:spacing w:before="240" w:after="240"/>
    </w:pPr>
    <w:rPr>
      <w:b/>
      <w:bCs/>
      <w:sz w:val="22"/>
      <w:szCs w:val="22"/>
    </w:rPr>
  </w:style>
  <w:style w:type="paragraph" w:customStyle="1" w:styleId="Signature858D7CFB-ED40-4347-BF05-701D383B685F858D7CFB-ED40-4347-BF05-701D383B685F">
    <w:name w:val="Signature{858D7CFB-ED40-4347-BF05-701D383B685F}{858D7CFB-ED40-4347-BF05-701D383B685F}"/>
    <w:basedOn w:val="Normal"/>
    <w:link w:val="SignatureCar"/>
    <w:rsid w:val="00D11418"/>
    <w:pPr>
      <w:suppressAutoHyphens w:val="0"/>
      <w:overflowPunct/>
      <w:autoSpaceDE/>
      <w:autoSpaceDN/>
      <w:adjustRightInd/>
      <w:ind w:left="4536"/>
      <w:jc w:val="center"/>
      <w:textAlignment w:val="auto"/>
    </w:pPr>
    <w:rPr>
      <w:rFonts w:ascii="Times" w:eastAsiaTheme="minorHAnsi" w:hAnsi="Times" w:cstheme="minorBidi"/>
      <w:b/>
      <w:sz w:val="22"/>
      <w:szCs w:val="22"/>
      <w:u w:val="single"/>
      <w:lang w:val="fr-FR" w:eastAsia="en-US"/>
    </w:rPr>
  </w:style>
  <w:style w:type="paragraph" w:customStyle="1" w:styleId="PAR1">
    <w:name w:val="PAR 1"/>
    <w:basedOn w:val="Normal"/>
    <w:rsid w:val="00D11418"/>
    <w:pPr>
      <w:suppressAutoHyphens w:val="0"/>
      <w:overflowPunct/>
      <w:autoSpaceDE/>
      <w:autoSpaceDN/>
      <w:adjustRightInd/>
      <w:ind w:left="851"/>
      <w:textAlignment w:val="auto"/>
    </w:pPr>
    <w:rPr>
      <w:rFonts w:ascii="Times" w:hAnsi="Times"/>
      <w:sz w:val="20"/>
    </w:rPr>
  </w:style>
  <w:style w:type="paragraph" w:customStyle="1" w:styleId="Objet1">
    <w:name w:val="Objet 1"/>
    <w:rsid w:val="00D11418"/>
    <w:pPr>
      <w:spacing w:after="0" w:line="240" w:lineRule="auto"/>
      <w:ind w:left="1418" w:right="2835" w:hanging="1418"/>
      <w:jc w:val="both"/>
    </w:pPr>
    <w:rPr>
      <w:rFonts w:ascii="Times" w:eastAsia="SimSun" w:hAnsi="Times" w:cs="Times New Roman"/>
      <w:sz w:val="20"/>
      <w:szCs w:val="20"/>
      <w:lang w:eastAsia="fr-FR"/>
    </w:rPr>
  </w:style>
  <w:style w:type="paragraph" w:styleId="Listepuces4">
    <w:name w:val="List Bullet 4"/>
    <w:basedOn w:val="Normal"/>
    <w:rsid w:val="00D11418"/>
    <w:pPr>
      <w:tabs>
        <w:tab w:val="left" w:pos="1440"/>
      </w:tabs>
      <w:ind w:left="1440" w:hanging="360"/>
    </w:pPr>
    <w:rPr>
      <w:lang w:val="en-US" w:eastAsia="en-US"/>
    </w:rPr>
  </w:style>
  <w:style w:type="paragraph" w:styleId="TM1">
    <w:name w:val="toc 1"/>
    <w:basedOn w:val="Normal"/>
    <w:next w:val="Normal"/>
    <w:uiPriority w:val="39"/>
    <w:qFormat/>
    <w:rsid w:val="00D11418"/>
    <w:pPr>
      <w:spacing w:before="120" w:after="120"/>
      <w:jc w:val="left"/>
    </w:pPr>
    <w:rPr>
      <w:rFonts w:ascii="Calibri" w:hAnsi="Calibri" w:cs="Calibri"/>
      <w:b/>
      <w:bCs/>
      <w:caps/>
      <w:sz w:val="20"/>
    </w:rPr>
  </w:style>
  <w:style w:type="paragraph" w:styleId="TM4">
    <w:name w:val="toc 4"/>
    <w:basedOn w:val="Normal"/>
    <w:next w:val="Normal"/>
    <w:uiPriority w:val="39"/>
    <w:rsid w:val="00D11418"/>
    <w:pPr>
      <w:ind w:left="720"/>
      <w:jc w:val="left"/>
    </w:pPr>
    <w:rPr>
      <w:rFonts w:ascii="Calibri" w:hAnsi="Calibri" w:cs="Calibri"/>
      <w:sz w:val="18"/>
      <w:szCs w:val="18"/>
    </w:rPr>
  </w:style>
  <w:style w:type="paragraph" w:customStyle="1" w:styleId="PAR1bis">
    <w:name w:val="PAR 1bis"/>
    <w:basedOn w:val="PAR1"/>
    <w:rsid w:val="00D11418"/>
  </w:style>
  <w:style w:type="paragraph" w:customStyle="1" w:styleId="Technical7">
    <w:name w:val="Technical 7"/>
    <w:rsid w:val="00D11418"/>
    <w:pPr>
      <w:tabs>
        <w:tab w:val="left" w:pos="-720"/>
      </w:tabs>
      <w:suppressAutoHyphens/>
      <w:overflowPunct w:val="0"/>
      <w:autoSpaceDE w:val="0"/>
      <w:autoSpaceDN w:val="0"/>
      <w:adjustRightInd w:val="0"/>
      <w:spacing w:after="0" w:line="240" w:lineRule="auto"/>
      <w:ind w:firstLine="720"/>
      <w:textAlignment w:val="baseline"/>
    </w:pPr>
    <w:rPr>
      <w:rFonts w:ascii="Times New Roman" w:eastAsia="SimSun" w:hAnsi="Times New Roman" w:cs="Times New Roman"/>
      <w:b/>
      <w:sz w:val="20"/>
      <w:szCs w:val="20"/>
      <w:lang w:val="en-US"/>
    </w:rPr>
  </w:style>
  <w:style w:type="paragraph" w:customStyle="1" w:styleId="RightPar7">
    <w:name w:val="Right Par[7]"/>
    <w:rsid w:val="00D1141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SimSun" w:hAnsi="CG Times" w:cs="Times New Roman"/>
      <w:b/>
      <w:i/>
      <w:sz w:val="24"/>
      <w:szCs w:val="20"/>
      <w:lang w:val="en-US"/>
    </w:rPr>
  </w:style>
  <w:style w:type="paragraph" w:customStyle="1" w:styleId="List2858D7CFB-ED40-4347-BF05-701D383B685F858D7CFB-ED40-4347-BF05-701D383B685F">
    <w:name w:val="List 2{858D7CFB-ED40-4347-BF05-701D383B685F}{858D7CFB-ED40-4347-BF05-701D383B685F}"/>
    <w:basedOn w:val="Normal"/>
    <w:rsid w:val="00D11418"/>
    <w:pPr>
      <w:ind w:left="720" w:hanging="360"/>
    </w:pPr>
    <w:rPr>
      <w:lang w:val="en-US" w:eastAsia="en-US"/>
    </w:rPr>
  </w:style>
  <w:style w:type="paragraph" w:customStyle="1" w:styleId="E-mailSignature858D7CFB-ED40-4347-BF05-701D383B685F858D7CFB-ED40-4347-BF05-701D383B685F">
    <w:name w:val="E-mail Signature{858D7CFB-ED40-4347-BF05-701D383B685F}{858D7CFB-ED40-4347-BF05-701D383B685F}"/>
    <w:basedOn w:val="Normal"/>
    <w:link w:val="SignaturelectroniqueCar"/>
    <w:rsid w:val="00D11418"/>
    <w:rPr>
      <w:rFonts w:asciiTheme="minorHAnsi" w:eastAsiaTheme="minorHAnsi" w:hAnsiTheme="minorHAnsi" w:cstheme="minorBidi"/>
      <w:szCs w:val="22"/>
      <w:lang w:val="en-US" w:eastAsia="en-US"/>
    </w:rPr>
  </w:style>
  <w:style w:type="paragraph" w:customStyle="1" w:styleId="MessageHeader858D7CFB-ED40-4347-BF05-701D383B685F858D7CFB-ED40-4347-BF05-701D383B685F">
    <w:name w:val="Message Header{858D7CFB-ED40-4347-BF05-701D383B685F}{858D7CFB-ED40-4347-BF05-701D383B685F}"/>
    <w:basedOn w:val="Normal"/>
    <w:link w:val="En-ttedemessageCar"/>
    <w:rsid w:val="00D1141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theme="minorBidi"/>
      <w:szCs w:val="22"/>
      <w:shd w:val="pct20" w:color="auto" w:fill="auto"/>
      <w:lang w:val="en-US" w:eastAsia="en-US"/>
    </w:rPr>
  </w:style>
  <w:style w:type="paragraph" w:customStyle="1" w:styleId="Par2bis">
    <w:name w:val="Par 2bis"/>
    <w:basedOn w:val="PAR2"/>
    <w:rsid w:val="00D11418"/>
    <w:pPr>
      <w:ind w:hanging="709"/>
    </w:pPr>
    <w:rPr>
      <w:rFonts w:ascii="Tms Rmn" w:hAnsi="Tms Rmn"/>
    </w:rPr>
  </w:style>
  <w:style w:type="paragraph" w:customStyle="1" w:styleId="List3858D7CFB-ED40-4347-BF05-701D383B685F858D7CFB-ED40-4347-BF05-701D383B685F">
    <w:name w:val="List 3{858D7CFB-ED40-4347-BF05-701D383B685F}{858D7CFB-ED40-4347-BF05-701D383B685F}"/>
    <w:basedOn w:val="Normal"/>
    <w:rsid w:val="00D11418"/>
    <w:pPr>
      <w:ind w:left="1080" w:hanging="360"/>
    </w:pPr>
    <w:rPr>
      <w:lang w:val="en-US" w:eastAsia="en-US"/>
    </w:rPr>
  </w:style>
  <w:style w:type="paragraph" w:customStyle="1" w:styleId="toaheading">
    <w:name w:val="toa heading"/>
    <w:basedOn w:val="Normal"/>
    <w:next w:val="Normal"/>
    <w:rsid w:val="00D11418"/>
    <w:pPr>
      <w:tabs>
        <w:tab w:val="left" w:pos="9000"/>
        <w:tab w:val="right" w:pos="9360"/>
      </w:tabs>
    </w:pPr>
  </w:style>
  <w:style w:type="paragraph" w:customStyle="1" w:styleId="index1">
    <w:name w:val="index 1"/>
    <w:basedOn w:val="Normal"/>
    <w:next w:val="Normal"/>
    <w:rsid w:val="00D11418"/>
    <w:pPr>
      <w:tabs>
        <w:tab w:val="left" w:leader="dot" w:pos="9000"/>
        <w:tab w:val="right" w:pos="9360"/>
      </w:tabs>
      <w:ind w:left="1440" w:right="720" w:hanging="1440"/>
    </w:pPr>
  </w:style>
  <w:style w:type="paragraph" w:customStyle="1" w:styleId="Outline3">
    <w:name w:val="Outline3"/>
    <w:basedOn w:val="Normal"/>
    <w:rsid w:val="00D11418"/>
    <w:pPr>
      <w:tabs>
        <w:tab w:val="left" w:pos="1368"/>
      </w:tabs>
      <w:suppressAutoHyphens w:val="0"/>
      <w:spacing w:before="240"/>
      <w:ind w:left="1368" w:hanging="504"/>
      <w:jc w:val="left"/>
    </w:pPr>
    <w:rPr>
      <w:kern w:val="28"/>
    </w:rPr>
  </w:style>
  <w:style w:type="paragraph" w:customStyle="1" w:styleId="Outline">
    <w:name w:val="Outline"/>
    <w:basedOn w:val="Normal"/>
    <w:rsid w:val="00D11418"/>
    <w:pPr>
      <w:suppressAutoHyphens w:val="0"/>
      <w:spacing w:before="240"/>
      <w:jc w:val="left"/>
    </w:pPr>
    <w:rPr>
      <w:kern w:val="28"/>
    </w:rPr>
  </w:style>
  <w:style w:type="paragraph" w:customStyle="1" w:styleId="Head42">
    <w:name w:val="Head 4.2"/>
    <w:basedOn w:val="Normal"/>
    <w:rsid w:val="00D11418"/>
    <w:pPr>
      <w:tabs>
        <w:tab w:val="left" w:pos="360"/>
      </w:tabs>
      <w:ind w:left="360" w:hanging="360"/>
      <w:jc w:val="left"/>
    </w:pPr>
    <w:rPr>
      <w:b/>
    </w:rPr>
  </w:style>
  <w:style w:type="paragraph" w:customStyle="1" w:styleId="Head21">
    <w:name w:val="Head 2.1"/>
    <w:basedOn w:val="Normal"/>
    <w:rsid w:val="00D11418"/>
    <w:pPr>
      <w:jc w:val="center"/>
    </w:pPr>
    <w:rPr>
      <w:b/>
      <w:sz w:val="28"/>
    </w:rPr>
  </w:style>
  <w:style w:type="paragraph" w:customStyle="1" w:styleId="2AutoList1">
    <w:name w:val="2AutoList1"/>
    <w:basedOn w:val="Normal"/>
    <w:rsid w:val="00D11418"/>
    <w:pPr>
      <w:tabs>
        <w:tab w:val="left" w:pos="504"/>
      </w:tabs>
      <w:suppressAutoHyphens w:val="0"/>
      <w:ind w:left="504" w:hanging="504"/>
    </w:pPr>
  </w:style>
  <w:style w:type="paragraph" w:customStyle="1" w:styleId="Header2-SubClauses">
    <w:name w:val="Header 2 - SubClauses"/>
    <w:basedOn w:val="Normal"/>
    <w:rsid w:val="00D11418"/>
    <w:pPr>
      <w:tabs>
        <w:tab w:val="left" w:pos="619"/>
      </w:tabs>
      <w:suppressAutoHyphens w:val="0"/>
      <w:spacing w:after="200"/>
    </w:pPr>
  </w:style>
  <w:style w:type="paragraph" w:customStyle="1" w:styleId="explanatorynotes">
    <w:name w:val="explanatory_notes"/>
    <w:basedOn w:val="Normal"/>
    <w:rsid w:val="00D11418"/>
    <w:pPr>
      <w:spacing w:after="120" w:line="360" w:lineRule="exact"/>
    </w:pPr>
    <w:rPr>
      <w:rFonts w:ascii="Arial" w:hAnsi="Arial"/>
      <w:sz w:val="22"/>
      <w:lang w:val="en-US"/>
    </w:rPr>
  </w:style>
  <w:style w:type="paragraph" w:customStyle="1" w:styleId="DocumentMap858D7CFB-ED40-4347-BF05-701D383B685F858D7CFB-ED40-4347-BF05-701D383B685F">
    <w:name w:val="Document Map{858D7CFB-ED40-4347-BF05-701D383B685F}{858D7CFB-ED40-4347-BF05-701D383B685F}"/>
    <w:basedOn w:val="Normal"/>
    <w:link w:val="ExplorateurdedocumentsCar"/>
    <w:uiPriority w:val="99"/>
    <w:rsid w:val="00D11418"/>
    <w:pPr>
      <w:shd w:val="clear" w:color="auto" w:fill="000080"/>
      <w:suppressAutoHyphens w:val="0"/>
      <w:jc w:val="left"/>
    </w:pPr>
    <w:rPr>
      <w:rFonts w:asciiTheme="minorHAnsi" w:eastAsiaTheme="minorHAnsi" w:hAnsiTheme="minorHAnsi" w:cstheme="minorBidi"/>
      <w:sz w:val="16"/>
      <w:szCs w:val="16"/>
      <w:lang w:val="fr-FR" w:eastAsia="en-US"/>
    </w:rPr>
  </w:style>
  <w:style w:type="paragraph" w:customStyle="1" w:styleId="titulo">
    <w:name w:val="titulo"/>
    <w:basedOn w:val="Titre5"/>
    <w:rsid w:val="00D11418"/>
    <w:pPr>
      <w:spacing w:before="0" w:after="240"/>
      <w:outlineLvl w:val="9"/>
    </w:pPr>
    <w:rPr>
      <w:rFonts w:ascii="Times New Roman Bold" w:hAnsi="Times New Roman Bold"/>
      <w:sz w:val="24"/>
      <w:lang w:val="en-US"/>
    </w:rPr>
  </w:style>
  <w:style w:type="paragraph" w:customStyle="1" w:styleId="NormalWeb858D7CFB-ED40-4347-BF05-701D383B685F858D7CFB-ED40-4347-BF05-701D383B685F">
    <w:name w:val="Normal (Web){858D7CFB-ED40-4347-BF05-701D383B685F}{858D7CFB-ED40-4347-BF05-701D383B685F}"/>
    <w:basedOn w:val="Normal"/>
    <w:rsid w:val="00D11418"/>
    <w:pPr>
      <w:suppressAutoHyphens w:val="0"/>
      <w:overflowPunct/>
      <w:autoSpaceDE/>
      <w:autoSpaceDN/>
      <w:adjustRightInd/>
      <w:spacing w:before="100" w:beforeAutospacing="1" w:after="100" w:afterAutospacing="1"/>
      <w:jc w:val="left"/>
      <w:textAlignment w:val="auto"/>
    </w:pPr>
    <w:rPr>
      <w:szCs w:val="24"/>
    </w:rPr>
  </w:style>
  <w:style w:type="paragraph" w:customStyle="1" w:styleId="BodyTextIndent858D7CFB-ED40-4347-BF05-701D383B685F858D7CFB-ED40-4347-BF05-701D383B685F">
    <w:name w:val="Body Text Indent{858D7CFB-ED40-4347-BF05-701D383B685F}{858D7CFB-ED40-4347-BF05-701D383B685F}"/>
    <w:basedOn w:val="Normal"/>
    <w:link w:val="RetraitcorpsdetexteCar"/>
    <w:rsid w:val="00D11418"/>
    <w:pPr>
      <w:suppressAutoHyphens w:val="0"/>
      <w:overflowPunct/>
      <w:autoSpaceDE/>
      <w:autoSpaceDN/>
      <w:adjustRightInd/>
      <w:ind w:left="720"/>
      <w:textAlignment w:val="auto"/>
    </w:pPr>
    <w:rPr>
      <w:rFonts w:asciiTheme="minorHAnsi" w:eastAsiaTheme="minorHAnsi" w:hAnsiTheme="minorHAnsi" w:cstheme="minorBidi"/>
      <w:szCs w:val="22"/>
      <w:lang w:val="fr-FR" w:eastAsia="en-US"/>
    </w:rPr>
  </w:style>
  <w:style w:type="paragraph" w:customStyle="1" w:styleId="Technical4">
    <w:name w:val="Technical 4"/>
    <w:rsid w:val="00D11418"/>
    <w:pPr>
      <w:tabs>
        <w:tab w:val="left" w:pos="-720"/>
      </w:tabs>
      <w:suppressAutoHyphens/>
      <w:spacing w:after="0" w:line="240" w:lineRule="auto"/>
    </w:pPr>
    <w:rPr>
      <w:rFonts w:ascii="Times" w:eastAsia="SimSun" w:hAnsi="Times" w:cs="Times New Roman"/>
      <w:b/>
      <w:sz w:val="24"/>
      <w:szCs w:val="20"/>
      <w:lang w:val="en-US"/>
    </w:rPr>
  </w:style>
  <w:style w:type="paragraph" w:customStyle="1" w:styleId="textcslovan">
    <w:name w:val="text císlovaný"/>
    <w:basedOn w:val="text"/>
    <w:rsid w:val="00D11418"/>
    <w:pPr>
      <w:ind w:left="567" w:hanging="567"/>
    </w:pPr>
  </w:style>
  <w:style w:type="paragraph" w:customStyle="1" w:styleId="PlainText858D7CFB-ED40-4347-BF05-701D383B685F858D7CFB-ED40-4347-BF05-701D383B685F">
    <w:name w:val="Plain Text{858D7CFB-ED40-4347-BF05-701D383B685F}{858D7CFB-ED40-4347-BF05-701D383B685F}"/>
    <w:basedOn w:val="Normal"/>
    <w:link w:val="TextebrutCar"/>
    <w:rsid w:val="00D11418"/>
    <w:pPr>
      <w:suppressAutoHyphens w:val="0"/>
      <w:overflowPunct/>
      <w:autoSpaceDE/>
      <w:autoSpaceDN/>
      <w:adjustRightInd/>
      <w:jc w:val="left"/>
      <w:textAlignment w:val="auto"/>
    </w:pPr>
    <w:rPr>
      <w:rFonts w:ascii="Courier New" w:eastAsiaTheme="minorHAnsi" w:hAnsi="Courier New" w:cstheme="minorBidi"/>
      <w:sz w:val="22"/>
      <w:szCs w:val="22"/>
      <w:lang w:eastAsia="en-US"/>
    </w:rPr>
  </w:style>
  <w:style w:type="paragraph" w:customStyle="1" w:styleId="Text1">
    <w:name w:val="Text 1"/>
    <w:basedOn w:val="Normal"/>
    <w:rsid w:val="00D11418"/>
    <w:pPr>
      <w:suppressAutoHyphens w:val="0"/>
      <w:overflowPunct/>
      <w:autoSpaceDE/>
      <w:autoSpaceDN/>
      <w:adjustRightInd/>
      <w:spacing w:before="120" w:after="120"/>
      <w:ind w:left="851"/>
      <w:textAlignment w:val="auto"/>
    </w:pPr>
  </w:style>
  <w:style w:type="paragraph" w:customStyle="1" w:styleId="Puce10">
    <w:name w:val="Puce 1"/>
    <w:basedOn w:val="Tireta"/>
    <w:rsid w:val="00D11418"/>
    <w:pPr>
      <w:spacing w:before="120"/>
    </w:pPr>
  </w:style>
  <w:style w:type="paragraph" w:customStyle="1" w:styleId="TEXTEa">
    <w:name w:val="TEXTE a)"/>
    <w:basedOn w:val="TEXTE0"/>
    <w:rsid w:val="00D11418"/>
    <w:pPr>
      <w:ind w:left="567"/>
    </w:pPr>
  </w:style>
  <w:style w:type="paragraph" w:customStyle="1" w:styleId="Normalcentr1">
    <w:name w:val="Normal centré1"/>
    <w:basedOn w:val="Normal"/>
    <w:link w:val="BlockTextCar"/>
    <w:rsid w:val="00D11418"/>
    <w:pPr>
      <w:suppressAutoHyphens w:val="0"/>
      <w:ind w:left="113" w:right="113"/>
    </w:pPr>
    <w:rPr>
      <w:rFonts w:asciiTheme="minorHAnsi" w:eastAsiaTheme="minorHAnsi" w:hAnsiTheme="minorHAnsi" w:cstheme="minorBidi"/>
      <w:sz w:val="22"/>
      <w:szCs w:val="22"/>
      <w:lang w:val="fr-FR" w:eastAsia="en-US"/>
    </w:rPr>
  </w:style>
  <w:style w:type="paragraph" w:customStyle="1" w:styleId="Titrei">
    <w:name w:val="Titre (i)"/>
    <w:basedOn w:val="TITREa"/>
    <w:rsid w:val="00D11418"/>
    <w:rPr>
      <w:b w:val="0"/>
    </w:rPr>
  </w:style>
  <w:style w:type="paragraph" w:customStyle="1" w:styleId="puce20">
    <w:name w:val="puce2"/>
    <w:basedOn w:val="Normal"/>
    <w:uiPriority w:val="99"/>
    <w:rsid w:val="00D11418"/>
    <w:pPr>
      <w:suppressAutoHyphens w:val="0"/>
      <w:overflowPunct/>
      <w:autoSpaceDE/>
      <w:autoSpaceDN/>
      <w:adjustRightInd/>
      <w:ind w:left="1418" w:hanging="284"/>
      <w:textAlignment w:val="auto"/>
    </w:pPr>
    <w:rPr>
      <w:rFonts w:ascii="Arial" w:hAnsi="Arial"/>
      <w:sz w:val="22"/>
    </w:rPr>
  </w:style>
  <w:style w:type="paragraph" w:styleId="Notedefin">
    <w:name w:val="endnote text"/>
    <w:basedOn w:val="Normal"/>
    <w:link w:val="NotedefinCar"/>
    <w:uiPriority w:val="99"/>
    <w:rsid w:val="00D11418"/>
    <w:rPr>
      <w:rFonts w:asciiTheme="minorHAnsi" w:eastAsiaTheme="minorHAnsi" w:hAnsiTheme="minorHAnsi" w:cstheme="minorBidi"/>
      <w:sz w:val="22"/>
      <w:szCs w:val="22"/>
      <w:lang w:val="fr-FR" w:eastAsia="en-US"/>
    </w:rPr>
  </w:style>
  <w:style w:type="character" w:customStyle="1" w:styleId="NotedefinCar1">
    <w:name w:val="Note de fin Car1"/>
    <w:basedOn w:val="Policepardfaut"/>
    <w:uiPriority w:val="99"/>
    <w:semiHidden/>
    <w:rsid w:val="00D11418"/>
    <w:rPr>
      <w:rFonts w:ascii="Times New Roman" w:eastAsia="Times New Roman" w:hAnsi="Times New Roman" w:cs="Times New Roman"/>
      <w:sz w:val="20"/>
      <w:szCs w:val="20"/>
      <w:lang w:val="fr-FR" w:eastAsia="fr-FR"/>
    </w:rPr>
  </w:style>
  <w:style w:type="paragraph" w:styleId="TM8">
    <w:name w:val="toc 8"/>
    <w:basedOn w:val="Normal"/>
    <w:next w:val="Normal"/>
    <w:uiPriority w:val="39"/>
    <w:rsid w:val="00D11418"/>
    <w:pPr>
      <w:ind w:left="1680"/>
      <w:jc w:val="left"/>
    </w:pPr>
    <w:rPr>
      <w:rFonts w:ascii="Calibri" w:hAnsi="Calibri" w:cs="Calibri"/>
      <w:sz w:val="18"/>
      <w:szCs w:val="18"/>
    </w:rPr>
  </w:style>
  <w:style w:type="paragraph" w:styleId="TM7">
    <w:name w:val="toc 7"/>
    <w:basedOn w:val="Normal"/>
    <w:next w:val="Normal"/>
    <w:uiPriority w:val="39"/>
    <w:rsid w:val="00D11418"/>
    <w:pPr>
      <w:ind w:left="1440"/>
      <w:jc w:val="left"/>
    </w:pPr>
    <w:rPr>
      <w:rFonts w:ascii="Calibri" w:hAnsi="Calibri" w:cs="Calibri"/>
      <w:sz w:val="18"/>
      <w:szCs w:val="18"/>
    </w:rPr>
  </w:style>
  <w:style w:type="paragraph" w:customStyle="1" w:styleId="PAR2">
    <w:name w:val="PAR 2"/>
    <w:basedOn w:val="Normal"/>
    <w:rsid w:val="00D11418"/>
    <w:pPr>
      <w:suppressAutoHyphens w:val="0"/>
      <w:overflowPunct/>
      <w:autoSpaceDE/>
      <w:autoSpaceDN/>
      <w:adjustRightInd/>
      <w:ind w:left="1418"/>
      <w:textAlignment w:val="auto"/>
    </w:pPr>
    <w:rPr>
      <w:rFonts w:ascii="Times" w:hAnsi="Times"/>
      <w:sz w:val="20"/>
    </w:rPr>
  </w:style>
  <w:style w:type="paragraph" w:customStyle="1" w:styleId="En-tte2">
    <w:name w:val="En-tête 2"/>
    <w:basedOn w:val="En-tte"/>
    <w:rsid w:val="00D11418"/>
    <w:pPr>
      <w:pBdr>
        <w:top w:val="single" w:sz="6" w:space="0" w:color="auto"/>
        <w:left w:val="single" w:sz="6" w:space="0" w:color="auto"/>
        <w:bottom w:val="single" w:sz="6" w:space="0" w:color="auto"/>
        <w:right w:val="single" w:sz="6" w:space="0" w:color="auto"/>
      </w:pBdr>
      <w:suppressAutoHyphens w:val="0"/>
      <w:overflowPunct/>
      <w:autoSpaceDE/>
      <w:autoSpaceDN/>
      <w:adjustRightInd/>
      <w:ind w:left="1134" w:right="1134"/>
      <w:jc w:val="center"/>
      <w:textAlignment w:val="auto"/>
    </w:pPr>
    <w:rPr>
      <w:rFonts w:ascii="Times" w:hAnsi="Times"/>
      <w:b/>
    </w:rPr>
  </w:style>
  <w:style w:type="paragraph" w:customStyle="1" w:styleId="RightPar3">
    <w:name w:val="Right Par[3]"/>
    <w:rsid w:val="00D11418"/>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SimSun" w:hAnsi="CG Times" w:cs="Times New Roman"/>
      <w:b/>
      <w:i/>
      <w:sz w:val="24"/>
      <w:szCs w:val="20"/>
      <w:lang w:val="en-US"/>
    </w:rPr>
  </w:style>
  <w:style w:type="paragraph" w:customStyle="1" w:styleId="HTMLAddress858D7CFB-ED40-4347-BF05-701D383B685F858D7CFB-ED40-4347-BF05-701D383B685F">
    <w:name w:val="HTML Address{858D7CFB-ED40-4347-BF05-701D383B685F}{858D7CFB-ED40-4347-BF05-701D383B685F}"/>
    <w:basedOn w:val="Normal"/>
    <w:link w:val="AdresseHTMLCar"/>
    <w:rsid w:val="00D11418"/>
    <w:rPr>
      <w:rFonts w:asciiTheme="minorHAnsi" w:eastAsiaTheme="minorHAnsi" w:hAnsiTheme="minorHAnsi" w:cstheme="minorBidi"/>
      <w:i/>
      <w:szCs w:val="22"/>
      <w:lang w:val="en-US" w:eastAsia="en-US"/>
    </w:rPr>
  </w:style>
  <w:style w:type="paragraph" w:customStyle="1" w:styleId="Closing858D7CFB-ED40-4347-BF05-701D383B685F858D7CFB-ED40-4347-BF05-701D383B685F">
    <w:name w:val="Closing{858D7CFB-ED40-4347-BF05-701D383B685F}{858D7CFB-ED40-4347-BF05-701D383B685F}"/>
    <w:basedOn w:val="Normal"/>
    <w:link w:val="FormuledepolitesseCar"/>
    <w:rsid w:val="00D11418"/>
    <w:pPr>
      <w:ind w:left="4320"/>
    </w:pPr>
    <w:rPr>
      <w:rFonts w:asciiTheme="minorHAnsi" w:eastAsiaTheme="minorHAnsi" w:hAnsiTheme="minorHAnsi" w:cstheme="minorBidi"/>
      <w:szCs w:val="22"/>
      <w:lang w:val="en-US" w:eastAsia="en-US"/>
    </w:rPr>
  </w:style>
  <w:style w:type="paragraph" w:customStyle="1" w:styleId="ListContinue3858D7CFB-ED40-4347-BF05-701D383B685F858D7CFB-ED40-4347-BF05-701D383B685F">
    <w:name w:val="List Continue 3{858D7CFB-ED40-4347-BF05-701D383B685F}{858D7CFB-ED40-4347-BF05-701D383B685F}"/>
    <w:basedOn w:val="Normal"/>
    <w:rsid w:val="00D11418"/>
    <w:pPr>
      <w:spacing w:after="120"/>
      <w:ind w:left="1080"/>
    </w:pPr>
    <w:rPr>
      <w:lang w:val="en-US" w:eastAsia="en-US"/>
    </w:rPr>
  </w:style>
  <w:style w:type="paragraph" w:customStyle="1" w:styleId="ListNumber5858D7CFB-ED40-4347-BF05-701D383B685F858D7CFB-ED40-4347-BF05-701D383B685F">
    <w:name w:val="List Number 5{858D7CFB-ED40-4347-BF05-701D383B685F}{858D7CFB-ED40-4347-BF05-701D383B685F}"/>
    <w:basedOn w:val="Normal"/>
    <w:rsid w:val="00D11418"/>
    <w:pPr>
      <w:tabs>
        <w:tab w:val="left" w:pos="1800"/>
      </w:tabs>
      <w:ind w:left="1800" w:hanging="360"/>
    </w:pPr>
    <w:rPr>
      <w:lang w:val="en-US" w:eastAsia="en-US"/>
    </w:rPr>
  </w:style>
  <w:style w:type="paragraph" w:customStyle="1" w:styleId="Head31">
    <w:name w:val="Head 3.1"/>
    <w:basedOn w:val="Normal"/>
    <w:rsid w:val="00D11418"/>
    <w:pPr>
      <w:jc w:val="center"/>
    </w:pPr>
    <w:rPr>
      <w:b/>
      <w:sz w:val="28"/>
    </w:rPr>
  </w:style>
  <w:style w:type="paragraph" w:customStyle="1" w:styleId="explanatoryclause">
    <w:name w:val="explanatory_clause"/>
    <w:basedOn w:val="Normal"/>
    <w:rsid w:val="00D11418"/>
    <w:pPr>
      <w:spacing w:after="240"/>
      <w:ind w:left="738" w:right="-14" w:hanging="738"/>
      <w:jc w:val="left"/>
    </w:pPr>
    <w:rPr>
      <w:rFonts w:ascii="Arial" w:hAnsi="Arial"/>
      <w:sz w:val="22"/>
      <w:lang w:val="en-US"/>
    </w:rPr>
  </w:style>
  <w:style w:type="paragraph" w:customStyle="1" w:styleId="BodyText21">
    <w:name w:val="Body Text 21"/>
    <w:basedOn w:val="Normal"/>
    <w:link w:val="BodyText21Char"/>
    <w:rsid w:val="00D11418"/>
    <w:pPr>
      <w:suppressAutoHyphens w:val="0"/>
      <w:spacing w:before="120" w:after="120"/>
      <w:jc w:val="center"/>
    </w:pPr>
    <w:rPr>
      <w:b/>
      <w:sz w:val="28"/>
    </w:rPr>
  </w:style>
  <w:style w:type="paragraph" w:customStyle="1" w:styleId="outlinebullet">
    <w:name w:val="outlinebullet"/>
    <w:basedOn w:val="Normal"/>
    <w:rsid w:val="00D11418"/>
    <w:pPr>
      <w:tabs>
        <w:tab w:val="left" w:pos="1440"/>
      </w:tabs>
      <w:suppressAutoHyphens w:val="0"/>
      <w:spacing w:before="120"/>
      <w:ind w:left="1440" w:hanging="450"/>
      <w:jc w:val="left"/>
    </w:pPr>
  </w:style>
  <w:style w:type="paragraph" w:customStyle="1" w:styleId="SectionVIIHeader2">
    <w:name w:val="Section VII Header2"/>
    <w:basedOn w:val="Titre1"/>
    <w:rsid w:val="00D11418"/>
    <w:pPr>
      <w:tabs>
        <w:tab w:val="left" w:pos="360"/>
      </w:tabs>
      <w:suppressAutoHyphens w:val="0"/>
      <w:spacing w:after="200"/>
      <w:ind w:left="360" w:hanging="360"/>
      <w:outlineLvl w:val="9"/>
    </w:pPr>
    <w:rPr>
      <w:kern w:val="28"/>
    </w:rPr>
  </w:style>
  <w:style w:type="paragraph" w:customStyle="1" w:styleId="Part">
    <w:name w:val="Part"/>
    <w:basedOn w:val="Normal"/>
    <w:next w:val="Normal"/>
    <w:link w:val="PartChar"/>
    <w:rsid w:val="00D11418"/>
    <w:pPr>
      <w:spacing w:before="1200"/>
      <w:jc w:val="center"/>
    </w:pPr>
    <w:rPr>
      <w:b/>
      <w:sz w:val="56"/>
    </w:rPr>
  </w:style>
  <w:style w:type="paragraph" w:customStyle="1" w:styleId="SectionIXHeading">
    <w:name w:val="Section IX Heading"/>
    <w:basedOn w:val="Head81"/>
    <w:link w:val="SectionIXHeadingChar"/>
    <w:rsid w:val="00D11418"/>
    <w:pPr>
      <w:spacing w:before="240" w:after="240"/>
    </w:pPr>
    <w:rPr>
      <w:sz w:val="32"/>
    </w:rPr>
  </w:style>
  <w:style w:type="paragraph" w:customStyle="1" w:styleId="ListParagraph">
    <w:name w:val="List Paragraph"/>
    <w:basedOn w:val="Normal"/>
    <w:rsid w:val="00D11418"/>
    <w:pPr>
      <w:ind w:left="720"/>
    </w:pPr>
  </w:style>
  <w:style w:type="paragraph" w:customStyle="1" w:styleId="UG-Title">
    <w:name w:val="UG-Title"/>
    <w:basedOn w:val="Sous-titre"/>
    <w:qFormat/>
    <w:rsid w:val="00D11418"/>
  </w:style>
  <w:style w:type="paragraph" w:customStyle="1" w:styleId="Rvision1">
    <w:name w:val="Révision1"/>
    <w:uiPriority w:val="99"/>
    <w:rsid w:val="00D11418"/>
    <w:pPr>
      <w:spacing w:after="0" w:line="240" w:lineRule="auto"/>
    </w:pPr>
    <w:rPr>
      <w:rFonts w:ascii="Times New Roman" w:eastAsia="SimSun" w:hAnsi="Times New Roman" w:cs="Times New Roman"/>
      <w:sz w:val="24"/>
      <w:szCs w:val="20"/>
      <w:lang w:eastAsia="fr-FR"/>
    </w:rPr>
  </w:style>
  <w:style w:type="paragraph" w:customStyle="1" w:styleId="annotationsubject">
    <w:name w:val="annotation subject"/>
    <w:basedOn w:val="Commentaire"/>
    <w:next w:val="Commentaire"/>
    <w:link w:val="ObjetducommentaireCar"/>
    <w:uiPriority w:val="99"/>
    <w:rsid w:val="00D11418"/>
    <w:rPr>
      <w:b/>
      <w:bCs/>
    </w:rPr>
  </w:style>
  <w:style w:type="paragraph" w:customStyle="1" w:styleId="bullet-3">
    <w:name w:val="bullet-3"/>
    <w:basedOn w:val="Normal"/>
    <w:rsid w:val="00D11418"/>
    <w:pPr>
      <w:widowControl w:val="0"/>
      <w:suppressAutoHyphens w:val="0"/>
      <w:overflowPunct/>
      <w:autoSpaceDE/>
      <w:autoSpaceDN/>
      <w:adjustRightInd/>
      <w:spacing w:before="240" w:line="240" w:lineRule="exact"/>
      <w:ind w:left="2212" w:hanging="284"/>
      <w:textAlignment w:val="auto"/>
    </w:pPr>
    <w:rPr>
      <w:rFonts w:ascii="Arial" w:hAnsi="Arial"/>
      <w:lang w:val="cs-CZ"/>
    </w:rPr>
  </w:style>
  <w:style w:type="paragraph" w:customStyle="1" w:styleId="Blockquote">
    <w:name w:val="Blockquote"/>
    <w:basedOn w:val="Normal"/>
    <w:rsid w:val="00D11418"/>
    <w:pPr>
      <w:widowControl w:val="0"/>
      <w:suppressAutoHyphens w:val="0"/>
      <w:overflowPunct/>
      <w:autoSpaceDE/>
      <w:autoSpaceDN/>
      <w:adjustRightInd/>
      <w:spacing w:before="100" w:after="100"/>
      <w:ind w:left="360" w:right="360"/>
      <w:jc w:val="left"/>
      <w:textAlignment w:val="auto"/>
    </w:pPr>
    <w:rPr>
      <w:snapToGrid w:val="0"/>
    </w:rPr>
  </w:style>
  <w:style w:type="paragraph" w:customStyle="1" w:styleId="ManualNumPar1">
    <w:name w:val="Manual NumPar 1"/>
    <w:basedOn w:val="Normal"/>
    <w:next w:val="Text1"/>
    <w:rsid w:val="00D11418"/>
    <w:pPr>
      <w:suppressAutoHyphens w:val="0"/>
      <w:overflowPunct/>
      <w:autoSpaceDE/>
      <w:autoSpaceDN/>
      <w:adjustRightInd/>
      <w:spacing w:before="120" w:after="120"/>
      <w:ind w:left="851" w:hanging="851"/>
      <w:textAlignment w:val="auto"/>
    </w:pPr>
  </w:style>
  <w:style w:type="paragraph" w:customStyle="1" w:styleId="EnumrationE">
    <w:name w:val="Enumération (E)"/>
    <w:basedOn w:val="Listepuces"/>
    <w:rsid w:val="00D11418"/>
    <w:pPr>
      <w:tabs>
        <w:tab w:val="left" w:pos="284"/>
      </w:tabs>
      <w:spacing w:before="60"/>
      <w:ind w:left="1135" w:hanging="284"/>
    </w:pPr>
  </w:style>
  <w:style w:type="paragraph" w:customStyle="1" w:styleId="Ret1">
    <w:name w:val="Ret1"/>
    <w:basedOn w:val="Normal"/>
    <w:rsid w:val="00D11418"/>
    <w:pPr>
      <w:numPr>
        <w:numId w:val="4"/>
      </w:numPr>
      <w:tabs>
        <w:tab w:val="left" w:pos="575"/>
      </w:tabs>
      <w:suppressAutoHyphens w:val="0"/>
      <w:overflowPunct/>
      <w:autoSpaceDE/>
      <w:autoSpaceDN/>
      <w:adjustRightInd/>
      <w:spacing w:before="120"/>
      <w:ind w:right="147"/>
      <w:textAlignment w:val="auto"/>
    </w:pPr>
    <w:rPr>
      <w:sz w:val="20"/>
    </w:rPr>
  </w:style>
  <w:style w:type="paragraph" w:customStyle="1" w:styleId="RET1a">
    <w:name w:val="RET1 a)"/>
    <w:basedOn w:val="TEXTE0"/>
    <w:rsid w:val="00D11418"/>
    <w:pPr>
      <w:ind w:left="850" w:hanging="283"/>
    </w:pPr>
  </w:style>
  <w:style w:type="paragraph" w:customStyle="1" w:styleId="RET10">
    <w:name w:val="RET1"/>
    <w:basedOn w:val="Normal"/>
    <w:rsid w:val="00D11418"/>
    <w:pPr>
      <w:widowControl w:val="0"/>
      <w:suppressAutoHyphens w:val="0"/>
      <w:spacing w:before="120" w:after="120"/>
      <w:ind w:left="284" w:hanging="284"/>
    </w:pPr>
    <w:rPr>
      <w:rFonts w:eastAsia="MS Mincho"/>
      <w:sz w:val="20"/>
      <w:lang w:eastAsia="ja-JP"/>
    </w:rPr>
  </w:style>
  <w:style w:type="paragraph" w:customStyle="1" w:styleId="liste50">
    <w:name w:val="liste50"/>
    <w:basedOn w:val="Normal"/>
    <w:rsid w:val="00D11418"/>
    <w:pPr>
      <w:widowControl w:val="0"/>
      <w:numPr>
        <w:numId w:val="5"/>
      </w:numPr>
      <w:tabs>
        <w:tab w:val="left" w:pos="360"/>
        <w:tab w:val="left" w:pos="720"/>
        <w:tab w:val="left" w:pos="2835"/>
      </w:tabs>
      <w:suppressAutoHyphens w:val="0"/>
    </w:pPr>
    <w:rPr>
      <w:sz w:val="22"/>
      <w:szCs w:val="22"/>
    </w:rPr>
  </w:style>
  <w:style w:type="paragraph" w:customStyle="1" w:styleId="Retrait1">
    <w:name w:val="Retrait 1"/>
    <w:basedOn w:val="Normal"/>
    <w:rsid w:val="00D11418"/>
    <w:pPr>
      <w:numPr>
        <w:ilvl w:val="1"/>
        <w:numId w:val="6"/>
      </w:numPr>
      <w:tabs>
        <w:tab w:val="left" w:pos="360"/>
        <w:tab w:val="left" w:pos="1440"/>
      </w:tabs>
      <w:suppressAutoHyphens w:val="0"/>
      <w:overflowPunct/>
      <w:autoSpaceDE/>
      <w:autoSpaceDN/>
      <w:adjustRightInd/>
      <w:jc w:val="left"/>
      <w:textAlignment w:val="auto"/>
    </w:pPr>
    <w:rPr>
      <w:sz w:val="20"/>
    </w:rPr>
  </w:style>
  <w:style w:type="paragraph" w:customStyle="1" w:styleId="tableaucorpsa">
    <w:name w:val="tableau corps (a)"/>
    <w:basedOn w:val="tableaut"/>
    <w:rsid w:val="00D11418"/>
    <w:pPr>
      <w:jc w:val="left"/>
    </w:pPr>
  </w:style>
  <w:style w:type="paragraph" w:customStyle="1" w:styleId="normalgrasmajuscule">
    <w:name w:val="normal gras majuscule"/>
    <w:basedOn w:val="Normal"/>
    <w:rsid w:val="00D11418"/>
    <w:pPr>
      <w:widowControl w:val="0"/>
      <w:suppressAutoHyphens w:val="0"/>
      <w:overflowPunct/>
      <w:autoSpaceDE/>
      <w:autoSpaceDN/>
      <w:adjustRightInd/>
      <w:textAlignment w:val="auto"/>
    </w:pPr>
    <w:rPr>
      <w:rFonts w:ascii="Arial" w:hAnsi="Arial"/>
      <w:b/>
      <w:caps/>
      <w:sz w:val="20"/>
    </w:rPr>
  </w:style>
  <w:style w:type="paragraph" w:styleId="Listepuces3">
    <w:name w:val="List Bullet 3"/>
    <w:basedOn w:val="Normal"/>
    <w:rsid w:val="00D11418"/>
    <w:pPr>
      <w:tabs>
        <w:tab w:val="left" w:pos="1080"/>
      </w:tabs>
      <w:ind w:left="1080" w:hanging="360"/>
    </w:pPr>
    <w:rPr>
      <w:lang w:val="en-US" w:eastAsia="en-US"/>
    </w:rPr>
  </w:style>
  <w:style w:type="paragraph" w:styleId="Listepuces2">
    <w:name w:val="List Bullet 2"/>
    <w:basedOn w:val="Normal"/>
    <w:rsid w:val="00D11418"/>
    <w:pPr>
      <w:widowControl w:val="0"/>
      <w:numPr>
        <w:numId w:val="7"/>
      </w:numPr>
      <w:suppressAutoHyphens w:val="0"/>
      <w:jc w:val="left"/>
    </w:pPr>
    <w:rPr>
      <w:sz w:val="20"/>
    </w:rPr>
  </w:style>
  <w:style w:type="paragraph" w:styleId="TM6">
    <w:name w:val="toc 6"/>
    <w:basedOn w:val="Normal"/>
    <w:next w:val="Normal"/>
    <w:uiPriority w:val="39"/>
    <w:rsid w:val="00D11418"/>
    <w:pPr>
      <w:ind w:left="1200"/>
      <w:jc w:val="left"/>
    </w:pPr>
    <w:rPr>
      <w:rFonts w:ascii="Calibri" w:hAnsi="Calibri" w:cs="Calibri"/>
      <w:sz w:val="18"/>
      <w:szCs w:val="18"/>
    </w:rPr>
  </w:style>
  <w:style w:type="paragraph" w:customStyle="1" w:styleId="Technical5">
    <w:name w:val="Technical 5"/>
    <w:rsid w:val="00D11418"/>
    <w:pPr>
      <w:tabs>
        <w:tab w:val="left" w:pos="-720"/>
      </w:tabs>
      <w:suppressAutoHyphens/>
      <w:overflowPunct w:val="0"/>
      <w:autoSpaceDE w:val="0"/>
      <w:autoSpaceDN w:val="0"/>
      <w:adjustRightInd w:val="0"/>
      <w:spacing w:after="0" w:line="240" w:lineRule="auto"/>
      <w:ind w:firstLine="720"/>
      <w:textAlignment w:val="baseline"/>
    </w:pPr>
    <w:rPr>
      <w:rFonts w:ascii="Times New Roman" w:eastAsia="SimSun" w:hAnsi="Times New Roman" w:cs="Times New Roman"/>
      <w:b/>
      <w:sz w:val="20"/>
      <w:szCs w:val="20"/>
      <w:lang w:val="en-US"/>
    </w:rPr>
  </w:style>
  <w:style w:type="paragraph" w:customStyle="1" w:styleId="Date858D7CFB-ED40-4347-BF05-701D383B685F858D7CFB-ED40-4347-BF05-701D383B685F">
    <w:name w:val="Date{858D7CFB-ED40-4347-BF05-701D383B685F}{858D7CFB-ED40-4347-BF05-701D383B685F}"/>
    <w:basedOn w:val="Normal"/>
    <w:next w:val="Normal"/>
    <w:link w:val="DateCar"/>
    <w:rsid w:val="00D11418"/>
    <w:rPr>
      <w:rFonts w:asciiTheme="minorHAnsi" w:eastAsiaTheme="minorHAnsi" w:hAnsiTheme="minorHAnsi" w:cstheme="minorBidi"/>
      <w:szCs w:val="22"/>
      <w:lang w:val="en-US" w:eastAsia="en-US"/>
    </w:rPr>
  </w:style>
  <w:style w:type="paragraph" w:customStyle="1" w:styleId="Salutation858D7CFB-ED40-4347-BF05-701D383B685F858D7CFB-ED40-4347-BF05-701D383B685F">
    <w:name w:val="Salutation{858D7CFB-ED40-4347-BF05-701D383B685F}{858D7CFB-ED40-4347-BF05-701D383B685F}"/>
    <w:basedOn w:val="Normal"/>
    <w:next w:val="Normal"/>
    <w:link w:val="SalutationsCar"/>
    <w:rsid w:val="00D11418"/>
    <w:rPr>
      <w:rFonts w:asciiTheme="minorHAnsi" w:eastAsiaTheme="minorHAnsi" w:hAnsiTheme="minorHAnsi" w:cstheme="minorBidi"/>
      <w:szCs w:val="22"/>
      <w:lang w:val="en-US" w:eastAsia="en-US"/>
    </w:rPr>
  </w:style>
  <w:style w:type="paragraph" w:customStyle="1" w:styleId="ListepucesPremier">
    <w:name w:val="Liste à puces (Premier)"/>
    <w:basedOn w:val="Listepuces"/>
    <w:next w:val="Listepuces"/>
    <w:rsid w:val="00D11418"/>
    <w:pPr>
      <w:widowControl/>
      <w:tabs>
        <w:tab w:val="left" w:pos="360"/>
      </w:tabs>
      <w:overflowPunct/>
      <w:autoSpaceDE/>
      <w:autoSpaceDN/>
      <w:adjustRightInd/>
      <w:spacing w:before="80" w:after="160"/>
      <w:ind w:left="360" w:hanging="360"/>
      <w:jc w:val="left"/>
      <w:textAlignment w:val="auto"/>
    </w:pPr>
    <w:rPr>
      <w:rFonts w:ascii="Swis721 Cn BT" w:hAnsi="Swis721 Cn BT"/>
      <w:sz w:val="24"/>
      <w:szCs w:val="24"/>
      <w:lang w:eastAsia="en-US"/>
    </w:rPr>
  </w:style>
  <w:style w:type="paragraph" w:customStyle="1" w:styleId="ListNumber3858D7CFB-ED40-4347-BF05-701D383B685F858D7CFB-ED40-4347-BF05-701D383B685F">
    <w:name w:val="List Number 3{858D7CFB-ED40-4347-BF05-701D383B685F}{858D7CFB-ED40-4347-BF05-701D383B685F}"/>
    <w:basedOn w:val="Normal"/>
    <w:rsid w:val="00D11418"/>
    <w:pPr>
      <w:tabs>
        <w:tab w:val="left" w:pos="1080"/>
      </w:tabs>
      <w:ind w:left="1080" w:hanging="360"/>
    </w:pPr>
    <w:rPr>
      <w:lang w:val="en-US" w:eastAsia="en-US"/>
    </w:rPr>
  </w:style>
  <w:style w:type="paragraph" w:customStyle="1" w:styleId="List858D7CFB-ED40-4347-BF05-701D383B685F858D7CFB-ED40-4347-BF05-701D383B685F">
    <w:name w:val="List{858D7CFB-ED40-4347-BF05-701D383B685F}{858D7CFB-ED40-4347-BF05-701D383B685F}"/>
    <w:basedOn w:val="Normal"/>
    <w:rsid w:val="00D11418"/>
    <w:pPr>
      <w:suppressAutoHyphens w:val="0"/>
      <w:spacing w:before="120" w:after="120"/>
      <w:ind w:left="1440"/>
    </w:pPr>
    <w:rPr>
      <w:lang w:val="en-US"/>
    </w:rPr>
  </w:style>
  <w:style w:type="paragraph" w:customStyle="1" w:styleId="i">
    <w:name w:val="(i)"/>
    <w:basedOn w:val="Normal"/>
    <w:uiPriority w:val="99"/>
    <w:rsid w:val="00D11418"/>
    <w:rPr>
      <w:rFonts w:ascii="Tms Rmn" w:hAnsi="Tms Rmn"/>
      <w:lang w:val="en-US"/>
    </w:rPr>
  </w:style>
  <w:style w:type="paragraph" w:customStyle="1" w:styleId="TOCNumber1">
    <w:name w:val="TOC Number1"/>
    <w:basedOn w:val="Titre4"/>
    <w:rsid w:val="00D11418"/>
    <w:pPr>
      <w:numPr>
        <w:numId w:val="0"/>
      </w:numPr>
      <w:tabs>
        <w:tab w:val="clear" w:pos="1512"/>
      </w:tabs>
      <w:spacing w:after="0"/>
      <w:jc w:val="left"/>
      <w:outlineLvl w:val="9"/>
    </w:pPr>
    <w:rPr>
      <w:b/>
      <w:lang w:val="fr-FR"/>
    </w:rPr>
  </w:style>
  <w:style w:type="paragraph" w:customStyle="1" w:styleId="Section1Header1">
    <w:name w:val="Section 1 Header 1"/>
    <w:basedOn w:val="BodyText21"/>
    <w:link w:val="Section1Header1Char"/>
    <w:rsid w:val="00D11418"/>
  </w:style>
  <w:style w:type="paragraph" w:customStyle="1" w:styleId="UG-Header">
    <w:name w:val="UG - Header"/>
    <w:basedOn w:val="Normal"/>
    <w:rsid w:val="00D11418"/>
    <w:pPr>
      <w:jc w:val="center"/>
    </w:pPr>
    <w:rPr>
      <w:b/>
      <w:sz w:val="72"/>
    </w:rPr>
  </w:style>
  <w:style w:type="paragraph" w:customStyle="1" w:styleId="text">
    <w:name w:val="text"/>
    <w:rsid w:val="00D11418"/>
    <w:pPr>
      <w:widowControl w:val="0"/>
      <w:spacing w:before="240" w:after="0" w:line="240" w:lineRule="exact"/>
      <w:jc w:val="both"/>
    </w:pPr>
    <w:rPr>
      <w:rFonts w:ascii="Arial" w:eastAsia="SimSun" w:hAnsi="Arial" w:cs="Times New Roman"/>
      <w:sz w:val="24"/>
      <w:szCs w:val="20"/>
      <w:lang w:val="cs-CZ" w:eastAsia="fr-FR"/>
    </w:rPr>
  </w:style>
  <w:style w:type="paragraph" w:customStyle="1" w:styleId="Puce3">
    <w:name w:val="Puce 3"/>
    <w:basedOn w:val="Puce10"/>
    <w:rsid w:val="00D11418"/>
    <w:pPr>
      <w:spacing w:before="60" w:after="0"/>
      <w:ind w:left="1276"/>
    </w:pPr>
  </w:style>
  <w:style w:type="paragraph" w:customStyle="1" w:styleId="Point1">
    <w:name w:val="Point 1"/>
    <w:basedOn w:val="Normal"/>
    <w:rsid w:val="00D11418"/>
    <w:pPr>
      <w:suppressAutoHyphens w:val="0"/>
      <w:overflowPunct/>
      <w:autoSpaceDE/>
      <w:autoSpaceDN/>
      <w:adjustRightInd/>
      <w:spacing w:before="120" w:after="120"/>
      <w:ind w:left="1418" w:hanging="567"/>
      <w:textAlignment w:val="auto"/>
    </w:pPr>
  </w:style>
  <w:style w:type="paragraph" w:customStyle="1" w:styleId="Retrait2">
    <w:name w:val="Retrait2"/>
    <w:basedOn w:val="Normal"/>
    <w:rsid w:val="00D11418"/>
    <w:pPr>
      <w:tabs>
        <w:tab w:val="left" w:pos="523"/>
      </w:tabs>
      <w:suppressAutoHyphens w:val="0"/>
      <w:overflowPunct/>
      <w:autoSpaceDE/>
      <w:autoSpaceDN/>
      <w:adjustRightInd/>
      <w:spacing w:after="120"/>
      <w:ind w:left="523" w:hanging="180"/>
      <w:textAlignment w:val="auto"/>
    </w:pPr>
    <w:rPr>
      <w:rFonts w:ascii="Arial" w:hAnsi="Arial"/>
      <w:sz w:val="20"/>
    </w:rPr>
  </w:style>
  <w:style w:type="paragraph" w:customStyle="1" w:styleId="TITREa">
    <w:name w:val="TITRE a)"/>
    <w:basedOn w:val="TEXTE0"/>
    <w:rsid w:val="00D11418"/>
    <w:pPr>
      <w:ind w:left="567" w:hanging="567"/>
    </w:pPr>
    <w:rPr>
      <w:b/>
    </w:rPr>
  </w:style>
  <w:style w:type="paragraph" w:customStyle="1" w:styleId="NoSpacing">
    <w:name w:val="No Spacing"/>
    <w:rsid w:val="00D11418"/>
    <w:pPr>
      <w:spacing w:after="0" w:line="240" w:lineRule="auto"/>
    </w:pPr>
    <w:rPr>
      <w:rFonts w:ascii="Times New Roman" w:eastAsia="Times New Roman" w:hAnsi="Times New Roman" w:cs="Times New Roman"/>
      <w:sz w:val="24"/>
      <w:szCs w:val="24"/>
      <w:lang w:val="fr-FR" w:eastAsia="fr-FR"/>
    </w:rPr>
  </w:style>
  <w:style w:type="paragraph" w:customStyle="1" w:styleId="Normal0">
    <w:name w:val="Normal *"/>
    <w:basedOn w:val="Normal"/>
    <w:next w:val="Normal"/>
    <w:rsid w:val="00D11418"/>
    <w:pPr>
      <w:suppressAutoHyphens w:val="0"/>
      <w:overflowPunct/>
      <w:autoSpaceDE/>
      <w:autoSpaceDN/>
      <w:adjustRightInd/>
      <w:spacing w:after="72" w:line="216" w:lineRule="atLeast"/>
      <w:ind w:hanging="510"/>
      <w:textAlignment w:val="auto"/>
    </w:pPr>
    <w:rPr>
      <w:rFonts w:ascii="Arial" w:hAnsi="Arial" w:cs="Arial"/>
      <w:sz w:val="20"/>
    </w:rPr>
  </w:style>
  <w:style w:type="paragraph" w:customStyle="1" w:styleId="CM98">
    <w:name w:val="CM98"/>
    <w:basedOn w:val="Default"/>
    <w:next w:val="Default"/>
    <w:rsid w:val="00D11418"/>
    <w:pPr>
      <w:spacing w:after="353"/>
    </w:pPr>
    <w:rPr>
      <w:rFonts w:cs="Times New Roman"/>
      <w:color w:val="auto"/>
      <w:sz w:val="20"/>
    </w:rPr>
  </w:style>
  <w:style w:type="paragraph" w:customStyle="1" w:styleId="Destinataire">
    <w:name w:val="Destinataire"/>
    <w:basedOn w:val="Normal"/>
    <w:rsid w:val="00D11418"/>
    <w:pPr>
      <w:tabs>
        <w:tab w:val="center" w:pos="4252"/>
        <w:tab w:val="right" w:pos="8504"/>
      </w:tabs>
      <w:suppressAutoHyphens w:val="0"/>
      <w:overflowPunct/>
      <w:autoSpaceDE/>
      <w:autoSpaceDN/>
      <w:adjustRightInd/>
      <w:ind w:left="4536"/>
      <w:textAlignment w:val="auto"/>
    </w:pPr>
    <w:rPr>
      <w:rFonts w:ascii="Times" w:hAnsi="Times"/>
      <w:sz w:val="20"/>
    </w:rPr>
  </w:style>
  <w:style w:type="paragraph" w:styleId="Textedebulles">
    <w:name w:val="Balloon Text"/>
    <w:basedOn w:val="Normal"/>
    <w:link w:val="TextedebullesCar"/>
    <w:uiPriority w:val="99"/>
    <w:rsid w:val="00D11418"/>
    <w:pPr>
      <w:suppressAutoHyphens w:val="0"/>
      <w:jc w:val="left"/>
    </w:pPr>
    <w:rPr>
      <w:rFonts w:asciiTheme="minorHAnsi" w:eastAsiaTheme="minorHAnsi" w:hAnsiTheme="minorHAnsi" w:cstheme="minorBidi"/>
      <w:sz w:val="16"/>
      <w:szCs w:val="16"/>
      <w:lang w:val="fr-FR" w:eastAsia="en-US"/>
    </w:rPr>
  </w:style>
  <w:style w:type="character" w:customStyle="1" w:styleId="TextedebullesCar1">
    <w:name w:val="Texte de bulles Car1"/>
    <w:basedOn w:val="Policepardfaut"/>
    <w:uiPriority w:val="99"/>
    <w:semiHidden/>
    <w:rsid w:val="00D11418"/>
    <w:rPr>
      <w:rFonts w:ascii="Segoe UI" w:eastAsia="Times New Roman" w:hAnsi="Segoe UI" w:cs="Segoe UI"/>
      <w:sz w:val="18"/>
      <w:szCs w:val="18"/>
      <w:lang w:val="fr-FR" w:eastAsia="fr-FR"/>
    </w:rPr>
  </w:style>
  <w:style w:type="paragraph" w:styleId="Listenumros">
    <w:name w:val="List Number"/>
    <w:basedOn w:val="Normal"/>
    <w:rsid w:val="00D11418"/>
    <w:pPr>
      <w:tabs>
        <w:tab w:val="left" w:pos="360"/>
      </w:tabs>
      <w:ind w:left="360" w:hanging="360"/>
    </w:pPr>
    <w:rPr>
      <w:lang w:val="en-US" w:eastAsia="en-US"/>
    </w:rPr>
  </w:style>
  <w:style w:type="paragraph" w:styleId="Listepuces5">
    <w:name w:val="List Bullet 5"/>
    <w:basedOn w:val="Normal"/>
    <w:rsid w:val="00D11418"/>
    <w:pPr>
      <w:tabs>
        <w:tab w:val="left" w:pos="1800"/>
      </w:tabs>
      <w:ind w:left="1800" w:hanging="360"/>
    </w:pPr>
    <w:rPr>
      <w:lang w:val="en-US" w:eastAsia="en-US"/>
    </w:rPr>
  </w:style>
  <w:style w:type="paragraph" w:customStyle="1" w:styleId="SecNoHe">
    <w:name w:val="Sec No. &amp; He"/>
    <w:rsid w:val="00D11418"/>
    <w:pPr>
      <w:tabs>
        <w:tab w:val="left" w:pos="-720"/>
      </w:tabs>
      <w:suppressAutoHyphens/>
      <w:overflowPunct w:val="0"/>
      <w:autoSpaceDE w:val="0"/>
      <w:autoSpaceDN w:val="0"/>
      <w:adjustRightInd w:val="0"/>
      <w:spacing w:after="0" w:line="240" w:lineRule="auto"/>
      <w:textAlignment w:val="baseline"/>
    </w:pPr>
    <w:rPr>
      <w:rFonts w:ascii="Times New Roman" w:eastAsia="SimSun" w:hAnsi="Times New Roman" w:cs="Times New Roman"/>
      <w:sz w:val="20"/>
      <w:szCs w:val="20"/>
      <w:lang w:val="en-US"/>
    </w:rPr>
  </w:style>
  <w:style w:type="paragraph" w:customStyle="1" w:styleId="CHead">
    <w:name w:val="C Head"/>
    <w:rsid w:val="00D11418"/>
    <w:pPr>
      <w:tabs>
        <w:tab w:val="left" w:pos="-720"/>
      </w:tabs>
      <w:suppressAutoHyphens/>
      <w:overflowPunct w:val="0"/>
      <w:autoSpaceDE w:val="0"/>
      <w:autoSpaceDN w:val="0"/>
      <w:adjustRightInd w:val="0"/>
      <w:spacing w:after="0" w:line="240" w:lineRule="auto"/>
      <w:textAlignment w:val="baseline"/>
    </w:pPr>
    <w:rPr>
      <w:rFonts w:ascii="Times New Roman" w:eastAsia="SimSun" w:hAnsi="Times New Roman" w:cs="Times New Roman"/>
      <w:sz w:val="20"/>
      <w:szCs w:val="20"/>
      <w:lang w:val="en-US"/>
    </w:rPr>
  </w:style>
  <w:style w:type="paragraph" w:customStyle="1" w:styleId="ListContinue5858D7CFB-ED40-4347-BF05-701D383B685F858D7CFB-ED40-4347-BF05-701D383B685F">
    <w:name w:val="List Continue 5{858D7CFB-ED40-4347-BF05-701D383B685F}{858D7CFB-ED40-4347-BF05-701D383B685F}"/>
    <w:basedOn w:val="Normal"/>
    <w:rsid w:val="00D11418"/>
    <w:pPr>
      <w:spacing w:after="120"/>
      <w:ind w:left="1800"/>
    </w:pPr>
    <w:rPr>
      <w:lang w:val="en-US" w:eastAsia="en-US"/>
    </w:rPr>
  </w:style>
  <w:style w:type="paragraph" w:customStyle="1" w:styleId="Tit10">
    <w:name w:val="Tit1"/>
    <w:basedOn w:val="Normal"/>
    <w:rsid w:val="00D11418"/>
    <w:pPr>
      <w:suppressAutoHyphens w:val="0"/>
      <w:spacing w:line="240" w:lineRule="atLeast"/>
    </w:pPr>
    <w:rPr>
      <w:rFonts w:ascii="Times" w:hAnsi="Times"/>
      <w:b/>
      <w:caps/>
      <w:u w:val="single"/>
    </w:rPr>
  </w:style>
  <w:style w:type="paragraph" w:customStyle="1" w:styleId="ModelNrmlDouble">
    <w:name w:val="ModelNrmlDouble"/>
    <w:basedOn w:val="Normal"/>
    <w:rsid w:val="00D11418"/>
    <w:pPr>
      <w:suppressAutoHyphens w:val="0"/>
      <w:overflowPunct/>
      <w:autoSpaceDE/>
      <w:autoSpaceDN/>
      <w:adjustRightInd/>
      <w:spacing w:after="360" w:line="480" w:lineRule="auto"/>
      <w:ind w:firstLine="720"/>
      <w:textAlignment w:val="auto"/>
    </w:pPr>
    <w:rPr>
      <w:sz w:val="22"/>
      <w:lang w:val="en-US" w:eastAsia="en-US"/>
    </w:rPr>
  </w:style>
  <w:style w:type="paragraph" w:customStyle="1" w:styleId="ListContinue2858D7CFB-ED40-4347-BF05-701D383B685F858D7CFB-ED40-4347-BF05-701D383B685F">
    <w:name w:val="List Continue 2{858D7CFB-ED40-4347-BF05-701D383B685F}{858D7CFB-ED40-4347-BF05-701D383B685F}"/>
    <w:basedOn w:val="Normal"/>
    <w:rsid w:val="00D11418"/>
    <w:pPr>
      <w:spacing w:after="120"/>
      <w:ind w:left="720"/>
    </w:pPr>
    <w:rPr>
      <w:lang w:val="en-US" w:eastAsia="en-US"/>
    </w:rPr>
  </w:style>
  <w:style w:type="paragraph" w:customStyle="1" w:styleId="Head41">
    <w:name w:val="Head 4.1"/>
    <w:basedOn w:val="Normal"/>
    <w:link w:val="Head41Char"/>
    <w:rsid w:val="00D11418"/>
    <w:pPr>
      <w:jc w:val="center"/>
    </w:pPr>
    <w:rPr>
      <w:b/>
      <w:sz w:val="28"/>
    </w:rPr>
  </w:style>
  <w:style w:type="paragraph" w:customStyle="1" w:styleId="Head32">
    <w:name w:val="Head 3.2"/>
    <w:basedOn w:val="Normal"/>
    <w:rsid w:val="00D11418"/>
    <w:pPr>
      <w:tabs>
        <w:tab w:val="left" w:pos="360"/>
      </w:tabs>
      <w:ind w:left="360" w:hanging="360"/>
      <w:jc w:val="left"/>
    </w:pPr>
    <w:rPr>
      <w:b/>
    </w:rPr>
  </w:style>
  <w:style w:type="paragraph" w:customStyle="1" w:styleId="Outline4">
    <w:name w:val="Outline4"/>
    <w:basedOn w:val="Normal"/>
    <w:rsid w:val="00D11418"/>
    <w:pPr>
      <w:tabs>
        <w:tab w:val="left" w:pos="1872"/>
      </w:tabs>
      <w:suppressAutoHyphens w:val="0"/>
      <w:spacing w:before="240"/>
      <w:ind w:left="1872" w:hanging="504"/>
      <w:jc w:val="left"/>
    </w:pPr>
    <w:rPr>
      <w:kern w:val="28"/>
    </w:rPr>
  </w:style>
  <w:style w:type="paragraph" w:customStyle="1" w:styleId="SectionVHeader">
    <w:name w:val="Section V. Header"/>
    <w:basedOn w:val="Normal"/>
    <w:link w:val="SectionVHeaderChar"/>
    <w:rsid w:val="00D11418"/>
    <w:pPr>
      <w:suppressAutoHyphens w:val="0"/>
      <w:jc w:val="center"/>
    </w:pPr>
    <w:rPr>
      <w:b/>
      <w:sz w:val="36"/>
    </w:rPr>
  </w:style>
  <w:style w:type="paragraph" w:customStyle="1" w:styleId="Header3-Paragraph">
    <w:name w:val="Header 3 - Paragraph"/>
    <w:basedOn w:val="Normal"/>
    <w:rsid w:val="00D11418"/>
    <w:pPr>
      <w:tabs>
        <w:tab w:val="left" w:pos="504"/>
      </w:tabs>
      <w:suppressAutoHyphens w:val="0"/>
      <w:spacing w:after="200"/>
      <w:ind w:left="504" w:hanging="504"/>
    </w:pPr>
    <w:rPr>
      <w:lang w:val="en-US"/>
    </w:rPr>
  </w:style>
  <w:style w:type="paragraph" w:customStyle="1" w:styleId="SectionXHeader3">
    <w:name w:val="Section X Header 3"/>
    <w:basedOn w:val="Titre1"/>
    <w:rsid w:val="00D11418"/>
    <w:pPr>
      <w:suppressAutoHyphens w:val="0"/>
      <w:outlineLvl w:val="9"/>
    </w:pPr>
    <w:rPr>
      <w:sz w:val="40"/>
    </w:rPr>
  </w:style>
  <w:style w:type="paragraph" w:customStyle="1" w:styleId="Head2">
    <w:name w:val="Head 2"/>
    <w:basedOn w:val="Titre9"/>
    <w:rsid w:val="00D11418"/>
    <w:pPr>
      <w:keepNext/>
      <w:widowControl w:val="0"/>
      <w:numPr>
        <w:numId w:val="0"/>
      </w:numPr>
      <w:tabs>
        <w:tab w:val="clear" w:pos="1584"/>
      </w:tabs>
      <w:suppressAutoHyphens/>
      <w:spacing w:before="0" w:after="0"/>
      <w:outlineLvl w:val="9"/>
    </w:pPr>
    <w:rPr>
      <w:rFonts w:ascii="Times New Roman Bold" w:hAnsi="Times New Roman Bold"/>
      <w:b w:val="0"/>
      <w:i w:val="0"/>
      <w:spacing w:val="-4"/>
      <w:sz w:val="32"/>
      <w:lang w:val="en-US"/>
    </w:rPr>
  </w:style>
  <w:style w:type="paragraph" w:customStyle="1" w:styleId="Paragraphedeliste1">
    <w:name w:val="Paragraphe de liste1"/>
    <w:basedOn w:val="Normal"/>
    <w:rsid w:val="00D11418"/>
    <w:pPr>
      <w:suppressAutoHyphens w:val="0"/>
      <w:overflowPunct/>
      <w:autoSpaceDE/>
      <w:autoSpaceDN/>
      <w:adjustRightInd/>
      <w:ind w:left="720"/>
      <w:jc w:val="left"/>
      <w:textAlignment w:val="auto"/>
    </w:pPr>
    <w:rPr>
      <w:szCs w:val="24"/>
      <w:lang w:val="en-US" w:eastAsia="en-US"/>
    </w:rPr>
  </w:style>
  <w:style w:type="paragraph" w:customStyle="1" w:styleId="2zanoren">
    <w:name w:val="2.zanorení"/>
    <w:basedOn w:val="text-3mezera"/>
    <w:rsid w:val="00D11418"/>
    <w:pPr>
      <w:ind w:left="3402" w:hanging="1278"/>
    </w:pPr>
  </w:style>
  <w:style w:type="paragraph" w:customStyle="1" w:styleId="Prixunitaire">
    <w:name w:val="Prix unitaire"/>
    <w:basedOn w:val="Normal"/>
    <w:rsid w:val="00D11418"/>
    <w:pPr>
      <w:widowControl w:val="0"/>
      <w:pBdr>
        <w:top w:val="double" w:sz="6" w:space="3" w:color="auto"/>
        <w:left w:val="double" w:sz="6" w:space="3" w:color="auto"/>
        <w:bottom w:val="double" w:sz="6" w:space="3" w:color="auto"/>
        <w:right w:val="double" w:sz="6" w:space="3" w:color="auto"/>
      </w:pBdr>
      <w:tabs>
        <w:tab w:val="left" w:leader="dot" w:pos="5670"/>
        <w:tab w:val="left" w:leader="underscore" w:pos="8647"/>
      </w:tabs>
      <w:suppressAutoHyphens w:val="0"/>
      <w:spacing w:before="120" w:after="240"/>
      <w:ind w:left="720"/>
      <w:jc w:val="left"/>
    </w:pPr>
    <w:rPr>
      <w:sz w:val="22"/>
    </w:rPr>
  </w:style>
  <w:style w:type="paragraph" w:customStyle="1" w:styleId="Li">
    <w:name w:val="Lié"/>
    <w:basedOn w:val="Normal"/>
    <w:next w:val="Normal"/>
    <w:rsid w:val="00D11418"/>
    <w:pPr>
      <w:keepNext/>
      <w:keepLines/>
      <w:widowControl w:val="0"/>
      <w:suppressAutoHyphens w:val="0"/>
      <w:spacing w:before="120"/>
      <w:ind w:left="720"/>
    </w:pPr>
    <w:rPr>
      <w:sz w:val="22"/>
    </w:rPr>
  </w:style>
  <w:style w:type="paragraph" w:customStyle="1" w:styleId="Texte">
    <w:name w:val="Texte"/>
    <w:basedOn w:val="Normal"/>
    <w:link w:val="TexteCar1"/>
    <w:rsid w:val="00D11418"/>
    <w:pPr>
      <w:suppressAutoHyphens w:val="0"/>
      <w:overflowPunct/>
      <w:autoSpaceDE/>
      <w:autoSpaceDN/>
      <w:adjustRightInd/>
      <w:spacing w:before="240"/>
      <w:ind w:left="215" w:right="147"/>
      <w:textAlignment w:val="auto"/>
    </w:pPr>
    <w:rPr>
      <w:rFonts w:asciiTheme="minorHAnsi" w:eastAsiaTheme="minorHAnsi" w:hAnsiTheme="minorHAnsi" w:cs="Arial"/>
      <w:sz w:val="22"/>
      <w:szCs w:val="22"/>
      <w:lang w:val="fr-FR" w:eastAsia="en-US"/>
    </w:rPr>
  </w:style>
  <w:style w:type="paragraph" w:customStyle="1" w:styleId="RET3">
    <w:name w:val="RET 3"/>
    <w:basedOn w:val="Normal"/>
    <w:rsid w:val="00D11418"/>
    <w:pPr>
      <w:widowControl w:val="0"/>
      <w:suppressAutoHyphens w:val="0"/>
      <w:spacing w:before="120" w:after="120"/>
      <w:ind w:left="850" w:hanging="283"/>
    </w:pPr>
    <w:rPr>
      <w:rFonts w:eastAsia="MS Mincho"/>
      <w:sz w:val="20"/>
      <w:lang w:eastAsia="ja-JP"/>
    </w:rPr>
  </w:style>
  <w:style w:type="paragraph" w:customStyle="1" w:styleId="enum20">
    <w:name w:val="enum20"/>
    <w:basedOn w:val="Normal"/>
    <w:rsid w:val="00D11418"/>
    <w:pPr>
      <w:widowControl w:val="0"/>
      <w:numPr>
        <w:numId w:val="8"/>
      </w:numPr>
      <w:tabs>
        <w:tab w:val="left" w:pos="0"/>
        <w:tab w:val="left" w:pos="709"/>
      </w:tabs>
      <w:suppressAutoHyphens w:val="0"/>
      <w:spacing w:before="120"/>
    </w:pPr>
    <w:rPr>
      <w:sz w:val="22"/>
      <w:szCs w:val="22"/>
    </w:rPr>
  </w:style>
  <w:style w:type="paragraph" w:customStyle="1" w:styleId="textepuce1">
    <w:name w:val="textepuce1"/>
    <w:basedOn w:val="Normal"/>
    <w:rsid w:val="00D11418"/>
    <w:pPr>
      <w:suppressAutoHyphens w:val="0"/>
      <w:overflowPunct/>
      <w:autoSpaceDE/>
      <w:autoSpaceDN/>
      <w:adjustRightInd/>
      <w:ind w:left="851"/>
      <w:textAlignment w:val="auto"/>
    </w:pPr>
    <w:rPr>
      <w:rFonts w:ascii="Arial" w:hAnsi="Arial"/>
      <w:sz w:val="22"/>
    </w:rPr>
  </w:style>
  <w:style w:type="paragraph" w:styleId="Paragraphedeliste">
    <w:name w:val="List Paragraph"/>
    <w:aliases w:val="Bullets,Paragraphe,References,- List tir,liste 1,puce 1,Puces,List Paragraph (numbered (a)),Tableau_ENES_BON,Puce 1-2,Citation List,본문(내용),Colorful List - Accent 11"/>
    <w:basedOn w:val="Normal"/>
    <w:link w:val="ParagraphedelisteCar"/>
    <w:uiPriority w:val="99"/>
    <w:qFormat/>
    <w:rsid w:val="00D11418"/>
    <w:pPr>
      <w:ind w:left="720"/>
      <w:contextualSpacing/>
    </w:pPr>
    <w:rPr>
      <w:lang w:val="fr-FR" w:eastAsia="fr-FR"/>
    </w:rPr>
  </w:style>
  <w:style w:type="paragraph" w:customStyle="1" w:styleId="Igip1">
    <w:name w:val="Igip1"/>
    <w:basedOn w:val="Normal"/>
    <w:link w:val="Igip1Car"/>
    <w:qFormat/>
    <w:rsid w:val="00D11418"/>
    <w:pPr>
      <w:suppressAutoHyphens w:val="0"/>
      <w:overflowPunct/>
      <w:autoSpaceDE/>
      <w:autoSpaceDN/>
      <w:adjustRightInd/>
      <w:spacing w:before="120" w:line="288" w:lineRule="auto"/>
      <w:ind w:left="1134"/>
      <w:textAlignment w:val="auto"/>
    </w:pPr>
    <w:rPr>
      <w:rFonts w:ascii="Arial" w:hAnsi="Arial"/>
      <w:noProof/>
      <w:sz w:val="20"/>
      <w:lang w:val="x-none" w:eastAsia="de-DE"/>
    </w:rPr>
  </w:style>
  <w:style w:type="character" w:customStyle="1" w:styleId="Igip1Car">
    <w:name w:val="Igip1 Car"/>
    <w:link w:val="Igip1"/>
    <w:rsid w:val="00D11418"/>
    <w:rPr>
      <w:rFonts w:ascii="Arial" w:eastAsia="Times New Roman" w:hAnsi="Arial" w:cs="Times New Roman"/>
      <w:noProof/>
      <w:sz w:val="20"/>
      <w:szCs w:val="20"/>
      <w:lang w:val="x-none" w:eastAsia="de-DE"/>
    </w:rPr>
  </w:style>
  <w:style w:type="character" w:customStyle="1" w:styleId="ParagraphedelisteCar">
    <w:name w:val="Paragraphe de liste Car"/>
    <w:aliases w:val="Bullets Car,Paragraphe Car,References Car,Paragraphe de liste1 Car,- List tir Car,liste 1 Car,puce 1 Car,Puces Car,List Paragraph (numbered (a)) Car,Tableau_ENES_BON Car,Citation List Car,본문(내용) Car,Colorful List - Accent 11 Car"/>
    <w:link w:val="Paragraphedeliste"/>
    <w:uiPriority w:val="99"/>
    <w:rsid w:val="00D11418"/>
    <w:rPr>
      <w:rFonts w:ascii="Times New Roman" w:eastAsia="Times New Roman" w:hAnsi="Times New Roman" w:cs="Times New Roman"/>
      <w:sz w:val="24"/>
      <w:szCs w:val="20"/>
      <w:lang w:eastAsia="fr-FR"/>
    </w:rPr>
  </w:style>
  <w:style w:type="paragraph" w:styleId="Corpsdetexte3">
    <w:name w:val="Body Text 3"/>
    <w:basedOn w:val="Normal"/>
    <w:link w:val="Corpsdetexte3Car1"/>
    <w:uiPriority w:val="99"/>
    <w:unhideWhenUsed/>
    <w:rsid w:val="00D11418"/>
    <w:pPr>
      <w:spacing w:after="120"/>
    </w:pPr>
    <w:rPr>
      <w:sz w:val="16"/>
      <w:szCs w:val="16"/>
    </w:rPr>
  </w:style>
  <w:style w:type="character" w:customStyle="1" w:styleId="Corpsdetexte3Car1">
    <w:name w:val="Corps de texte 3 Car1"/>
    <w:basedOn w:val="Policepardfaut"/>
    <w:link w:val="Corpsdetexte3"/>
    <w:uiPriority w:val="99"/>
    <w:rsid w:val="00D11418"/>
    <w:rPr>
      <w:rFonts w:ascii="Times New Roman" w:eastAsia="Times New Roman" w:hAnsi="Times New Roman" w:cs="Times New Roman"/>
      <w:sz w:val="16"/>
      <w:szCs w:val="16"/>
      <w:lang w:val="fr-FR" w:eastAsia="fr-FR"/>
    </w:rPr>
  </w:style>
  <w:style w:type="numbering" w:customStyle="1" w:styleId="Aucuneliste1">
    <w:name w:val="Aucune liste1"/>
    <w:next w:val="Aucuneliste"/>
    <w:semiHidden/>
    <w:unhideWhenUsed/>
    <w:rsid w:val="00D11418"/>
  </w:style>
  <w:style w:type="paragraph" w:styleId="Index10">
    <w:name w:val="index 1"/>
    <w:basedOn w:val="Normal"/>
    <w:next w:val="Normal"/>
    <w:uiPriority w:val="99"/>
    <w:rsid w:val="00D11418"/>
    <w:pPr>
      <w:tabs>
        <w:tab w:val="left" w:leader="dot" w:pos="9000"/>
        <w:tab w:val="right" w:pos="9360"/>
      </w:tabs>
      <w:ind w:left="1440" w:right="720" w:hanging="1440"/>
    </w:pPr>
    <w:rPr>
      <w:rFonts w:ascii="Arial" w:hAnsi="Arial"/>
      <w:sz w:val="22"/>
      <w:lang w:val="fr-FR" w:eastAsia="fr-FR"/>
    </w:rPr>
  </w:style>
  <w:style w:type="paragraph" w:styleId="Index20">
    <w:name w:val="index 2"/>
    <w:basedOn w:val="Normal"/>
    <w:next w:val="Normal"/>
    <w:uiPriority w:val="99"/>
    <w:rsid w:val="00D11418"/>
    <w:pPr>
      <w:tabs>
        <w:tab w:val="left" w:leader="dot" w:pos="9000"/>
        <w:tab w:val="right" w:pos="9360"/>
      </w:tabs>
      <w:ind w:left="1440" w:right="720" w:hanging="720"/>
    </w:pPr>
    <w:rPr>
      <w:rFonts w:ascii="Arial" w:hAnsi="Arial"/>
      <w:sz w:val="22"/>
      <w:lang w:val="fr-FR" w:eastAsia="fr-FR"/>
    </w:rPr>
  </w:style>
  <w:style w:type="paragraph" w:customStyle="1" w:styleId="TitreTR1">
    <w:name w:val="Titre TR1"/>
    <w:basedOn w:val="Normal"/>
    <w:next w:val="Normal"/>
    <w:rsid w:val="00D11418"/>
    <w:pPr>
      <w:tabs>
        <w:tab w:val="left" w:pos="9000"/>
        <w:tab w:val="right" w:pos="9360"/>
      </w:tabs>
    </w:pPr>
    <w:rPr>
      <w:rFonts w:ascii="Arial" w:hAnsi="Arial"/>
      <w:sz w:val="22"/>
      <w:lang w:val="fr-FR" w:eastAsia="fr-FR"/>
    </w:rPr>
  </w:style>
  <w:style w:type="character" w:styleId="Numrodepage">
    <w:name w:val="page number"/>
    <w:uiPriority w:val="99"/>
    <w:rsid w:val="00D11418"/>
  </w:style>
  <w:style w:type="paragraph" w:styleId="Liste">
    <w:name w:val="List"/>
    <w:aliases w:val="1. List"/>
    <w:basedOn w:val="Normal"/>
    <w:uiPriority w:val="99"/>
    <w:rsid w:val="00D11418"/>
    <w:pPr>
      <w:suppressAutoHyphens w:val="0"/>
      <w:spacing w:before="120" w:after="120"/>
      <w:ind w:left="1440"/>
    </w:pPr>
    <w:rPr>
      <w:rFonts w:ascii="Arial" w:hAnsi="Arial"/>
      <w:sz w:val="22"/>
      <w:lang w:val="en-US" w:eastAsia="fr-FR"/>
    </w:rPr>
  </w:style>
  <w:style w:type="paragraph" w:styleId="Retraitcorpsdetexte3">
    <w:name w:val="Body Text Indent 3"/>
    <w:basedOn w:val="Normal"/>
    <w:link w:val="Retraitcorpsdetexte3Car1"/>
    <w:uiPriority w:val="99"/>
    <w:rsid w:val="00D11418"/>
    <w:pPr>
      <w:suppressAutoHyphens w:val="0"/>
      <w:spacing w:before="240"/>
      <w:ind w:left="576"/>
    </w:pPr>
    <w:rPr>
      <w:rFonts w:ascii="Arial" w:hAnsi="Arial"/>
      <w:sz w:val="22"/>
      <w:lang w:val="en-US" w:eastAsia="x-none"/>
    </w:rPr>
  </w:style>
  <w:style w:type="character" w:customStyle="1" w:styleId="Retraitcorpsdetexte3Car1">
    <w:name w:val="Retrait corps de texte 3 Car1"/>
    <w:basedOn w:val="Policepardfaut"/>
    <w:link w:val="Retraitcorpsdetexte3"/>
    <w:uiPriority w:val="99"/>
    <w:rsid w:val="00D11418"/>
    <w:rPr>
      <w:rFonts w:ascii="Arial" w:eastAsia="Times New Roman" w:hAnsi="Arial" w:cs="Times New Roman"/>
      <w:szCs w:val="20"/>
      <w:lang w:val="en-US" w:eastAsia="x-none"/>
    </w:rPr>
  </w:style>
  <w:style w:type="paragraph" w:styleId="Retraitcorpsdetexte2">
    <w:name w:val="Body Text Indent 2"/>
    <w:basedOn w:val="Normal"/>
    <w:link w:val="Retraitcorpsdetexte2Car1"/>
    <w:uiPriority w:val="99"/>
    <w:rsid w:val="00D11418"/>
    <w:pPr>
      <w:suppressAutoHyphens w:val="0"/>
      <w:ind w:left="360" w:firstLine="360"/>
    </w:pPr>
    <w:rPr>
      <w:rFonts w:ascii="Arial" w:hAnsi="Arial"/>
      <w:sz w:val="22"/>
      <w:lang w:val="es-ES_tradnl" w:eastAsia="x-none"/>
    </w:rPr>
  </w:style>
  <w:style w:type="character" w:customStyle="1" w:styleId="Retraitcorpsdetexte2Car1">
    <w:name w:val="Retrait corps de texte 2 Car1"/>
    <w:basedOn w:val="Policepardfaut"/>
    <w:link w:val="Retraitcorpsdetexte2"/>
    <w:uiPriority w:val="99"/>
    <w:rsid w:val="00D11418"/>
    <w:rPr>
      <w:rFonts w:ascii="Arial" w:eastAsia="Times New Roman" w:hAnsi="Arial" w:cs="Times New Roman"/>
      <w:szCs w:val="20"/>
      <w:lang w:val="es-ES_tradnl" w:eastAsia="x-none"/>
    </w:rPr>
  </w:style>
  <w:style w:type="paragraph" w:styleId="Corpsdetexte2">
    <w:name w:val="Body Text 2"/>
    <w:basedOn w:val="Normal"/>
    <w:link w:val="Corpsdetexte2Car1"/>
    <w:uiPriority w:val="99"/>
    <w:rsid w:val="00D11418"/>
    <w:pPr>
      <w:suppressAutoHyphens w:val="0"/>
      <w:ind w:left="720"/>
    </w:pPr>
    <w:rPr>
      <w:rFonts w:ascii="Arial" w:hAnsi="Arial"/>
      <w:sz w:val="22"/>
      <w:lang w:val="es-ES_tradnl" w:eastAsia="x-none"/>
    </w:rPr>
  </w:style>
  <w:style w:type="character" w:customStyle="1" w:styleId="Corpsdetexte2Car1">
    <w:name w:val="Corps de texte 2 Car1"/>
    <w:basedOn w:val="Policepardfaut"/>
    <w:link w:val="Corpsdetexte2"/>
    <w:uiPriority w:val="99"/>
    <w:rsid w:val="00D11418"/>
    <w:rPr>
      <w:rFonts w:ascii="Arial" w:eastAsia="Times New Roman" w:hAnsi="Arial" w:cs="Times New Roman"/>
      <w:szCs w:val="20"/>
      <w:lang w:val="es-ES_tradnl" w:eastAsia="x-none"/>
    </w:rPr>
  </w:style>
  <w:style w:type="paragraph" w:styleId="Explorateurdedocuments">
    <w:name w:val="Document Map"/>
    <w:basedOn w:val="Normal"/>
    <w:link w:val="ExplorateurdedocumentsCar1"/>
    <w:uiPriority w:val="99"/>
    <w:rsid w:val="00D11418"/>
    <w:pPr>
      <w:shd w:val="clear" w:color="auto" w:fill="000080"/>
      <w:suppressAutoHyphens w:val="0"/>
      <w:jc w:val="left"/>
    </w:pPr>
    <w:rPr>
      <w:rFonts w:ascii="Tahoma" w:hAnsi="Tahoma"/>
      <w:sz w:val="22"/>
      <w:lang w:val="x-none" w:eastAsia="x-none"/>
    </w:rPr>
  </w:style>
  <w:style w:type="character" w:customStyle="1" w:styleId="ExplorateurdedocumentsCar1">
    <w:name w:val="Explorateur de documents Car1"/>
    <w:basedOn w:val="Policepardfaut"/>
    <w:link w:val="Explorateurdedocuments"/>
    <w:uiPriority w:val="99"/>
    <w:rsid w:val="00D11418"/>
    <w:rPr>
      <w:rFonts w:ascii="Tahoma" w:eastAsia="Times New Roman" w:hAnsi="Tahoma" w:cs="Times New Roman"/>
      <w:szCs w:val="20"/>
      <w:shd w:val="clear" w:color="auto" w:fill="000080"/>
      <w:lang w:val="x-none" w:eastAsia="x-none"/>
    </w:rPr>
  </w:style>
  <w:style w:type="table" w:styleId="Grilledutableau">
    <w:name w:val="Table Grid"/>
    <w:basedOn w:val="TableauNormal"/>
    <w:uiPriority w:val="59"/>
    <w:rsid w:val="00D11418"/>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1"/>
    <w:rsid w:val="00D11418"/>
    <w:pPr>
      <w:suppressAutoHyphens w:val="0"/>
      <w:overflowPunct/>
      <w:autoSpaceDE/>
      <w:autoSpaceDN/>
      <w:adjustRightInd/>
      <w:ind w:left="720"/>
      <w:textAlignment w:val="auto"/>
    </w:pPr>
    <w:rPr>
      <w:rFonts w:ascii="Arial" w:hAnsi="Arial"/>
      <w:sz w:val="22"/>
      <w:lang w:val="es-ES_tradnl" w:eastAsia="x-none"/>
    </w:rPr>
  </w:style>
  <w:style w:type="character" w:customStyle="1" w:styleId="RetraitcorpsdetexteCar1">
    <w:name w:val="Retrait corps de texte Car1"/>
    <w:basedOn w:val="Policepardfaut"/>
    <w:link w:val="Retraitcorpsdetexte"/>
    <w:rsid w:val="00D11418"/>
    <w:rPr>
      <w:rFonts w:ascii="Arial" w:eastAsia="Times New Roman" w:hAnsi="Arial" w:cs="Times New Roman"/>
      <w:szCs w:val="20"/>
      <w:lang w:val="es-ES_tradnl" w:eastAsia="x-none"/>
    </w:rPr>
  </w:style>
  <w:style w:type="paragraph" w:styleId="NormalWeb">
    <w:name w:val="Normal (Web)"/>
    <w:basedOn w:val="Normal"/>
    <w:link w:val="NormalWebCar"/>
    <w:rsid w:val="00D11418"/>
    <w:pPr>
      <w:suppressAutoHyphens w:val="0"/>
      <w:overflowPunct/>
      <w:autoSpaceDE/>
      <w:autoSpaceDN/>
      <w:adjustRightInd/>
      <w:spacing w:before="100" w:beforeAutospacing="1" w:after="100" w:afterAutospacing="1"/>
      <w:jc w:val="left"/>
      <w:textAlignment w:val="auto"/>
    </w:pPr>
    <w:rPr>
      <w:rFonts w:ascii="Arial" w:hAnsi="Arial"/>
      <w:sz w:val="22"/>
      <w:szCs w:val="24"/>
      <w:lang w:val="fr-FR" w:eastAsia="fr-FR"/>
    </w:rPr>
  </w:style>
  <w:style w:type="paragraph" w:customStyle="1" w:styleId="Style11">
    <w:name w:val="Style 11"/>
    <w:basedOn w:val="Normal"/>
    <w:rsid w:val="00D11418"/>
    <w:pPr>
      <w:widowControl w:val="0"/>
      <w:suppressAutoHyphens w:val="0"/>
      <w:overflowPunct/>
      <w:adjustRightInd/>
      <w:spacing w:line="384" w:lineRule="atLeast"/>
      <w:jc w:val="left"/>
      <w:textAlignment w:val="auto"/>
    </w:pPr>
    <w:rPr>
      <w:rFonts w:ascii="Arial" w:hAnsi="Arial"/>
      <w:sz w:val="22"/>
      <w:szCs w:val="24"/>
      <w:lang w:val="en-US" w:eastAsia="en-US"/>
    </w:rPr>
  </w:style>
  <w:style w:type="character" w:customStyle="1" w:styleId="NormalWebCar">
    <w:name w:val="Normal (Web) Car"/>
    <w:link w:val="NormalWeb"/>
    <w:rsid w:val="00D11418"/>
    <w:rPr>
      <w:rFonts w:ascii="Arial" w:eastAsia="Times New Roman" w:hAnsi="Arial" w:cs="Times New Roman"/>
      <w:szCs w:val="24"/>
      <w:lang w:eastAsia="fr-FR"/>
    </w:rPr>
  </w:style>
  <w:style w:type="paragraph" w:customStyle="1" w:styleId="S4-header1">
    <w:name w:val="S4-header1"/>
    <w:basedOn w:val="Normal"/>
    <w:rsid w:val="00D11418"/>
    <w:pPr>
      <w:suppressAutoHyphens w:val="0"/>
      <w:overflowPunct/>
      <w:autoSpaceDE/>
      <w:autoSpaceDN/>
      <w:adjustRightInd/>
      <w:spacing w:before="120" w:after="240"/>
      <w:jc w:val="center"/>
      <w:textAlignment w:val="auto"/>
    </w:pPr>
    <w:rPr>
      <w:rFonts w:ascii="Arial" w:hAnsi="Arial"/>
      <w:b/>
      <w:sz w:val="36"/>
      <w:lang w:val="en-US" w:eastAsia="en-US"/>
    </w:rPr>
  </w:style>
  <w:style w:type="paragraph" w:customStyle="1" w:styleId="SimpleLista">
    <w:name w:val="Simple List (a)"/>
    <w:rsid w:val="00D11418"/>
    <w:pPr>
      <w:numPr>
        <w:numId w:val="9"/>
      </w:numPr>
      <w:spacing w:before="60" w:after="60" w:line="240" w:lineRule="auto"/>
    </w:pPr>
    <w:rPr>
      <w:rFonts w:ascii="Times New Roman" w:eastAsia="SimSun" w:hAnsi="Times New Roman" w:cs="Times New Roman"/>
      <w:sz w:val="24"/>
      <w:szCs w:val="28"/>
      <w:lang w:val="en-GB" w:eastAsia="zh-CN"/>
    </w:rPr>
  </w:style>
  <w:style w:type="paragraph" w:styleId="Normalcentr">
    <w:name w:val="Block Text"/>
    <w:basedOn w:val="Normal"/>
    <w:rsid w:val="00D11418"/>
    <w:pPr>
      <w:tabs>
        <w:tab w:val="left" w:pos="387"/>
        <w:tab w:val="left" w:pos="1107"/>
      </w:tabs>
      <w:overflowPunct/>
      <w:autoSpaceDE/>
      <w:autoSpaceDN/>
      <w:adjustRightInd/>
      <w:ind w:left="720" w:right="-72"/>
      <w:jc w:val="left"/>
      <w:textAlignment w:val="auto"/>
    </w:pPr>
    <w:rPr>
      <w:rFonts w:ascii="Arial" w:hAnsi="Arial"/>
      <w:i/>
      <w:sz w:val="22"/>
      <w:lang w:val="en-US" w:eastAsia="en-US"/>
    </w:rPr>
  </w:style>
  <w:style w:type="paragraph" w:customStyle="1" w:styleId="Titre31">
    <w:name w:val="Titre 31"/>
    <w:basedOn w:val="Default"/>
    <w:next w:val="Default"/>
    <w:uiPriority w:val="1"/>
    <w:qFormat/>
    <w:rsid w:val="00D11418"/>
    <w:pPr>
      <w:widowControl/>
    </w:pPr>
    <w:rPr>
      <w:rFonts w:ascii="Times New Roman" w:eastAsia="Times New Roman" w:hAnsi="Times New Roman" w:cs="Times New Roman"/>
      <w:color w:val="auto"/>
      <w:lang w:val="fr-FR" w:eastAsia="fr-FR"/>
    </w:rPr>
  </w:style>
  <w:style w:type="character" w:customStyle="1" w:styleId="Appelnotedebasdep1">
    <w:name w:val="Appel note de bas de p.1"/>
    <w:rsid w:val="00D11418"/>
    <w:rPr>
      <w:color w:val="000000"/>
    </w:rPr>
  </w:style>
  <w:style w:type="paragraph" w:customStyle="1" w:styleId="FIDICClauseName">
    <w:name w:val="FIDIC_ClauseName"/>
    <w:basedOn w:val="Normal"/>
    <w:next w:val="Normal"/>
    <w:rsid w:val="00D11418"/>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D11418"/>
    <w:pPr>
      <w:suppressAutoHyphens w:val="0"/>
      <w:overflowPunct/>
      <w:autoSpaceDE/>
      <w:autoSpaceDN/>
      <w:adjustRightInd/>
      <w:spacing w:before="120" w:after="240"/>
      <w:jc w:val="center"/>
      <w:textAlignment w:val="auto"/>
    </w:pPr>
    <w:rPr>
      <w:rFonts w:ascii="Arial" w:hAnsi="Arial"/>
      <w:b/>
      <w:sz w:val="32"/>
      <w:szCs w:val="24"/>
      <w:lang w:val="en-US" w:eastAsia="en-US"/>
    </w:rPr>
  </w:style>
  <w:style w:type="paragraph" w:customStyle="1" w:styleId="Head1">
    <w:name w:val="Head1"/>
    <w:basedOn w:val="Default"/>
    <w:next w:val="Default"/>
    <w:rsid w:val="00D11418"/>
    <w:pPr>
      <w:widowControl/>
    </w:pPr>
    <w:rPr>
      <w:rFonts w:ascii="Times New Roman" w:eastAsia="Times New Roman" w:hAnsi="Times New Roman" w:cs="Times New Roman"/>
      <w:color w:val="auto"/>
      <w:lang w:val="fr-FR" w:eastAsia="fr-FR"/>
    </w:rPr>
  </w:style>
  <w:style w:type="paragraph" w:styleId="Listenumros2">
    <w:name w:val="List Number 2"/>
    <w:basedOn w:val="Normal"/>
    <w:rsid w:val="00D11418"/>
    <w:pPr>
      <w:numPr>
        <w:numId w:val="10"/>
      </w:numPr>
    </w:pPr>
    <w:rPr>
      <w:rFonts w:ascii="Arial" w:hAnsi="Arial"/>
      <w:sz w:val="22"/>
      <w:lang w:val="fr-FR" w:eastAsia="fr-FR"/>
    </w:rPr>
  </w:style>
  <w:style w:type="paragraph" w:customStyle="1" w:styleId="FIDICClauseSubSubName">
    <w:name w:val="FIDIC_ClauseSubSubName"/>
    <w:basedOn w:val="Normal"/>
    <w:next w:val="Normal"/>
    <w:rsid w:val="00D11418"/>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rsid w:val="00D11418"/>
    <w:rPr>
      <w:rFonts w:cs="Times New Roman"/>
      <w:lang w:val="es-ES_tradnl" w:eastAsia="en-US"/>
    </w:rPr>
  </w:style>
  <w:style w:type="character" w:styleId="Marquedecommentaire">
    <w:name w:val="annotation reference"/>
    <w:uiPriority w:val="99"/>
    <w:unhideWhenUsed/>
    <w:rsid w:val="00D11418"/>
    <w:rPr>
      <w:sz w:val="16"/>
      <w:szCs w:val="16"/>
    </w:rPr>
  </w:style>
  <w:style w:type="paragraph" w:styleId="Objetducommentaire">
    <w:name w:val="annotation subject"/>
    <w:basedOn w:val="Commentaire"/>
    <w:next w:val="Commentaire"/>
    <w:link w:val="ObjetducommentaireCar1"/>
    <w:uiPriority w:val="99"/>
    <w:unhideWhenUsed/>
    <w:rsid w:val="00D11418"/>
    <w:rPr>
      <w:rFonts w:ascii="Arial" w:hAnsi="Arial"/>
      <w:b/>
      <w:bCs/>
      <w:sz w:val="20"/>
      <w:lang w:val="fr-FR" w:eastAsia="fr-FR"/>
    </w:rPr>
  </w:style>
  <w:style w:type="character" w:customStyle="1" w:styleId="ObjetducommentaireCar1">
    <w:name w:val="Objet du commentaire Car1"/>
    <w:basedOn w:val="CommentaireCar1"/>
    <w:link w:val="Objetducommentaire"/>
    <w:uiPriority w:val="99"/>
    <w:rsid w:val="00D11418"/>
    <w:rPr>
      <w:rFonts w:ascii="Arial" w:eastAsia="Times New Roman" w:hAnsi="Arial" w:cs="Times New Roman"/>
      <w:b/>
      <w:bCs/>
      <w:sz w:val="20"/>
      <w:szCs w:val="20"/>
      <w:lang w:val="fr-FR" w:eastAsia="fr-FR"/>
    </w:rPr>
  </w:style>
  <w:style w:type="paragraph" w:customStyle="1" w:styleId="Listecouleur-Accent11">
    <w:name w:val="Liste couleur - Accent 11"/>
    <w:basedOn w:val="Normal"/>
    <w:uiPriority w:val="34"/>
    <w:qFormat/>
    <w:rsid w:val="00D11418"/>
    <w:pPr>
      <w:ind w:left="708"/>
    </w:pPr>
    <w:rPr>
      <w:rFonts w:ascii="Arial" w:hAnsi="Arial"/>
      <w:sz w:val="22"/>
      <w:lang w:val="fr-FR" w:eastAsia="fr-FR"/>
    </w:rPr>
  </w:style>
  <w:style w:type="paragraph" w:customStyle="1" w:styleId="plane">
    <w:name w:val="plane"/>
    <w:basedOn w:val="Normal"/>
    <w:rsid w:val="00D11418"/>
    <w:pPr>
      <w:overflowPunct/>
      <w:autoSpaceDE/>
      <w:autoSpaceDN/>
      <w:adjustRightInd/>
      <w:textAlignment w:val="auto"/>
    </w:pPr>
    <w:rPr>
      <w:rFonts w:ascii="Tms Rmn" w:hAnsi="Tms Rmn"/>
      <w:sz w:val="22"/>
      <w:lang w:val="en-US" w:eastAsia="en-US"/>
    </w:rPr>
  </w:style>
  <w:style w:type="paragraph" w:customStyle="1" w:styleId="S7-Header2">
    <w:name w:val="S7 - Header 2"/>
    <w:basedOn w:val="Normal"/>
    <w:rsid w:val="00D11418"/>
    <w:pPr>
      <w:numPr>
        <w:numId w:val="11"/>
      </w:numPr>
      <w:suppressAutoHyphens w:val="0"/>
      <w:overflowPunct/>
      <w:autoSpaceDE/>
      <w:autoSpaceDN/>
      <w:adjustRightInd/>
      <w:jc w:val="left"/>
      <w:textAlignment w:val="auto"/>
    </w:pPr>
    <w:rPr>
      <w:rFonts w:ascii="Arial" w:hAnsi="Arial"/>
      <w:b/>
      <w:sz w:val="22"/>
      <w:lang w:val="en-US" w:eastAsia="en-US"/>
    </w:rPr>
  </w:style>
  <w:style w:type="paragraph" w:customStyle="1" w:styleId="SectionVII">
    <w:name w:val="Section VII"/>
    <w:basedOn w:val="Header2-SubClauses"/>
    <w:autoRedefine/>
    <w:rsid w:val="00D11418"/>
    <w:pPr>
      <w:tabs>
        <w:tab w:val="clear" w:pos="619"/>
        <w:tab w:val="left" w:pos="2699"/>
      </w:tabs>
      <w:overflowPunct/>
      <w:autoSpaceDE/>
      <w:autoSpaceDN/>
      <w:adjustRightInd/>
      <w:spacing w:after="120"/>
      <w:textAlignment w:val="auto"/>
    </w:pPr>
    <w:rPr>
      <w:rFonts w:ascii="Arial" w:eastAsia="Arial Unicode MS" w:hAnsi="Arial"/>
      <w:bCs/>
      <w:sz w:val="22"/>
      <w:szCs w:val="24"/>
      <w:lang w:val="en-GB" w:eastAsia="en-US"/>
    </w:rPr>
  </w:style>
  <w:style w:type="paragraph" w:styleId="Adresseexpditeur">
    <w:name w:val="envelope return"/>
    <w:basedOn w:val="Normal"/>
    <w:rsid w:val="00D11418"/>
    <w:rPr>
      <w:rFonts w:ascii="Arial" w:hAnsi="Arial"/>
      <w:sz w:val="20"/>
      <w:lang w:val="en-US" w:eastAsia="en-US"/>
    </w:rPr>
  </w:style>
  <w:style w:type="character" w:customStyle="1" w:styleId="longtext">
    <w:name w:val="long_text"/>
    <w:rsid w:val="00D11418"/>
  </w:style>
  <w:style w:type="character" w:customStyle="1" w:styleId="gt-icon-text1">
    <w:name w:val="gt-icon-text1"/>
    <w:rsid w:val="00D11418"/>
  </w:style>
  <w:style w:type="paragraph" w:styleId="Retraitnormal">
    <w:name w:val="Normal Indent"/>
    <w:basedOn w:val="Normal"/>
    <w:rsid w:val="00D11418"/>
    <w:pPr>
      <w:suppressAutoHyphens w:val="0"/>
      <w:ind w:left="708"/>
      <w:jc w:val="left"/>
    </w:pPr>
    <w:rPr>
      <w:rFonts w:ascii="Arial" w:hAnsi="Arial"/>
      <w:sz w:val="20"/>
      <w:lang w:val="fr-FR" w:eastAsia="fr-FR"/>
    </w:rPr>
  </w:style>
  <w:style w:type="character" w:styleId="Numrodeligne">
    <w:name w:val="line number"/>
    <w:rsid w:val="00D11418"/>
  </w:style>
  <w:style w:type="paragraph" w:customStyle="1" w:styleId="TIRET0">
    <w:name w:val="TIRET"/>
    <w:basedOn w:val="Normal"/>
    <w:rsid w:val="00D11418"/>
    <w:pPr>
      <w:suppressAutoHyphens w:val="0"/>
      <w:overflowPunct/>
      <w:autoSpaceDE/>
      <w:autoSpaceDN/>
      <w:adjustRightInd/>
      <w:ind w:left="567" w:hanging="227"/>
      <w:jc w:val="left"/>
      <w:textAlignment w:val="auto"/>
    </w:pPr>
    <w:rPr>
      <w:rFonts w:ascii="Courier PS" w:hAnsi="Courier PS"/>
      <w:sz w:val="22"/>
      <w:lang w:val="fr-FR" w:eastAsia="fr-FR"/>
    </w:rPr>
  </w:style>
  <w:style w:type="paragraph" w:customStyle="1" w:styleId="SART">
    <w:name w:val="S/ART"/>
    <w:basedOn w:val="Normal"/>
    <w:rsid w:val="00D11418"/>
    <w:pPr>
      <w:suppressAutoHyphens w:val="0"/>
      <w:overflowPunct/>
      <w:autoSpaceDE/>
      <w:autoSpaceDN/>
      <w:adjustRightInd/>
      <w:jc w:val="left"/>
      <w:textAlignment w:val="auto"/>
    </w:pPr>
    <w:rPr>
      <w:rFonts w:ascii="Courier PS" w:hAnsi="Courier PS"/>
      <w:caps/>
      <w:sz w:val="22"/>
      <w:lang w:val="fr-FR" w:eastAsia="fr-FR"/>
    </w:rPr>
  </w:style>
  <w:style w:type="paragraph" w:customStyle="1" w:styleId="SSART">
    <w:name w:val="SS/ART"/>
    <w:basedOn w:val="Normal"/>
    <w:rsid w:val="00D11418"/>
    <w:pPr>
      <w:suppressAutoHyphens w:val="0"/>
      <w:overflowPunct/>
      <w:autoSpaceDE/>
      <w:autoSpaceDN/>
      <w:adjustRightInd/>
      <w:jc w:val="left"/>
      <w:textAlignment w:val="auto"/>
    </w:pPr>
    <w:rPr>
      <w:rFonts w:ascii="Arial" w:hAnsi="Arial"/>
      <w:b/>
      <w:sz w:val="22"/>
      <w:lang w:val="fr-FR" w:eastAsia="fr-FR"/>
    </w:rPr>
  </w:style>
  <w:style w:type="paragraph" w:customStyle="1" w:styleId="SSSART">
    <w:name w:val="SSS/ART"/>
    <w:basedOn w:val="Normal"/>
    <w:rsid w:val="00D11418"/>
    <w:pPr>
      <w:suppressAutoHyphens w:val="0"/>
      <w:overflowPunct/>
      <w:autoSpaceDE/>
      <w:autoSpaceDN/>
      <w:adjustRightInd/>
      <w:spacing w:before="120" w:after="120"/>
      <w:ind w:left="284"/>
      <w:jc w:val="left"/>
      <w:textAlignment w:val="auto"/>
    </w:pPr>
    <w:rPr>
      <w:rFonts w:ascii="Arial" w:hAnsi="Arial"/>
      <w:b/>
      <w:i/>
      <w:sz w:val="22"/>
      <w:lang w:val="fr-FR" w:eastAsia="fr-FR"/>
    </w:rPr>
  </w:style>
  <w:style w:type="paragraph" w:customStyle="1" w:styleId="ALINEA">
    <w:name w:val="ALINEA"/>
    <w:basedOn w:val="Normal"/>
    <w:rsid w:val="00D11418"/>
    <w:pPr>
      <w:tabs>
        <w:tab w:val="left" w:pos="426"/>
        <w:tab w:val="left" w:pos="1702"/>
      </w:tabs>
      <w:suppressAutoHyphens w:val="0"/>
      <w:overflowPunct/>
      <w:autoSpaceDE/>
      <w:autoSpaceDN/>
      <w:adjustRightInd/>
      <w:spacing w:before="120" w:after="120"/>
      <w:ind w:left="709" w:hanging="284"/>
      <w:textAlignment w:val="auto"/>
    </w:pPr>
    <w:rPr>
      <w:rFonts w:ascii="Arial" w:hAnsi="Arial"/>
      <w:b/>
      <w:i/>
      <w:sz w:val="22"/>
      <w:lang w:val="fr-FR" w:eastAsia="fr-FR"/>
    </w:rPr>
  </w:style>
  <w:style w:type="paragraph" w:customStyle="1" w:styleId="SALINEA">
    <w:name w:val="S/ALINEA"/>
    <w:basedOn w:val="Normal"/>
    <w:rsid w:val="00D11418"/>
    <w:pPr>
      <w:tabs>
        <w:tab w:val="left" w:pos="709"/>
        <w:tab w:val="left" w:pos="1702"/>
      </w:tabs>
      <w:suppressAutoHyphens w:val="0"/>
      <w:overflowPunct/>
      <w:autoSpaceDE/>
      <w:autoSpaceDN/>
      <w:adjustRightInd/>
      <w:ind w:left="1134" w:hanging="141"/>
      <w:textAlignment w:val="auto"/>
    </w:pPr>
    <w:rPr>
      <w:rFonts w:ascii="Courier PS" w:hAnsi="Courier PS"/>
      <w:sz w:val="22"/>
      <w:lang w:val="fr-FR" w:eastAsia="fr-FR"/>
    </w:rPr>
  </w:style>
  <w:style w:type="paragraph" w:customStyle="1" w:styleId="ART">
    <w:name w:val="ART"/>
    <w:basedOn w:val="Normal"/>
    <w:rsid w:val="00D11418"/>
    <w:pPr>
      <w:suppressAutoHyphens w:val="0"/>
      <w:overflowPunct/>
      <w:autoSpaceDE/>
      <w:autoSpaceDN/>
      <w:adjustRightInd/>
      <w:ind w:left="1560" w:hanging="1560"/>
      <w:textAlignment w:val="auto"/>
    </w:pPr>
    <w:rPr>
      <w:rFonts w:ascii="Courier PS" w:hAnsi="Courier PS"/>
      <w:b/>
      <w:sz w:val="22"/>
      <w:u w:val="single"/>
      <w:lang w:val="fr-FR" w:eastAsia="fr-FR"/>
    </w:rPr>
  </w:style>
  <w:style w:type="paragraph" w:customStyle="1" w:styleId="RETRAIT">
    <w:name w:val="RETRAIT"/>
    <w:basedOn w:val="Normal"/>
    <w:rsid w:val="00D11418"/>
    <w:pPr>
      <w:suppressAutoHyphens w:val="0"/>
      <w:overflowPunct/>
      <w:autoSpaceDE/>
      <w:autoSpaceDN/>
      <w:adjustRightInd/>
      <w:ind w:left="993" w:hanging="284"/>
      <w:textAlignment w:val="auto"/>
    </w:pPr>
    <w:rPr>
      <w:rFonts w:ascii="Courier PS" w:hAnsi="Courier PS"/>
      <w:sz w:val="22"/>
      <w:lang w:val="fr-FR" w:eastAsia="fr-FR"/>
    </w:rPr>
  </w:style>
  <w:style w:type="paragraph" w:customStyle="1" w:styleId="SSART0">
    <w:name w:val="S/S/ART"/>
    <w:basedOn w:val="ALINEA"/>
    <w:rsid w:val="00D11418"/>
    <w:pPr>
      <w:tabs>
        <w:tab w:val="clear" w:pos="426"/>
        <w:tab w:val="left" w:pos="1276"/>
      </w:tabs>
      <w:spacing w:before="0" w:after="0"/>
      <w:ind w:left="0" w:firstLine="0"/>
    </w:pPr>
    <w:rPr>
      <w:i w:val="0"/>
    </w:rPr>
  </w:style>
  <w:style w:type="paragraph" w:customStyle="1" w:styleId="RET2">
    <w:name w:val="RET 2"/>
    <w:basedOn w:val="Normal"/>
    <w:rsid w:val="00D11418"/>
    <w:pPr>
      <w:suppressAutoHyphens w:val="0"/>
      <w:spacing w:before="120" w:after="120"/>
      <w:ind w:left="567" w:hanging="283"/>
    </w:pPr>
    <w:rPr>
      <w:rFonts w:ascii="Arial" w:eastAsia="MS Mincho" w:hAnsi="Arial"/>
      <w:sz w:val="22"/>
      <w:lang w:val="fr-FR" w:eastAsia="ja-JP"/>
    </w:rPr>
  </w:style>
  <w:style w:type="paragraph" w:customStyle="1" w:styleId="ret4">
    <w:name w:val="ret4"/>
    <w:basedOn w:val="Normal"/>
    <w:rsid w:val="00D11418"/>
    <w:pPr>
      <w:suppressAutoHyphens w:val="0"/>
      <w:overflowPunct/>
      <w:autoSpaceDE/>
      <w:autoSpaceDN/>
      <w:snapToGrid w:val="0"/>
      <w:spacing w:before="120"/>
      <w:ind w:left="1560" w:hanging="284"/>
      <w:textAlignment w:val="auto"/>
    </w:pPr>
    <w:rPr>
      <w:rFonts w:ascii="Arial" w:hAnsi="Arial"/>
      <w:sz w:val="22"/>
      <w:lang w:val="fr-FR" w:eastAsia="ja-JP"/>
    </w:rPr>
  </w:style>
  <w:style w:type="paragraph" w:customStyle="1" w:styleId="Enum2">
    <w:name w:val="Enum 2"/>
    <w:basedOn w:val="Enum1"/>
    <w:rsid w:val="00D11418"/>
    <w:pPr>
      <w:numPr>
        <w:numId w:val="0"/>
      </w:numPr>
      <w:tabs>
        <w:tab w:val="num" w:pos="2520"/>
      </w:tabs>
      <w:ind w:left="2520" w:hanging="360"/>
    </w:pPr>
    <w:rPr>
      <w:lang w:val="fr-FR" w:eastAsia="fr-FR"/>
    </w:rPr>
  </w:style>
  <w:style w:type="paragraph" w:customStyle="1" w:styleId="TxBrp29">
    <w:name w:val="TxBr_p29"/>
    <w:basedOn w:val="Normal"/>
    <w:rsid w:val="00D11418"/>
    <w:pPr>
      <w:widowControl w:val="0"/>
      <w:numPr>
        <w:ilvl w:val="1"/>
        <w:numId w:val="12"/>
      </w:numPr>
      <w:tabs>
        <w:tab w:val="clear" w:pos="1440"/>
        <w:tab w:val="left" w:pos="2494"/>
        <w:tab w:val="left" w:pos="2948"/>
      </w:tabs>
      <w:suppressAutoHyphens w:val="0"/>
      <w:overflowPunct/>
      <w:spacing w:line="272" w:lineRule="atLeast"/>
      <w:ind w:left="2948" w:hanging="453"/>
      <w:jc w:val="left"/>
      <w:textAlignment w:val="auto"/>
    </w:pPr>
    <w:rPr>
      <w:rFonts w:ascii="Arial" w:hAnsi="Arial"/>
      <w:sz w:val="22"/>
      <w:szCs w:val="24"/>
      <w:lang w:val="en-US" w:eastAsia="fr-FR"/>
    </w:rPr>
  </w:style>
  <w:style w:type="character" w:customStyle="1" w:styleId="TexteCarCarCarCarCarCarCarCarCarCar">
    <w:name w:val="Texte Car Car Car Car Car Car Car Car Car Car"/>
    <w:rsid w:val="00D11418"/>
    <w:rPr>
      <w:rFonts w:ascii="Arial" w:hAnsi="Arial" w:cs="Arial"/>
      <w:lang w:val="fr-FR" w:eastAsia="fr-FR" w:bidi="ar-SA"/>
    </w:rPr>
  </w:style>
  <w:style w:type="paragraph" w:customStyle="1" w:styleId="titrecoltab">
    <w:name w:val="titre col tab"/>
    <w:basedOn w:val="Normal"/>
    <w:rsid w:val="00D11418"/>
    <w:pPr>
      <w:suppressAutoHyphens w:val="0"/>
      <w:overflowPunct/>
      <w:autoSpaceDE/>
      <w:autoSpaceDN/>
      <w:adjustRightInd/>
      <w:jc w:val="center"/>
      <w:textAlignment w:val="auto"/>
    </w:pPr>
    <w:rPr>
      <w:rFonts w:ascii="Arial" w:hAnsi="Arial"/>
      <w:snapToGrid w:val="0"/>
      <w:color w:val="0000FF"/>
      <w:sz w:val="20"/>
      <w:lang w:val="fr-FR" w:eastAsia="fr-FR"/>
    </w:rPr>
  </w:style>
  <w:style w:type="paragraph" w:customStyle="1" w:styleId="TEXTERET1">
    <w:name w:val="TEXTE RET1"/>
    <w:basedOn w:val="TEXTE0"/>
    <w:rsid w:val="00D11418"/>
    <w:pPr>
      <w:spacing w:line="360" w:lineRule="atLeast"/>
      <w:ind w:left="284"/>
    </w:pPr>
    <w:rPr>
      <w:rFonts w:ascii="Arial" w:hAnsi="Arial"/>
      <w:lang w:val="fr-FR"/>
    </w:rPr>
  </w:style>
  <w:style w:type="paragraph" w:customStyle="1" w:styleId="TITI1">
    <w:name w:val="TITI.1"/>
    <w:basedOn w:val="Normal"/>
    <w:rsid w:val="00D11418"/>
    <w:pPr>
      <w:keepNext/>
      <w:suppressAutoHyphens w:val="0"/>
      <w:spacing w:line="360" w:lineRule="atLeast"/>
      <w:textAlignment w:val="auto"/>
    </w:pPr>
    <w:rPr>
      <w:rFonts w:ascii="Arial" w:hAnsi="Arial"/>
      <w:b/>
      <w:bCs/>
      <w:smallCaps/>
      <w:sz w:val="22"/>
      <w:szCs w:val="24"/>
      <w:lang w:val="fr-FR" w:eastAsia="fr-FR"/>
    </w:rPr>
  </w:style>
  <w:style w:type="paragraph" w:styleId="TitreTR">
    <w:name w:val="toa heading"/>
    <w:basedOn w:val="Normal"/>
    <w:uiPriority w:val="99"/>
    <w:rsid w:val="00D11418"/>
    <w:pPr>
      <w:widowControl w:val="0"/>
      <w:tabs>
        <w:tab w:val="right" w:pos="9360"/>
      </w:tabs>
      <w:overflowPunct/>
      <w:autoSpaceDE/>
      <w:autoSpaceDN/>
      <w:snapToGrid w:val="0"/>
      <w:spacing w:line="360" w:lineRule="atLeast"/>
      <w:textAlignment w:val="auto"/>
    </w:pPr>
    <w:rPr>
      <w:rFonts w:ascii="Courier New" w:hAnsi="Courier New"/>
      <w:sz w:val="22"/>
      <w:lang w:val="fr-FR" w:eastAsia="fr-FR"/>
    </w:rPr>
  </w:style>
  <w:style w:type="paragraph" w:customStyle="1" w:styleId="toto">
    <w:name w:val="toto"/>
    <w:basedOn w:val="Normal"/>
    <w:rsid w:val="00D11418"/>
    <w:pPr>
      <w:suppressAutoHyphens w:val="0"/>
      <w:spacing w:before="120" w:line="360" w:lineRule="atLeast"/>
      <w:ind w:left="567"/>
      <w:textAlignment w:val="auto"/>
    </w:pPr>
    <w:rPr>
      <w:rFonts w:ascii="Arial" w:hAnsi="Arial"/>
      <w:sz w:val="22"/>
      <w:szCs w:val="24"/>
      <w:lang w:val="fr-FR" w:eastAsia="fr-FR"/>
    </w:rPr>
  </w:style>
  <w:style w:type="paragraph" w:customStyle="1" w:styleId="TITI111">
    <w:name w:val="TITI.1.1.1"/>
    <w:basedOn w:val="Normal"/>
    <w:autoRedefine/>
    <w:rsid w:val="00D11418"/>
    <w:pPr>
      <w:tabs>
        <w:tab w:val="left" w:pos="567"/>
      </w:tabs>
      <w:suppressAutoHyphens w:val="0"/>
      <w:spacing w:line="360" w:lineRule="atLeast"/>
    </w:pPr>
    <w:rPr>
      <w:rFonts w:ascii="Arial" w:hAnsi="Arial"/>
      <w:b/>
      <w:bCs/>
      <w:i/>
      <w:iCs/>
      <w:sz w:val="28"/>
      <w:szCs w:val="28"/>
      <w:lang w:val="fr-FR" w:eastAsia="fr-FR"/>
    </w:rPr>
  </w:style>
  <w:style w:type="paragraph" w:styleId="Textebrut">
    <w:name w:val="Plain Text"/>
    <w:basedOn w:val="Normal"/>
    <w:link w:val="TextebrutCar1"/>
    <w:rsid w:val="00D11418"/>
    <w:pPr>
      <w:suppressAutoHyphens w:val="0"/>
      <w:overflowPunct/>
      <w:autoSpaceDE/>
      <w:autoSpaceDN/>
      <w:adjustRightInd/>
      <w:jc w:val="left"/>
      <w:textAlignment w:val="auto"/>
    </w:pPr>
    <w:rPr>
      <w:rFonts w:ascii="Courier New" w:hAnsi="Courier New"/>
      <w:sz w:val="20"/>
      <w:lang w:val="fr-BE" w:eastAsia="x-none"/>
    </w:rPr>
  </w:style>
  <w:style w:type="character" w:customStyle="1" w:styleId="TextebrutCar1">
    <w:name w:val="Texte brut Car1"/>
    <w:basedOn w:val="Policepardfaut"/>
    <w:link w:val="Textebrut"/>
    <w:rsid w:val="00D11418"/>
    <w:rPr>
      <w:rFonts w:ascii="Courier New" w:eastAsia="Times New Roman" w:hAnsi="Courier New" w:cs="Times New Roman"/>
      <w:sz w:val="20"/>
      <w:szCs w:val="20"/>
      <w:lang w:val="fr-BE" w:eastAsia="x-none"/>
    </w:rPr>
  </w:style>
  <w:style w:type="paragraph" w:customStyle="1" w:styleId="textenormal">
    <w:name w:val="texte normal"/>
    <w:basedOn w:val="Normal"/>
    <w:rsid w:val="00D11418"/>
    <w:pPr>
      <w:keepLines/>
      <w:tabs>
        <w:tab w:val="left" w:pos="7020"/>
        <w:tab w:val="left" w:pos="18540"/>
      </w:tabs>
      <w:overflowPunct/>
      <w:autoSpaceDE/>
      <w:autoSpaceDN/>
      <w:adjustRightInd/>
      <w:spacing w:before="120" w:after="120"/>
      <w:textAlignment w:val="auto"/>
    </w:pPr>
    <w:rPr>
      <w:rFonts w:ascii="Arial" w:hAnsi="Arial"/>
      <w:sz w:val="22"/>
      <w:lang w:val="fr-CA" w:eastAsia="fr-FR"/>
    </w:rPr>
  </w:style>
  <w:style w:type="paragraph" w:customStyle="1" w:styleId="Block">
    <w:name w:val="Block"/>
    <w:basedOn w:val="Normal"/>
    <w:rsid w:val="00D11418"/>
    <w:pPr>
      <w:widowControl w:val="0"/>
      <w:suppressAutoHyphens w:val="0"/>
      <w:overflowPunct/>
      <w:autoSpaceDE/>
      <w:autoSpaceDN/>
      <w:adjustRightInd/>
      <w:jc w:val="left"/>
      <w:textAlignment w:val="auto"/>
    </w:pPr>
    <w:rPr>
      <w:rFonts w:ascii="Arial" w:hAnsi="Arial"/>
      <w:b/>
      <w:bCs/>
      <w:sz w:val="22"/>
      <w:szCs w:val="22"/>
      <w:lang w:val="en-US" w:eastAsia="en-US"/>
    </w:rPr>
  </w:style>
  <w:style w:type="paragraph" w:customStyle="1" w:styleId="Body">
    <w:name w:val="Body"/>
    <w:basedOn w:val="Normal"/>
    <w:link w:val="BodyCar"/>
    <w:rsid w:val="00D11418"/>
    <w:pPr>
      <w:suppressAutoHyphens w:val="0"/>
      <w:overflowPunct/>
      <w:autoSpaceDE/>
      <w:autoSpaceDN/>
      <w:adjustRightInd/>
      <w:spacing w:before="120" w:after="120"/>
      <w:jc w:val="left"/>
      <w:textAlignment w:val="auto"/>
    </w:pPr>
    <w:rPr>
      <w:rFonts w:ascii="Arial" w:hAnsi="Arial"/>
      <w:sz w:val="22"/>
      <w:szCs w:val="24"/>
      <w:lang w:val="x-none" w:eastAsia="x-none"/>
    </w:rPr>
  </w:style>
  <w:style w:type="character" w:customStyle="1" w:styleId="BodyCar">
    <w:name w:val="Body Car"/>
    <w:link w:val="Body"/>
    <w:rsid w:val="00D11418"/>
    <w:rPr>
      <w:rFonts w:ascii="Arial" w:eastAsia="Times New Roman" w:hAnsi="Arial" w:cs="Times New Roman"/>
      <w:szCs w:val="24"/>
      <w:lang w:val="x-none" w:eastAsia="x-none"/>
    </w:rPr>
  </w:style>
  <w:style w:type="character" w:styleId="lev">
    <w:name w:val="Strong"/>
    <w:qFormat/>
    <w:rsid w:val="00D11418"/>
    <w:rPr>
      <w:b/>
    </w:rPr>
  </w:style>
  <w:style w:type="paragraph" w:customStyle="1" w:styleId="Body1">
    <w:name w:val="Body1"/>
    <w:basedOn w:val="Normal"/>
    <w:rsid w:val="00D11418"/>
    <w:pPr>
      <w:suppressAutoHyphens w:val="0"/>
      <w:overflowPunct/>
      <w:autoSpaceDE/>
      <w:autoSpaceDN/>
      <w:adjustRightInd/>
      <w:spacing w:before="60" w:after="120" w:line="240" w:lineRule="exact"/>
      <w:ind w:left="709"/>
      <w:textAlignment w:val="auto"/>
    </w:pPr>
    <w:rPr>
      <w:rFonts w:ascii="Arial" w:hAnsi="Arial"/>
      <w:bCs/>
      <w:sz w:val="20"/>
      <w:szCs w:val="24"/>
      <w:lang w:val="fr-FR" w:eastAsia="fr-FR"/>
    </w:rPr>
  </w:style>
  <w:style w:type="paragraph" w:customStyle="1" w:styleId="Style1">
    <w:name w:val="Style1"/>
    <w:basedOn w:val="Normal"/>
    <w:link w:val="Style1Char"/>
    <w:qFormat/>
    <w:rsid w:val="00D11418"/>
    <w:pPr>
      <w:tabs>
        <w:tab w:val="num" w:pos="360"/>
      </w:tabs>
      <w:suppressAutoHyphens w:val="0"/>
      <w:overflowPunct/>
      <w:autoSpaceDE/>
      <w:autoSpaceDN/>
      <w:adjustRightInd/>
      <w:ind w:left="360" w:hanging="360"/>
      <w:jc w:val="left"/>
      <w:textAlignment w:val="auto"/>
    </w:pPr>
    <w:rPr>
      <w:rFonts w:ascii="Arial" w:hAnsi="Arial"/>
      <w:b/>
      <w:sz w:val="22"/>
      <w:lang w:val="fr-FR" w:eastAsia="fr-FR"/>
    </w:rPr>
  </w:style>
  <w:style w:type="paragraph" w:customStyle="1" w:styleId="SectionVStyle1">
    <w:name w:val="Section V Style1"/>
    <w:basedOn w:val="Style1"/>
    <w:rsid w:val="00D11418"/>
    <w:pPr>
      <w:tabs>
        <w:tab w:val="clear" w:pos="360"/>
      </w:tabs>
      <w:ind w:left="576" w:hanging="576"/>
    </w:pPr>
  </w:style>
  <w:style w:type="paragraph" w:customStyle="1" w:styleId="Enumere">
    <w:name w:val="Enumere"/>
    <w:basedOn w:val="Normal"/>
    <w:link w:val="EnumereCarCar"/>
    <w:rsid w:val="00D11418"/>
    <w:pPr>
      <w:tabs>
        <w:tab w:val="left" w:pos="567"/>
      </w:tabs>
      <w:suppressAutoHyphens w:val="0"/>
      <w:overflowPunct/>
      <w:autoSpaceDE/>
      <w:autoSpaceDN/>
      <w:adjustRightInd/>
      <w:spacing w:line="240" w:lineRule="exact"/>
      <w:ind w:left="1602" w:hanging="360"/>
      <w:textAlignment w:val="auto"/>
    </w:pPr>
    <w:rPr>
      <w:rFonts w:ascii="Arial" w:hAnsi="Arial"/>
      <w:sz w:val="20"/>
      <w:szCs w:val="24"/>
      <w:lang w:val="x-none" w:eastAsia="x-none"/>
    </w:rPr>
  </w:style>
  <w:style w:type="character" w:customStyle="1" w:styleId="EnumereCarCar">
    <w:name w:val="Enumere Car Car"/>
    <w:link w:val="Enumere"/>
    <w:rsid w:val="00D11418"/>
    <w:rPr>
      <w:rFonts w:ascii="Arial" w:eastAsia="Times New Roman" w:hAnsi="Arial" w:cs="Times New Roman"/>
      <w:sz w:val="20"/>
      <w:szCs w:val="24"/>
      <w:lang w:val="x-none" w:eastAsia="x-none"/>
    </w:rPr>
  </w:style>
  <w:style w:type="paragraph" w:customStyle="1" w:styleId="StyleHeading2BottomSinglesolidlineAuto05ptLinewi">
    <w:name w:val="Style Heading 2 + Bottom: (Single solid line Auto  05 pt Line wi..."/>
    <w:basedOn w:val="Titre2"/>
    <w:rsid w:val="00D11418"/>
    <w:pPr>
      <w:keepNext/>
      <w:pBdr>
        <w:bottom w:val="single" w:sz="4" w:space="1" w:color="auto"/>
      </w:pBdr>
      <w:suppressAutoHyphens w:val="0"/>
      <w:overflowPunct/>
      <w:autoSpaceDE/>
      <w:autoSpaceDN/>
      <w:adjustRightInd/>
      <w:spacing w:before="240" w:after="240"/>
      <w:ind w:left="709" w:hanging="709"/>
      <w:jc w:val="left"/>
      <w:textAlignment w:val="auto"/>
    </w:pPr>
    <w:rPr>
      <w:rFonts w:ascii="Arial" w:hAnsi="Arial"/>
      <w:i w:val="0"/>
      <w:iCs w:val="0"/>
      <w:szCs w:val="20"/>
      <w:lang w:val="x-none" w:eastAsia="x-none"/>
    </w:rPr>
  </w:style>
  <w:style w:type="character" w:customStyle="1" w:styleId="StyleBold">
    <w:name w:val="Style Bold"/>
    <w:rsid w:val="00D11418"/>
    <w:rPr>
      <w:rFonts w:ascii="Arial" w:hAnsi="Arial"/>
      <w:b/>
      <w:bCs/>
      <w:sz w:val="20"/>
    </w:rPr>
  </w:style>
  <w:style w:type="paragraph" w:customStyle="1" w:styleId="Body2">
    <w:name w:val="Body2"/>
    <w:basedOn w:val="Normal"/>
    <w:link w:val="Body2Car"/>
    <w:rsid w:val="00D11418"/>
    <w:pPr>
      <w:suppressAutoHyphens w:val="0"/>
      <w:overflowPunct/>
      <w:autoSpaceDE/>
      <w:autoSpaceDN/>
      <w:adjustRightInd/>
      <w:spacing w:before="120" w:after="120" w:line="240" w:lineRule="exact"/>
      <w:ind w:left="709" w:hanging="709"/>
      <w:textAlignment w:val="auto"/>
    </w:pPr>
    <w:rPr>
      <w:rFonts w:ascii="Arial" w:hAnsi="Arial"/>
      <w:sz w:val="20"/>
      <w:szCs w:val="24"/>
      <w:lang w:val="x-none" w:eastAsia="x-none"/>
    </w:rPr>
  </w:style>
  <w:style w:type="character" w:customStyle="1" w:styleId="Body2Car">
    <w:name w:val="Body2 Car"/>
    <w:link w:val="Body2"/>
    <w:rsid w:val="00D11418"/>
    <w:rPr>
      <w:rFonts w:ascii="Arial" w:eastAsia="Times New Roman" w:hAnsi="Arial" w:cs="Times New Roman"/>
      <w:sz w:val="20"/>
      <w:szCs w:val="24"/>
      <w:lang w:val="x-none" w:eastAsia="x-none"/>
    </w:rPr>
  </w:style>
  <w:style w:type="paragraph" w:customStyle="1" w:styleId="StyleNumrosArial10ptGauche063cmSuspendu063cm">
    <w:name w:val="Style Numéros Arial 10 pt Gauche :  063 cm Suspendu : 063 cm"/>
    <w:basedOn w:val="Enumere"/>
    <w:rsid w:val="00D11418"/>
    <w:pPr>
      <w:tabs>
        <w:tab w:val="clear" w:pos="567"/>
      </w:tabs>
      <w:ind w:left="993" w:hanging="284"/>
    </w:pPr>
  </w:style>
  <w:style w:type="paragraph" w:customStyle="1" w:styleId="StyleCentered">
    <w:name w:val="Style Centered"/>
    <w:basedOn w:val="Normal"/>
    <w:rsid w:val="00D11418"/>
    <w:pPr>
      <w:suppressAutoHyphens w:val="0"/>
      <w:overflowPunct/>
      <w:autoSpaceDE/>
      <w:autoSpaceDN/>
      <w:adjustRightInd/>
      <w:ind w:left="709" w:hanging="709"/>
      <w:jc w:val="center"/>
      <w:textAlignment w:val="auto"/>
    </w:pPr>
    <w:rPr>
      <w:rFonts w:ascii="Arial" w:hAnsi="Arial"/>
      <w:sz w:val="22"/>
      <w:lang w:val="fr-FR" w:eastAsia="fr-FR"/>
    </w:rPr>
  </w:style>
  <w:style w:type="paragraph" w:customStyle="1" w:styleId="StyleStyleBodyBold11pt">
    <w:name w:val="Style Style Body + Bold + 11 pt"/>
    <w:basedOn w:val="Normal"/>
    <w:link w:val="StyleStyleBodyBold11ptCar"/>
    <w:rsid w:val="00D11418"/>
    <w:pPr>
      <w:suppressAutoHyphens w:val="0"/>
      <w:overflowPunct/>
      <w:autoSpaceDE/>
      <w:autoSpaceDN/>
      <w:adjustRightInd/>
      <w:spacing w:before="120" w:after="120" w:line="240" w:lineRule="exact"/>
      <w:textAlignment w:val="auto"/>
    </w:pPr>
    <w:rPr>
      <w:rFonts w:ascii="Arial" w:hAnsi="Arial"/>
      <w:b/>
      <w:bCs/>
      <w:sz w:val="20"/>
      <w:szCs w:val="24"/>
      <w:lang w:val="x-none" w:eastAsia="x-none"/>
    </w:rPr>
  </w:style>
  <w:style w:type="character" w:customStyle="1" w:styleId="StyleStyleBodyBold11ptCar">
    <w:name w:val="Style Style Body + Bold + 11 pt Car"/>
    <w:link w:val="StyleStyleBodyBold11pt"/>
    <w:rsid w:val="00D11418"/>
    <w:rPr>
      <w:rFonts w:ascii="Arial" w:eastAsia="Times New Roman" w:hAnsi="Arial" w:cs="Times New Roman"/>
      <w:b/>
      <w:bCs/>
      <w:sz w:val="20"/>
      <w:szCs w:val="24"/>
      <w:lang w:val="x-none" w:eastAsia="x-none"/>
    </w:rPr>
  </w:style>
  <w:style w:type="paragraph" w:customStyle="1" w:styleId="StyleGauche125cm">
    <w:name w:val="Style Gauche :  125 cm"/>
    <w:basedOn w:val="Normal"/>
    <w:rsid w:val="00D11418"/>
    <w:pPr>
      <w:suppressAutoHyphens w:val="0"/>
      <w:overflowPunct/>
      <w:autoSpaceDE/>
      <w:autoSpaceDN/>
      <w:adjustRightInd/>
      <w:spacing w:after="120"/>
      <w:ind w:left="709"/>
      <w:jc w:val="left"/>
      <w:textAlignment w:val="auto"/>
    </w:pPr>
    <w:rPr>
      <w:rFonts w:ascii="Arial" w:hAnsi="Arial"/>
      <w:sz w:val="22"/>
      <w:lang w:val="fr-FR" w:eastAsia="fr-FR"/>
    </w:rPr>
  </w:style>
  <w:style w:type="paragraph" w:customStyle="1" w:styleId="StyleNumros">
    <w:name w:val="Style Numéros"/>
    <w:basedOn w:val="Normal"/>
    <w:rsid w:val="00D11418"/>
    <w:pPr>
      <w:suppressAutoHyphens w:val="0"/>
      <w:overflowPunct/>
      <w:autoSpaceDE/>
      <w:autoSpaceDN/>
      <w:adjustRightInd/>
      <w:spacing w:after="120"/>
      <w:ind w:left="714" w:hanging="357"/>
      <w:jc w:val="left"/>
      <w:textAlignment w:val="auto"/>
    </w:pPr>
    <w:rPr>
      <w:rFonts w:ascii="Arial" w:hAnsi="Arial"/>
      <w:sz w:val="22"/>
      <w:szCs w:val="24"/>
      <w:lang w:val="fr-FR" w:eastAsia="fr-FR"/>
    </w:rPr>
  </w:style>
  <w:style w:type="paragraph" w:customStyle="1" w:styleId="BodyItalic">
    <w:name w:val="Body+Italic"/>
    <w:basedOn w:val="Body1"/>
    <w:rsid w:val="00D11418"/>
    <w:rPr>
      <w:i/>
    </w:rPr>
  </w:style>
  <w:style w:type="paragraph" w:customStyle="1" w:styleId="Titre4align">
    <w:name w:val="Titre 4 aligné"/>
    <w:basedOn w:val="Titre4"/>
    <w:autoRedefine/>
    <w:rsid w:val="00D11418"/>
    <w:pPr>
      <w:numPr>
        <w:numId w:val="0"/>
      </w:numPr>
      <w:tabs>
        <w:tab w:val="clear" w:pos="1512"/>
        <w:tab w:val="num" w:pos="360"/>
      </w:tabs>
      <w:spacing w:before="120" w:after="120" w:line="360" w:lineRule="auto"/>
      <w:ind w:left="1512" w:hanging="648"/>
    </w:pPr>
    <w:rPr>
      <w:rFonts w:ascii="Arial" w:hAnsi="Arial"/>
      <w:noProof/>
      <w:sz w:val="22"/>
      <w:lang w:val="fr-FR" w:eastAsia="x-none"/>
    </w:rPr>
  </w:style>
  <w:style w:type="paragraph" w:customStyle="1" w:styleId="Titreprix">
    <w:name w:val="Titre_prix"/>
    <w:basedOn w:val="Body2"/>
    <w:rsid w:val="00D11418"/>
    <w:rPr>
      <w:b/>
    </w:rPr>
  </w:style>
  <w:style w:type="paragraph" w:customStyle="1" w:styleId="Titre30">
    <w:name w:val="Titre3"/>
    <w:basedOn w:val="Normal"/>
    <w:next w:val="Normal"/>
    <w:rsid w:val="00D11418"/>
    <w:pPr>
      <w:keepLines/>
      <w:suppressAutoHyphens w:val="0"/>
      <w:overflowPunct/>
      <w:autoSpaceDE/>
      <w:autoSpaceDN/>
      <w:adjustRightInd/>
      <w:spacing w:before="240" w:after="120" w:line="360" w:lineRule="atLeast"/>
      <w:ind w:left="284" w:firstLine="567"/>
      <w:textAlignment w:val="auto"/>
    </w:pPr>
    <w:rPr>
      <w:rFonts w:ascii="Roman PS" w:hAnsi="Roman PS"/>
      <w:b/>
      <w:sz w:val="22"/>
      <w:szCs w:val="24"/>
      <w:lang w:val="fr-FR" w:eastAsia="fr-FR"/>
    </w:rPr>
  </w:style>
  <w:style w:type="paragraph" w:customStyle="1" w:styleId="Titre20">
    <w:name w:val="Titre2"/>
    <w:basedOn w:val="Normal"/>
    <w:next w:val="Normal"/>
    <w:rsid w:val="00D11418"/>
    <w:pPr>
      <w:keepLines/>
      <w:suppressAutoHyphens w:val="0"/>
      <w:overflowPunct/>
      <w:autoSpaceDE/>
      <w:autoSpaceDN/>
      <w:adjustRightInd/>
      <w:spacing w:before="240" w:after="120" w:line="360" w:lineRule="atLeast"/>
      <w:ind w:left="170" w:firstLine="567"/>
      <w:textAlignment w:val="auto"/>
    </w:pPr>
    <w:rPr>
      <w:rFonts w:ascii="Roman PS" w:hAnsi="Roman PS"/>
      <w:b/>
      <w:smallCaps/>
      <w:sz w:val="22"/>
      <w:szCs w:val="24"/>
      <w:lang w:val="fr-FR" w:eastAsia="fr-FR"/>
    </w:rPr>
  </w:style>
  <w:style w:type="paragraph" w:customStyle="1" w:styleId="Titre41">
    <w:name w:val="Titre4"/>
    <w:basedOn w:val="Normal"/>
    <w:next w:val="Normal"/>
    <w:rsid w:val="00D11418"/>
    <w:pPr>
      <w:keepLines/>
      <w:suppressAutoHyphens w:val="0"/>
      <w:overflowPunct/>
      <w:autoSpaceDE/>
      <w:autoSpaceDN/>
      <w:adjustRightInd/>
      <w:spacing w:before="240" w:after="120" w:line="360" w:lineRule="atLeast"/>
      <w:ind w:left="567" w:firstLine="567"/>
      <w:textAlignment w:val="auto"/>
    </w:pPr>
    <w:rPr>
      <w:rFonts w:ascii="Roman PS" w:hAnsi="Roman PS"/>
      <w:smallCaps/>
      <w:sz w:val="22"/>
      <w:szCs w:val="24"/>
      <w:u w:val="single"/>
      <w:lang w:val="fr-FR" w:eastAsia="fr-FR"/>
    </w:rPr>
  </w:style>
  <w:style w:type="paragraph" w:customStyle="1" w:styleId="xl47">
    <w:name w:val="xl47"/>
    <w:basedOn w:val="Normal"/>
    <w:rsid w:val="00D11418"/>
    <w:pPr>
      <w:suppressAutoHyphens w:val="0"/>
      <w:overflowPunct/>
      <w:autoSpaceDE/>
      <w:autoSpaceDN/>
      <w:adjustRightInd/>
      <w:spacing w:before="100" w:beforeAutospacing="1" w:after="100" w:afterAutospacing="1"/>
      <w:jc w:val="center"/>
      <w:textAlignment w:val="auto"/>
    </w:pPr>
    <w:rPr>
      <w:rFonts w:ascii="Symbol" w:eastAsia="Arial Unicode MS" w:hAnsi="Symbol" w:cs="Arial Unicode MS"/>
      <w:sz w:val="22"/>
      <w:szCs w:val="24"/>
      <w:lang w:val="fr-FR" w:eastAsia="fr-FR"/>
    </w:rPr>
  </w:style>
  <w:style w:type="paragraph" w:customStyle="1" w:styleId="StyleBodyBold">
    <w:name w:val="Style Body + Bold"/>
    <w:basedOn w:val="Normal"/>
    <w:link w:val="StyleBodyBoldChar"/>
    <w:rsid w:val="00D11418"/>
    <w:pPr>
      <w:suppressAutoHyphens w:val="0"/>
      <w:overflowPunct/>
      <w:autoSpaceDE/>
      <w:autoSpaceDN/>
      <w:adjustRightInd/>
      <w:spacing w:before="120" w:after="120" w:line="240" w:lineRule="exact"/>
      <w:textAlignment w:val="auto"/>
    </w:pPr>
    <w:rPr>
      <w:rFonts w:ascii="Arial" w:hAnsi="Arial"/>
      <w:b/>
      <w:bCs/>
      <w:sz w:val="22"/>
      <w:szCs w:val="24"/>
      <w:lang w:val="x-none" w:eastAsia="x-none"/>
    </w:rPr>
  </w:style>
  <w:style w:type="character" w:customStyle="1" w:styleId="StyleBodyBoldChar">
    <w:name w:val="Style Body + Bold Char"/>
    <w:link w:val="StyleBodyBold"/>
    <w:rsid w:val="00D11418"/>
    <w:rPr>
      <w:rFonts w:ascii="Arial" w:eastAsia="Times New Roman" w:hAnsi="Arial" w:cs="Times New Roman"/>
      <w:b/>
      <w:bCs/>
      <w:szCs w:val="24"/>
      <w:lang w:val="x-none" w:eastAsia="x-none"/>
    </w:rPr>
  </w:style>
  <w:style w:type="paragraph" w:customStyle="1" w:styleId="StyleBodyBoldUnderline">
    <w:name w:val="Style Body + Bold Underline"/>
    <w:basedOn w:val="Normal"/>
    <w:rsid w:val="00D11418"/>
    <w:pPr>
      <w:suppressAutoHyphens w:val="0"/>
      <w:overflowPunct/>
      <w:autoSpaceDE/>
      <w:autoSpaceDN/>
      <w:adjustRightInd/>
      <w:spacing w:after="120" w:line="240" w:lineRule="exact"/>
      <w:textAlignment w:val="auto"/>
    </w:pPr>
    <w:rPr>
      <w:rFonts w:ascii="Arial" w:hAnsi="Arial"/>
      <w:b/>
      <w:bCs/>
      <w:sz w:val="20"/>
      <w:szCs w:val="24"/>
      <w:u w:val="single"/>
      <w:lang w:val="fr-FR" w:eastAsia="fr-FR"/>
    </w:rPr>
  </w:style>
  <w:style w:type="paragraph" w:customStyle="1" w:styleId="StyleBodyGras">
    <w:name w:val="Style Body + Gras"/>
    <w:basedOn w:val="Normal"/>
    <w:rsid w:val="00D11418"/>
    <w:pPr>
      <w:suppressAutoHyphens w:val="0"/>
      <w:overflowPunct/>
      <w:autoSpaceDE/>
      <w:autoSpaceDN/>
      <w:adjustRightInd/>
      <w:spacing w:before="120" w:after="120" w:line="240" w:lineRule="exact"/>
      <w:ind w:left="709" w:hanging="709"/>
      <w:textAlignment w:val="auto"/>
    </w:pPr>
    <w:rPr>
      <w:rFonts w:ascii="Arial" w:hAnsi="Arial"/>
      <w:b/>
      <w:bCs/>
      <w:sz w:val="22"/>
      <w:szCs w:val="24"/>
      <w:lang w:val="fr-FR" w:eastAsia="fr-FR"/>
    </w:rPr>
  </w:style>
  <w:style w:type="paragraph" w:customStyle="1" w:styleId="StyleStyleHeading2BottomSinglesolidlineAuto05ptLine">
    <w:name w:val="Style Style Heading 2 + Bottom: (Single solid line Auto  05 pt Line..."/>
    <w:basedOn w:val="StyleHeading2BottomSinglesolidlineAuto05ptLinewi"/>
    <w:rsid w:val="00D11418"/>
    <w:pPr>
      <w:pBdr>
        <w:bottom w:val="single" w:sz="8" w:space="1" w:color="auto"/>
      </w:pBdr>
      <w:spacing w:after="120"/>
    </w:pPr>
  </w:style>
  <w:style w:type="paragraph" w:customStyle="1" w:styleId="StyleArialGrasNoir">
    <w:name w:val="Style Arial Gras Noir"/>
    <w:basedOn w:val="Normal"/>
    <w:rsid w:val="00D11418"/>
    <w:pPr>
      <w:suppressAutoHyphens w:val="0"/>
      <w:overflowPunct/>
      <w:spacing w:before="240" w:after="120"/>
      <w:jc w:val="left"/>
      <w:textAlignment w:val="auto"/>
    </w:pPr>
    <w:rPr>
      <w:rFonts w:ascii="Arial" w:hAnsi="Arial" w:cs="Arial"/>
      <w:b/>
      <w:bCs/>
      <w:color w:val="000000"/>
      <w:sz w:val="22"/>
      <w:szCs w:val="24"/>
      <w:lang w:val="fr-FR" w:eastAsia="fr-FR"/>
    </w:rPr>
  </w:style>
  <w:style w:type="paragraph" w:customStyle="1" w:styleId="Head2SectionIII">
    <w:name w:val="Head 2 Section III"/>
    <w:basedOn w:val="Normal"/>
    <w:rsid w:val="00D11418"/>
    <w:pPr>
      <w:tabs>
        <w:tab w:val="left" w:pos="567"/>
        <w:tab w:val="right" w:pos="7784"/>
      </w:tabs>
      <w:suppressAutoHyphens w:val="0"/>
      <w:overflowPunct/>
      <w:autoSpaceDE/>
      <w:autoSpaceDN/>
      <w:adjustRightInd/>
      <w:jc w:val="left"/>
      <w:textAlignment w:val="auto"/>
    </w:pPr>
    <w:rPr>
      <w:rFonts w:ascii="Arial" w:hAnsi="Arial"/>
      <w:sz w:val="28"/>
      <w:lang w:val="fr-FR" w:eastAsia="fr-FR"/>
    </w:rPr>
  </w:style>
  <w:style w:type="paragraph" w:customStyle="1" w:styleId="Corpsarticle">
    <w:name w:val="Corps article"/>
    <w:basedOn w:val="Corpsdetexte"/>
    <w:rsid w:val="00D11418"/>
    <w:pPr>
      <w:tabs>
        <w:tab w:val="left" w:pos="0"/>
        <w:tab w:val="left" w:pos="432"/>
        <w:tab w:val="left" w:pos="720"/>
        <w:tab w:val="left" w:pos="1440"/>
        <w:tab w:val="left" w:pos="2160"/>
        <w:tab w:val="left" w:pos="2880"/>
        <w:tab w:val="left" w:pos="360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20" w:line="360" w:lineRule="auto"/>
    </w:pPr>
    <w:rPr>
      <w:rFonts w:ascii="Arial" w:hAnsi="Arial"/>
      <w:sz w:val="22"/>
      <w:szCs w:val="24"/>
      <w:lang w:val="fr-CA" w:eastAsia="x-none"/>
    </w:rPr>
  </w:style>
  <w:style w:type="paragraph" w:customStyle="1" w:styleId="TIT11">
    <w:name w:val="TIT 1"/>
    <w:basedOn w:val="Normal"/>
    <w:rsid w:val="00D11418"/>
    <w:pPr>
      <w:pBdr>
        <w:top w:val="single" w:sz="6" w:space="1" w:color="auto" w:shadow="1"/>
        <w:left w:val="single" w:sz="6" w:space="1" w:color="auto" w:shadow="1"/>
        <w:bottom w:val="single" w:sz="6" w:space="1" w:color="auto" w:shadow="1"/>
        <w:right w:val="single" w:sz="6" w:space="1" w:color="auto" w:shadow="1"/>
      </w:pBdr>
      <w:suppressAutoHyphens w:val="0"/>
      <w:overflowPunct/>
      <w:autoSpaceDE/>
      <w:autoSpaceDN/>
      <w:adjustRightInd/>
      <w:spacing w:line="240" w:lineRule="atLeast"/>
      <w:jc w:val="center"/>
      <w:textAlignment w:val="auto"/>
    </w:pPr>
    <w:rPr>
      <w:rFonts w:ascii="TimesNewRomanPS" w:hAnsi="TimesNewRomanPS"/>
      <w:b/>
      <w:color w:val="000000"/>
      <w:sz w:val="22"/>
      <w:szCs w:val="24"/>
      <w:lang w:val="fr-FR" w:eastAsia="fr-FR"/>
    </w:rPr>
  </w:style>
  <w:style w:type="paragraph" w:styleId="Titreindex">
    <w:name w:val="index heading"/>
    <w:basedOn w:val="Normal"/>
    <w:next w:val="Index10"/>
    <w:uiPriority w:val="99"/>
    <w:rsid w:val="00D11418"/>
    <w:pPr>
      <w:suppressAutoHyphens w:val="0"/>
      <w:overflowPunct/>
      <w:autoSpaceDE/>
      <w:autoSpaceDN/>
      <w:adjustRightInd/>
      <w:jc w:val="left"/>
      <w:textAlignment w:val="auto"/>
    </w:pPr>
    <w:rPr>
      <w:rFonts w:ascii="Arial" w:hAnsi="Arial"/>
      <w:sz w:val="22"/>
      <w:szCs w:val="24"/>
      <w:lang w:val="fr-FR" w:eastAsia="fr-FR"/>
    </w:rPr>
  </w:style>
  <w:style w:type="paragraph" w:customStyle="1" w:styleId="StyleGrasAvant6ptAprs6pt">
    <w:name w:val="Style Gras Avant : 6 pt Après : 6 pt"/>
    <w:basedOn w:val="Normal"/>
    <w:link w:val="StyleGrasAvant6ptAprs6ptCar"/>
    <w:rsid w:val="00D11418"/>
    <w:pPr>
      <w:suppressAutoHyphens w:val="0"/>
      <w:overflowPunct/>
      <w:autoSpaceDE/>
      <w:autoSpaceDN/>
      <w:adjustRightInd/>
      <w:spacing w:before="240" w:after="120"/>
      <w:jc w:val="left"/>
      <w:textAlignment w:val="auto"/>
    </w:pPr>
    <w:rPr>
      <w:rFonts w:ascii="Arial" w:hAnsi="Arial"/>
      <w:b/>
      <w:bCs/>
      <w:sz w:val="22"/>
      <w:lang w:val="x-none" w:eastAsia="x-none"/>
    </w:rPr>
  </w:style>
  <w:style w:type="character" w:customStyle="1" w:styleId="StyleGrasAvant6ptAprs6ptCar">
    <w:name w:val="Style Gras Avant : 6 pt Après : 6 pt Car"/>
    <w:link w:val="StyleGrasAvant6ptAprs6pt"/>
    <w:rsid w:val="00D11418"/>
    <w:rPr>
      <w:rFonts w:ascii="Arial" w:eastAsia="Times New Roman" w:hAnsi="Arial" w:cs="Times New Roman"/>
      <w:b/>
      <w:bCs/>
      <w:szCs w:val="20"/>
      <w:lang w:val="x-none" w:eastAsia="x-none"/>
    </w:rPr>
  </w:style>
  <w:style w:type="paragraph" w:customStyle="1" w:styleId="Prix">
    <w:name w:val="Prix"/>
    <w:basedOn w:val="Titre2"/>
    <w:rsid w:val="00D11418"/>
    <w:pPr>
      <w:pBdr>
        <w:bottom w:val="single" w:sz="24" w:space="4" w:color="C0C0C0"/>
      </w:pBdr>
      <w:overflowPunct/>
      <w:autoSpaceDE/>
      <w:autoSpaceDN/>
      <w:adjustRightInd/>
      <w:spacing w:before="240" w:after="240"/>
      <w:jc w:val="left"/>
      <w:textAlignment w:val="auto"/>
    </w:pPr>
    <w:rPr>
      <w:rFonts w:ascii="Times New Roman Bold" w:hAnsi="Times New Roman Bold"/>
      <w:i w:val="0"/>
      <w:iCs w:val="0"/>
      <w:lang w:val="en-US" w:eastAsia="en-US"/>
    </w:rPr>
  </w:style>
  <w:style w:type="paragraph" w:customStyle="1" w:styleId="Listenumero1">
    <w:name w:val="Liste numero 1"/>
    <w:basedOn w:val="Corpsdetexte2"/>
    <w:next w:val="Normal"/>
    <w:rsid w:val="00D11418"/>
    <w:pPr>
      <w:widowControl w:val="0"/>
      <w:tabs>
        <w:tab w:val="left" w:pos="0"/>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before="120" w:after="60" w:line="360" w:lineRule="auto"/>
      <w:ind w:left="1512" w:hanging="360"/>
    </w:pPr>
    <w:rPr>
      <w:szCs w:val="24"/>
      <w:lang w:val="fr-CA"/>
    </w:rPr>
  </w:style>
  <w:style w:type="paragraph" w:customStyle="1" w:styleId="vidence1">
    <w:name w:val="évidence1"/>
    <w:basedOn w:val="Normal"/>
    <w:next w:val="Normal"/>
    <w:rsid w:val="00D11418"/>
    <w:pPr>
      <w:keepLines/>
      <w:widowControl w:val="0"/>
      <w:suppressAutoHyphens w:val="0"/>
      <w:overflowPunct/>
      <w:autoSpaceDE/>
      <w:autoSpaceDN/>
      <w:spacing w:line="360" w:lineRule="atLeast"/>
      <w:ind w:left="1134" w:hanging="283"/>
    </w:pPr>
    <w:rPr>
      <w:rFonts w:ascii="Roman PS" w:hAnsi="Roman PS" w:cs="Roman PS"/>
      <w:sz w:val="22"/>
      <w:szCs w:val="22"/>
      <w:lang w:val="fr-FR" w:eastAsia="fr-FR"/>
    </w:rPr>
  </w:style>
  <w:style w:type="paragraph" w:customStyle="1" w:styleId="12">
    <w:name w:val="12"/>
    <w:rsid w:val="00D11418"/>
    <w:pPr>
      <w:widowControl w:val="0"/>
      <w:adjustRightInd w:val="0"/>
      <w:spacing w:after="0" w:line="240" w:lineRule="exact"/>
      <w:jc w:val="both"/>
      <w:textAlignment w:val="baseline"/>
    </w:pPr>
    <w:rPr>
      <w:rFonts w:ascii="Courier" w:eastAsia="Times New Roman" w:hAnsi="Courier" w:cs="Courier"/>
      <w:sz w:val="24"/>
      <w:szCs w:val="24"/>
      <w:lang w:eastAsia="fr-FR"/>
    </w:rPr>
  </w:style>
  <w:style w:type="paragraph" w:customStyle="1" w:styleId="Sousarticle3bis">
    <w:name w:val="Sous article 3 bis"/>
    <w:basedOn w:val="Titre4"/>
    <w:next w:val="Corpsarticle"/>
    <w:rsid w:val="00D11418"/>
    <w:pPr>
      <w:widowControl w:val="0"/>
      <w:numPr>
        <w:ilvl w:val="0"/>
        <w:numId w:val="0"/>
      </w:numPr>
      <w:tabs>
        <w:tab w:val="clear" w:pos="1512"/>
      </w:tabs>
      <w:spacing w:before="120" w:after="120" w:line="360" w:lineRule="auto"/>
    </w:pPr>
    <w:rPr>
      <w:rFonts w:ascii="Arial" w:hAnsi="Arial"/>
      <w:noProof/>
      <w:sz w:val="22"/>
      <w:lang w:val="fr-FR" w:eastAsia="x-none"/>
    </w:rPr>
  </w:style>
  <w:style w:type="paragraph" w:customStyle="1" w:styleId="Chapitre">
    <w:name w:val="Chapitre"/>
    <w:basedOn w:val="Titre2"/>
    <w:rsid w:val="00D11418"/>
    <w:pPr>
      <w:keepNext/>
      <w:widowControl w:val="0"/>
      <w:suppressAutoHyphens w:val="0"/>
      <w:overflowPunct/>
      <w:autoSpaceDE/>
      <w:autoSpaceDN/>
      <w:spacing w:line="360" w:lineRule="auto"/>
      <w:jc w:val="both"/>
    </w:pPr>
    <w:rPr>
      <w:rFonts w:ascii="Arial" w:hAnsi="Arial"/>
      <w:i w:val="0"/>
      <w:iCs w:val="0"/>
      <w:sz w:val="24"/>
      <w:szCs w:val="24"/>
      <w:u w:val="single"/>
      <w:lang w:val="x-none" w:eastAsia="x-none"/>
    </w:rPr>
  </w:style>
  <w:style w:type="paragraph" w:customStyle="1" w:styleId="Article1">
    <w:name w:val="Article 1"/>
    <w:basedOn w:val="Titre2"/>
    <w:next w:val="Normal"/>
    <w:rsid w:val="00D11418"/>
    <w:pPr>
      <w:widowControl w:val="0"/>
      <w:tabs>
        <w:tab w:val="num" w:pos="1800"/>
      </w:tabs>
      <w:suppressAutoHyphens w:val="0"/>
      <w:spacing w:before="240" w:after="240" w:line="360" w:lineRule="auto"/>
      <w:jc w:val="both"/>
    </w:pPr>
    <w:rPr>
      <w:rFonts w:ascii="Arial" w:hAnsi="Arial"/>
      <w:i w:val="0"/>
      <w:iCs w:val="0"/>
      <w:sz w:val="24"/>
      <w:szCs w:val="20"/>
      <w:lang w:val="fr-CA" w:eastAsia="x-none"/>
    </w:rPr>
  </w:style>
  <w:style w:type="paragraph" w:customStyle="1" w:styleId="Chapitrecentre">
    <w:name w:val="Chapitre centre"/>
    <w:basedOn w:val="Titre1"/>
    <w:next w:val="Normal"/>
    <w:rsid w:val="00D11418"/>
    <w:pPr>
      <w:widowControl w:val="0"/>
      <w:suppressAutoHyphens w:val="0"/>
      <w:spacing w:before="480" w:after="480" w:line="360" w:lineRule="atLeast"/>
    </w:pPr>
    <w:rPr>
      <w:rFonts w:ascii="Arial" w:hAnsi="Arial"/>
      <w:bCs w:val="0"/>
      <w:noProof/>
      <w:kern w:val="0"/>
      <w:sz w:val="28"/>
      <w:szCs w:val="20"/>
      <w:lang w:val="x-none" w:eastAsia="x-none"/>
    </w:rPr>
  </w:style>
  <w:style w:type="paragraph" w:customStyle="1" w:styleId="Listealfa1">
    <w:name w:val="Liste alfa 1"/>
    <w:basedOn w:val="Normal"/>
    <w:rsid w:val="00D11418"/>
    <w:rPr>
      <w:rFonts w:ascii="Arial" w:hAnsi="Arial"/>
      <w:b/>
      <w:bCs/>
      <w:sz w:val="22"/>
      <w:szCs w:val="24"/>
      <w:lang w:val="fr-FR" w:eastAsia="fr-FR"/>
    </w:rPr>
  </w:style>
  <w:style w:type="paragraph" w:customStyle="1" w:styleId="Listetiret1">
    <w:name w:val="Liste tiret 1"/>
    <w:basedOn w:val="Normal"/>
    <w:rsid w:val="00D11418"/>
    <w:rPr>
      <w:rFonts w:ascii="Arial" w:hAnsi="Arial"/>
      <w:sz w:val="22"/>
      <w:szCs w:val="24"/>
      <w:lang w:val="fr-FR" w:eastAsia="fr-FR"/>
    </w:rPr>
  </w:style>
  <w:style w:type="paragraph" w:customStyle="1" w:styleId="Listepoint2">
    <w:name w:val="Liste point 2"/>
    <w:basedOn w:val="Listetiret1"/>
    <w:rsid w:val="00D11418"/>
    <w:pPr>
      <w:numPr>
        <w:ilvl w:val="1"/>
      </w:numPr>
      <w:tabs>
        <w:tab w:val="num" w:pos="-2916"/>
      </w:tabs>
      <w:ind w:left="-2916" w:hanging="576"/>
    </w:pPr>
  </w:style>
  <w:style w:type="paragraph" w:customStyle="1" w:styleId="Listetiret1bis">
    <w:name w:val="Liste tiret 1 bis"/>
    <w:basedOn w:val="Normal"/>
    <w:rsid w:val="00D11418"/>
    <w:pPr>
      <w:widowControl w:val="0"/>
      <w:tabs>
        <w:tab w:val="left" w:pos="0"/>
        <w:tab w:val="right" w:pos="1728"/>
        <w:tab w:val="left" w:pos="2016"/>
        <w:tab w:val="left" w:pos="2448"/>
      </w:tabs>
      <w:suppressAutoHyphens w:val="0"/>
      <w:overflowPunct/>
      <w:autoSpaceDE/>
      <w:autoSpaceDN/>
      <w:spacing w:before="120" w:after="120" w:line="360" w:lineRule="auto"/>
      <w:ind w:left="936" w:hanging="360"/>
    </w:pPr>
    <w:rPr>
      <w:rFonts w:ascii="Arial" w:hAnsi="Arial"/>
      <w:sz w:val="22"/>
      <w:szCs w:val="24"/>
      <w:lang w:val="fr-FR" w:eastAsia="fr-FR"/>
    </w:rPr>
  </w:style>
  <w:style w:type="paragraph" w:customStyle="1" w:styleId="Listetirets1">
    <w:name w:val="Liste tirets 1"/>
    <w:basedOn w:val="Normal"/>
    <w:next w:val="Corpsarticle"/>
    <w:rsid w:val="00D11418"/>
    <w:pPr>
      <w:widowControl w:val="0"/>
      <w:suppressAutoHyphens w:val="0"/>
      <w:overflowPunct/>
      <w:autoSpaceDE/>
      <w:autoSpaceDN/>
      <w:spacing w:line="360" w:lineRule="atLeast"/>
    </w:pPr>
    <w:rPr>
      <w:rFonts w:ascii="Arial" w:hAnsi="Arial"/>
      <w:sz w:val="22"/>
      <w:szCs w:val="24"/>
      <w:lang w:val="fr-FR" w:eastAsia="fr-FR"/>
    </w:rPr>
  </w:style>
  <w:style w:type="paragraph" w:customStyle="1" w:styleId="Sousarticle1">
    <w:name w:val="Sous article 1"/>
    <w:basedOn w:val="Titre4"/>
    <w:rsid w:val="00D11418"/>
    <w:pPr>
      <w:widowControl w:val="0"/>
      <w:numPr>
        <w:ilvl w:val="0"/>
        <w:numId w:val="0"/>
      </w:numPr>
      <w:tabs>
        <w:tab w:val="clear" w:pos="1512"/>
      </w:tabs>
      <w:spacing w:before="120" w:after="120" w:line="360" w:lineRule="auto"/>
    </w:pPr>
    <w:rPr>
      <w:rFonts w:ascii="Arial" w:hAnsi="Arial"/>
      <w:noProof/>
      <w:sz w:val="22"/>
      <w:lang w:val="fr-FR" w:eastAsia="x-none"/>
    </w:rPr>
  </w:style>
  <w:style w:type="paragraph" w:customStyle="1" w:styleId="Sousarticle1bis">
    <w:name w:val="Sous article 1 bis"/>
    <w:basedOn w:val="Titre3"/>
    <w:rsid w:val="00D11418"/>
    <w:pPr>
      <w:widowControl w:val="0"/>
      <w:tabs>
        <w:tab w:val="clear" w:pos="864"/>
      </w:tabs>
      <w:spacing w:before="240" w:after="240" w:line="360" w:lineRule="atLeast"/>
      <w:ind w:left="1062" w:hanging="360"/>
    </w:pPr>
    <w:rPr>
      <w:rFonts w:ascii="Arial" w:hAnsi="Arial"/>
      <w:noProof/>
      <w:sz w:val="22"/>
      <w:szCs w:val="20"/>
      <w:lang w:val="fr-FR" w:eastAsia="x-none"/>
    </w:rPr>
  </w:style>
  <w:style w:type="paragraph" w:customStyle="1" w:styleId="Sousarticle2">
    <w:name w:val="Sous article 2"/>
    <w:basedOn w:val="Titre4"/>
    <w:rsid w:val="00D11418"/>
    <w:pPr>
      <w:widowControl w:val="0"/>
      <w:numPr>
        <w:ilvl w:val="0"/>
        <w:numId w:val="0"/>
      </w:numPr>
      <w:tabs>
        <w:tab w:val="clear" w:pos="1512"/>
      </w:tabs>
      <w:spacing w:before="120" w:after="120" w:line="360" w:lineRule="auto"/>
    </w:pPr>
    <w:rPr>
      <w:rFonts w:ascii="Arial" w:hAnsi="Arial"/>
      <w:i/>
      <w:iCs/>
      <w:sz w:val="22"/>
      <w:lang w:val="fr-CA" w:eastAsia="x-none"/>
    </w:rPr>
  </w:style>
  <w:style w:type="paragraph" w:customStyle="1" w:styleId="Sousarticle2bis">
    <w:name w:val="Sous article 2 bis"/>
    <w:basedOn w:val="Titre4"/>
    <w:rsid w:val="00D11418"/>
    <w:pPr>
      <w:widowControl w:val="0"/>
      <w:numPr>
        <w:ilvl w:val="0"/>
        <w:numId w:val="0"/>
      </w:numPr>
      <w:tabs>
        <w:tab w:val="clear" w:pos="1512"/>
      </w:tabs>
      <w:spacing w:before="120" w:after="120" w:line="360" w:lineRule="auto"/>
      <w:ind w:left="1191" w:hanging="1191"/>
    </w:pPr>
    <w:rPr>
      <w:rFonts w:ascii="Arial" w:hAnsi="Arial"/>
      <w:noProof/>
      <w:sz w:val="22"/>
      <w:lang w:val="fr-FR" w:eastAsia="x-none"/>
    </w:rPr>
  </w:style>
  <w:style w:type="paragraph" w:customStyle="1" w:styleId="Retraitcorpsdetexte31">
    <w:name w:val="Retrait corps de texte 31"/>
    <w:basedOn w:val="Normal"/>
    <w:rsid w:val="00D11418"/>
    <w:pPr>
      <w:widowControl w:val="0"/>
      <w:tabs>
        <w:tab w:val="left" w:pos="0"/>
        <w:tab w:val="right" w:pos="1584"/>
        <w:tab w:val="left" w:pos="1872"/>
        <w:tab w:val="left" w:pos="2448"/>
      </w:tabs>
      <w:suppressAutoHyphens w:val="0"/>
      <w:spacing w:line="360" w:lineRule="atLeast"/>
      <w:ind w:left="2880"/>
    </w:pPr>
    <w:rPr>
      <w:rFonts w:ascii="Arial" w:hAnsi="Arial"/>
      <w:sz w:val="22"/>
      <w:lang w:val="fr-CA" w:eastAsia="fr-FR"/>
    </w:rPr>
  </w:style>
  <w:style w:type="paragraph" w:customStyle="1" w:styleId="PAR1BIS0">
    <w:name w:val="PAR 1 BIS"/>
    <w:basedOn w:val="Normal"/>
    <w:rsid w:val="00D11418"/>
    <w:pPr>
      <w:widowControl w:val="0"/>
      <w:suppressAutoHyphens w:val="0"/>
      <w:overflowPunct/>
      <w:autoSpaceDE/>
      <w:autoSpaceDN/>
      <w:spacing w:line="360" w:lineRule="atLeast"/>
      <w:ind w:left="709" w:hanging="709"/>
    </w:pPr>
    <w:rPr>
      <w:rFonts w:ascii="TimesNewRomanPS" w:hAnsi="TimesNewRomanPS"/>
      <w:color w:val="000000"/>
      <w:sz w:val="20"/>
      <w:lang w:val="fr-CA" w:eastAsia="fr-FR"/>
    </w:rPr>
  </w:style>
  <w:style w:type="paragraph" w:customStyle="1" w:styleId="PAR2BIS0">
    <w:name w:val="PAR 2 BIS"/>
    <w:basedOn w:val="PAR1BIS0"/>
    <w:rsid w:val="00D11418"/>
    <w:pPr>
      <w:ind w:left="1418"/>
    </w:pPr>
  </w:style>
  <w:style w:type="paragraph" w:customStyle="1" w:styleId="Soustitre10">
    <w:name w:val="Sous titre 10"/>
    <w:basedOn w:val="Normal"/>
    <w:autoRedefine/>
    <w:rsid w:val="00D114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autoSpaceDE/>
      <w:autoSpaceDN/>
      <w:spacing w:line="360" w:lineRule="auto"/>
      <w:jc w:val="center"/>
    </w:pPr>
    <w:rPr>
      <w:rFonts w:ascii="Arial" w:hAnsi="Arial"/>
      <w:b/>
      <w:sz w:val="22"/>
      <w:lang w:val="fr-CA" w:eastAsia="fr-FR"/>
    </w:rPr>
  </w:style>
  <w:style w:type="paragraph" w:customStyle="1" w:styleId="Chapeaud">
    <w:name w:val="Chapeau d"/>
    <w:basedOn w:val="Normal"/>
    <w:autoRedefine/>
    <w:rsid w:val="00D114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autoSpaceDE/>
      <w:autoSpaceDN/>
      <w:spacing w:line="360" w:lineRule="atLeast"/>
      <w:jc w:val="right"/>
    </w:pPr>
    <w:rPr>
      <w:rFonts w:ascii="Verdana" w:hAnsi="Verdana"/>
      <w:bCs/>
      <w:sz w:val="22"/>
      <w:lang w:val="fr-CA" w:eastAsia="fr-FR"/>
    </w:rPr>
  </w:style>
  <w:style w:type="paragraph" w:customStyle="1" w:styleId="Devisesn">
    <w:name w:val="Devise sn"/>
    <w:basedOn w:val="En-tte"/>
    <w:autoRedefine/>
    <w:rsid w:val="00D11418"/>
    <w:pPr>
      <w:widowControl w:val="0"/>
      <w:tabs>
        <w:tab w:val="center" w:pos="4320"/>
        <w:tab w:val="right" w:pos="8640"/>
      </w:tabs>
      <w:suppressAutoHyphens w:val="0"/>
      <w:overflowPunct/>
      <w:autoSpaceDE/>
      <w:autoSpaceDN/>
      <w:spacing w:line="360" w:lineRule="atLeast"/>
      <w:jc w:val="center"/>
    </w:pPr>
    <w:rPr>
      <w:rFonts w:ascii="Arial" w:hAnsi="Arial"/>
      <w:spacing w:val="20"/>
      <w:vertAlign w:val="superscript"/>
      <w:lang w:val="fr-CA" w:eastAsia="fr-FR"/>
    </w:rPr>
  </w:style>
  <w:style w:type="paragraph" w:customStyle="1" w:styleId="10">
    <w:name w:val="10"/>
    <w:rsid w:val="00D11418"/>
    <w:pPr>
      <w:widowControl w:val="0"/>
      <w:adjustRightInd w:val="0"/>
      <w:spacing w:after="0" w:line="240" w:lineRule="exact"/>
      <w:jc w:val="both"/>
      <w:textAlignment w:val="baseline"/>
    </w:pPr>
    <w:rPr>
      <w:rFonts w:ascii="Courier" w:eastAsia="Times New Roman" w:hAnsi="Courier" w:cs="Times New Roman"/>
      <w:sz w:val="20"/>
      <w:szCs w:val="20"/>
      <w:lang w:eastAsia="fr-FR"/>
    </w:rPr>
  </w:style>
  <w:style w:type="paragraph" w:customStyle="1" w:styleId="Indice1">
    <w:name w:val="Indice1"/>
    <w:basedOn w:val="Normal"/>
    <w:rsid w:val="00D11418"/>
    <w:pPr>
      <w:widowControl w:val="0"/>
      <w:suppressAutoHyphens w:val="0"/>
      <w:overflowPunct/>
      <w:autoSpaceDE/>
      <w:autoSpaceDN/>
      <w:spacing w:line="360" w:lineRule="atLeast"/>
      <w:ind w:left="1512" w:hanging="360"/>
    </w:pPr>
    <w:rPr>
      <w:rFonts w:ascii="Arial" w:hAnsi="Arial"/>
      <w:sz w:val="22"/>
      <w:szCs w:val="22"/>
      <w:lang w:val="fr-FR" w:eastAsia="en-US"/>
    </w:rPr>
  </w:style>
  <w:style w:type="paragraph" w:customStyle="1" w:styleId="font5">
    <w:name w:val="font5"/>
    <w:basedOn w:val="Normal"/>
    <w:rsid w:val="00D11418"/>
    <w:pPr>
      <w:widowControl w:val="0"/>
      <w:suppressAutoHyphens w:val="0"/>
      <w:overflowPunct/>
      <w:autoSpaceDE/>
      <w:autoSpaceDN/>
      <w:spacing w:before="100" w:beforeAutospacing="1" w:after="100" w:afterAutospacing="1" w:line="360" w:lineRule="atLeast"/>
    </w:pPr>
    <w:rPr>
      <w:rFonts w:ascii="Bookman Old Style" w:eastAsia="Arial Unicode MS" w:hAnsi="Bookman Old Style" w:cs="Arial Unicode MS"/>
      <w:color w:val="000000"/>
      <w:sz w:val="22"/>
      <w:szCs w:val="24"/>
      <w:lang w:val="fr-FR" w:eastAsia="fr-FR"/>
    </w:rPr>
  </w:style>
  <w:style w:type="character" w:customStyle="1" w:styleId="NomPrix">
    <w:name w:val="Nom Prix"/>
    <w:rsid w:val="00D11418"/>
    <w:rPr>
      <w:rFonts w:ascii="Arial" w:hAnsi="Arial"/>
      <w:b/>
      <w:bCs/>
    </w:rPr>
  </w:style>
  <w:style w:type="paragraph" w:customStyle="1" w:styleId="Listeretrait1cm">
    <w:name w:val="Liste retrait 1 cm"/>
    <w:rsid w:val="00D11418"/>
    <w:pPr>
      <w:widowControl w:val="0"/>
      <w:tabs>
        <w:tab w:val="left" w:pos="431"/>
        <w:tab w:val="left" w:pos="862"/>
        <w:tab w:val="left" w:pos="1293"/>
        <w:tab w:val="left" w:pos="1730"/>
        <w:tab w:val="left" w:pos="4610"/>
        <w:tab w:val="right" w:pos="9072"/>
      </w:tabs>
      <w:adjustRightInd w:val="0"/>
      <w:spacing w:after="120" w:line="240" w:lineRule="exact"/>
      <w:ind w:left="862" w:hanging="431"/>
      <w:jc w:val="both"/>
      <w:textAlignment w:val="baseline"/>
    </w:pPr>
    <w:rPr>
      <w:rFonts w:ascii="Times" w:eastAsia="Times New Roman" w:hAnsi="Times" w:cs="Times New Roman"/>
      <w:sz w:val="20"/>
      <w:szCs w:val="20"/>
      <w:lang w:eastAsia="fr-FR"/>
    </w:rPr>
  </w:style>
  <w:style w:type="character" w:customStyle="1" w:styleId="Titreniveau3">
    <w:name w:val="Titre niveau 3"/>
    <w:rsid w:val="00D11418"/>
    <w:rPr>
      <w:rFonts w:ascii="Times" w:hAnsi="Times"/>
      <w:b/>
      <w:bCs/>
      <w:sz w:val="20"/>
      <w:szCs w:val="20"/>
      <w:u w:val="single"/>
    </w:rPr>
  </w:style>
  <w:style w:type="paragraph" w:customStyle="1" w:styleId="Ret20">
    <w:name w:val="Ret2"/>
    <w:basedOn w:val="Ret1"/>
    <w:rsid w:val="00D11418"/>
    <w:pPr>
      <w:widowControl w:val="0"/>
      <w:numPr>
        <w:numId w:val="0"/>
      </w:numPr>
      <w:adjustRightInd w:val="0"/>
      <w:spacing w:line="360" w:lineRule="atLeast"/>
      <w:ind w:left="780" w:hanging="283"/>
      <w:textAlignment w:val="baseline"/>
    </w:pPr>
    <w:rPr>
      <w:rFonts w:ascii="Arial" w:hAnsi="Arial"/>
      <w:lang w:val="fr-FR" w:eastAsia="fr-FR"/>
    </w:rPr>
  </w:style>
  <w:style w:type="character" w:customStyle="1" w:styleId="NormalcentrCar">
    <w:name w:val="Normal centré Car"/>
    <w:aliases w:val="Car Car Car Car Car Car Car Car Car Car"/>
    <w:rsid w:val="00D11418"/>
    <w:rPr>
      <w:lang w:val="fr-CA" w:eastAsia="fr-FR" w:bidi="ar-SA"/>
    </w:rPr>
  </w:style>
  <w:style w:type="character" w:customStyle="1" w:styleId="Car">
    <w:name w:val="Car"/>
    <w:rsid w:val="00D11418"/>
    <w:rPr>
      <w:rFonts w:ascii="Arial" w:hAnsi="Arial" w:cs="Arial"/>
      <w:b/>
      <w:bCs/>
      <w:kern w:val="32"/>
      <w:sz w:val="24"/>
      <w:szCs w:val="32"/>
      <w:lang w:val="fr-FR" w:eastAsia="fr-FR" w:bidi="ar-SA"/>
    </w:rPr>
  </w:style>
  <w:style w:type="numbering" w:customStyle="1" w:styleId="Aucuneliste11">
    <w:name w:val="Aucune liste11"/>
    <w:next w:val="Aucuneliste"/>
    <w:uiPriority w:val="99"/>
    <w:semiHidden/>
    <w:rsid w:val="00D11418"/>
  </w:style>
  <w:style w:type="paragraph" w:customStyle="1" w:styleId="Centr">
    <w:name w:val="Centré"/>
    <w:basedOn w:val="Normal"/>
    <w:autoRedefine/>
    <w:rsid w:val="00D11418"/>
    <w:pPr>
      <w:keepLines/>
      <w:suppressAutoHyphens w:val="0"/>
      <w:overflowPunct/>
      <w:autoSpaceDE/>
      <w:autoSpaceDN/>
      <w:adjustRightInd/>
      <w:spacing w:before="240" w:after="240" w:line="360" w:lineRule="atLeast"/>
      <w:jc w:val="center"/>
      <w:textAlignment w:val="auto"/>
    </w:pPr>
    <w:rPr>
      <w:rFonts w:ascii="Arial" w:hAnsi="Arial"/>
      <w:b/>
      <w:smallCaps/>
      <w:sz w:val="22"/>
      <w:szCs w:val="24"/>
      <w:lang w:val="fr-FR" w:eastAsia="fr-FR"/>
    </w:rPr>
  </w:style>
  <w:style w:type="paragraph" w:styleId="Date">
    <w:name w:val="Date"/>
    <w:basedOn w:val="Normal"/>
    <w:next w:val="Normal"/>
    <w:link w:val="DateCar1"/>
    <w:autoRedefine/>
    <w:rsid w:val="00D11418"/>
    <w:pPr>
      <w:keepLines/>
      <w:suppressAutoHyphens w:val="0"/>
      <w:overflowPunct/>
      <w:autoSpaceDE/>
      <w:autoSpaceDN/>
      <w:adjustRightInd/>
      <w:spacing w:line="360" w:lineRule="atLeast"/>
      <w:ind w:left="5103"/>
      <w:textAlignment w:val="auto"/>
    </w:pPr>
    <w:rPr>
      <w:rFonts w:ascii="Arial" w:hAnsi="Arial"/>
      <w:sz w:val="20"/>
      <w:lang w:val="x-none" w:eastAsia="x-none"/>
    </w:rPr>
  </w:style>
  <w:style w:type="character" w:customStyle="1" w:styleId="DateCar1">
    <w:name w:val="Date Car1"/>
    <w:basedOn w:val="Policepardfaut"/>
    <w:link w:val="Date"/>
    <w:rsid w:val="00D11418"/>
    <w:rPr>
      <w:rFonts w:ascii="Arial" w:eastAsia="Times New Roman" w:hAnsi="Arial" w:cs="Times New Roman"/>
      <w:sz w:val="20"/>
      <w:szCs w:val="20"/>
      <w:lang w:val="x-none" w:eastAsia="x-none"/>
    </w:rPr>
  </w:style>
  <w:style w:type="paragraph" w:customStyle="1" w:styleId="Evidence">
    <w:name w:val="Evidence"/>
    <w:basedOn w:val="Normal"/>
    <w:next w:val="Normal"/>
    <w:autoRedefine/>
    <w:rsid w:val="00D11418"/>
    <w:pPr>
      <w:keepLines/>
      <w:numPr>
        <w:numId w:val="13"/>
      </w:numPr>
      <w:suppressAutoHyphens w:val="0"/>
      <w:overflowPunct/>
      <w:autoSpaceDE/>
      <w:autoSpaceDN/>
      <w:adjustRightInd/>
      <w:spacing w:line="360" w:lineRule="atLeast"/>
      <w:textAlignment w:val="auto"/>
    </w:pPr>
    <w:rPr>
      <w:rFonts w:ascii="Arial" w:hAnsi="Arial"/>
      <w:spacing w:val="10"/>
      <w:kern w:val="16"/>
      <w:sz w:val="20"/>
      <w:lang w:val="fr-FR" w:eastAsia="fr-FR"/>
    </w:rPr>
  </w:style>
  <w:style w:type="paragraph" w:styleId="Signature">
    <w:name w:val="Signature"/>
    <w:basedOn w:val="Normal"/>
    <w:next w:val="Normal"/>
    <w:link w:val="SignatureCar1"/>
    <w:autoRedefine/>
    <w:rsid w:val="00D11418"/>
    <w:pPr>
      <w:keepLines/>
      <w:suppressAutoHyphens w:val="0"/>
      <w:overflowPunct/>
      <w:autoSpaceDE/>
      <w:autoSpaceDN/>
      <w:adjustRightInd/>
      <w:spacing w:before="480" w:after="240" w:line="360" w:lineRule="atLeast"/>
      <w:ind w:left="5670" w:firstLine="567"/>
      <w:textAlignment w:val="auto"/>
    </w:pPr>
    <w:rPr>
      <w:rFonts w:ascii="Arial" w:hAnsi="Arial"/>
      <w:sz w:val="20"/>
      <w:lang w:val="x-none" w:eastAsia="x-none"/>
    </w:rPr>
  </w:style>
  <w:style w:type="character" w:customStyle="1" w:styleId="SignatureCar1">
    <w:name w:val="Signature Car1"/>
    <w:basedOn w:val="Policepardfaut"/>
    <w:link w:val="Signature"/>
    <w:rsid w:val="00D11418"/>
    <w:rPr>
      <w:rFonts w:ascii="Arial" w:eastAsia="Times New Roman" w:hAnsi="Arial" w:cs="Times New Roman"/>
      <w:sz w:val="20"/>
      <w:szCs w:val="20"/>
      <w:lang w:val="x-none" w:eastAsia="x-none"/>
    </w:rPr>
  </w:style>
  <w:style w:type="paragraph" w:customStyle="1" w:styleId="Centr1">
    <w:name w:val="Centré1"/>
    <w:basedOn w:val="Normal"/>
    <w:next w:val="Normal"/>
    <w:autoRedefine/>
    <w:rsid w:val="00D11418"/>
    <w:pPr>
      <w:keepNext/>
      <w:keepLines/>
      <w:suppressAutoHyphens w:val="0"/>
      <w:overflowPunct/>
      <w:autoSpaceDE/>
      <w:autoSpaceDN/>
      <w:adjustRightInd/>
      <w:spacing w:before="240" w:after="240" w:line="360" w:lineRule="atLeast"/>
      <w:jc w:val="center"/>
      <w:textAlignment w:val="auto"/>
    </w:pPr>
    <w:rPr>
      <w:rFonts w:ascii="Arial" w:hAnsi="Arial"/>
      <w:b/>
      <w:smallCaps/>
      <w:sz w:val="22"/>
      <w:lang w:val="fr-FR" w:eastAsia="fr-FR"/>
    </w:rPr>
  </w:style>
  <w:style w:type="paragraph" w:customStyle="1" w:styleId="Evidence1">
    <w:name w:val="Evidence1"/>
    <w:basedOn w:val="Normal"/>
    <w:next w:val="Normal"/>
    <w:autoRedefine/>
    <w:rsid w:val="00D11418"/>
    <w:pPr>
      <w:keepLines/>
      <w:widowControl w:val="0"/>
      <w:suppressAutoHyphens w:val="0"/>
      <w:overflowPunct/>
      <w:autoSpaceDE/>
      <w:autoSpaceDN/>
      <w:adjustRightInd/>
      <w:spacing w:line="360" w:lineRule="atLeast"/>
      <w:textAlignment w:val="auto"/>
    </w:pPr>
    <w:rPr>
      <w:rFonts w:ascii="Arial" w:hAnsi="Arial"/>
      <w:sz w:val="20"/>
      <w:lang w:val="fr-FR" w:eastAsia="fr-FR"/>
    </w:rPr>
  </w:style>
  <w:style w:type="paragraph" w:customStyle="1" w:styleId="StyleTitre5SoulignementPremireligne05cm">
    <w:name w:val="Style Titre 5 + Soulignement  Première ligne : 05 cm"/>
    <w:basedOn w:val="Titre5"/>
    <w:autoRedefine/>
    <w:rsid w:val="00D11418"/>
    <w:pPr>
      <w:keepLines/>
      <w:numPr>
        <w:ilvl w:val="4"/>
      </w:numPr>
      <w:overflowPunct/>
      <w:autoSpaceDE/>
      <w:autoSpaceDN/>
      <w:adjustRightInd/>
      <w:spacing w:after="120" w:line="360" w:lineRule="atLeast"/>
      <w:ind w:left="1134" w:firstLine="282"/>
      <w:jc w:val="both"/>
      <w:textAlignment w:val="auto"/>
    </w:pPr>
    <w:rPr>
      <w:rFonts w:ascii="Arial" w:hAnsi="Arial"/>
      <w:b w:val="0"/>
      <w:bCs w:val="0"/>
      <w:sz w:val="20"/>
      <w:szCs w:val="20"/>
      <w:u w:val="single"/>
      <w:lang w:val="fr-FR" w:eastAsia="x-none"/>
    </w:rPr>
  </w:style>
  <w:style w:type="paragraph" w:customStyle="1" w:styleId="StyleTitre6">
    <w:name w:val="Style Titre 6"/>
    <w:basedOn w:val="Titre5"/>
    <w:next w:val="Normal"/>
    <w:autoRedefine/>
    <w:rsid w:val="00D11418"/>
    <w:pPr>
      <w:keepLines/>
      <w:numPr>
        <w:ilvl w:val="4"/>
      </w:numPr>
      <w:overflowPunct/>
      <w:autoSpaceDE/>
      <w:autoSpaceDN/>
      <w:adjustRightInd/>
      <w:spacing w:after="120" w:line="360" w:lineRule="atLeast"/>
      <w:ind w:left="1134" w:firstLine="282"/>
      <w:jc w:val="both"/>
      <w:textAlignment w:val="auto"/>
    </w:pPr>
    <w:rPr>
      <w:rFonts w:ascii="Arial" w:hAnsi="Arial"/>
      <w:b w:val="0"/>
      <w:bCs w:val="0"/>
      <w:sz w:val="20"/>
      <w:szCs w:val="20"/>
      <w:u w:val="single"/>
      <w:lang w:val="fr-FR" w:eastAsia="x-none"/>
    </w:rPr>
  </w:style>
  <w:style w:type="paragraph" w:customStyle="1" w:styleId="StyleTitre1Crnage18pt">
    <w:name w:val="Style Titre 1 + Crénage 18 pt"/>
    <w:basedOn w:val="Titre1"/>
    <w:autoRedefine/>
    <w:rsid w:val="00D11418"/>
    <w:pPr>
      <w:keepNext/>
      <w:keepLines/>
      <w:suppressAutoHyphens w:val="0"/>
      <w:overflowPunct/>
      <w:autoSpaceDE/>
      <w:autoSpaceDN/>
      <w:adjustRightInd/>
      <w:spacing w:before="240" w:after="120" w:line="500" w:lineRule="atLeast"/>
      <w:ind w:firstLine="567"/>
      <w:jc w:val="both"/>
      <w:textAlignment w:val="auto"/>
    </w:pPr>
    <w:rPr>
      <w:rFonts w:ascii="Arial" w:hAnsi="Arial" w:cs="Arial"/>
      <w:caps/>
      <w:kern w:val="36"/>
      <w:sz w:val="24"/>
      <w:szCs w:val="24"/>
      <w:lang w:val="x-none" w:eastAsia="x-none"/>
    </w:rPr>
  </w:style>
  <w:style w:type="paragraph" w:customStyle="1" w:styleId="StyleTitre2Crnage18pt">
    <w:name w:val="Style Titre 2 + Crénage 18 pt"/>
    <w:basedOn w:val="Titre2"/>
    <w:autoRedefine/>
    <w:rsid w:val="00D11418"/>
    <w:pPr>
      <w:keepNext/>
      <w:keepLines/>
      <w:suppressAutoHyphens w:val="0"/>
      <w:overflowPunct/>
      <w:autoSpaceDE/>
      <w:autoSpaceDN/>
      <w:adjustRightInd/>
      <w:spacing w:before="240" w:after="120" w:line="440" w:lineRule="atLeast"/>
      <w:ind w:left="170" w:firstLine="567"/>
      <w:jc w:val="both"/>
      <w:textAlignment w:val="auto"/>
    </w:pPr>
    <w:rPr>
      <w:rFonts w:ascii="Arial" w:hAnsi="Arial" w:cs="Arial"/>
      <w:i w:val="0"/>
      <w:iCs w:val="0"/>
      <w:smallCaps/>
      <w:kern w:val="36"/>
      <w:sz w:val="24"/>
      <w:szCs w:val="24"/>
      <w:lang w:val="x-none" w:eastAsia="x-none"/>
    </w:rPr>
  </w:style>
  <w:style w:type="paragraph" w:customStyle="1" w:styleId="Data">
    <w:name w:val="Data"/>
    <w:basedOn w:val="Normal"/>
    <w:next w:val="Normal"/>
    <w:autoRedefine/>
    <w:rsid w:val="00D11418"/>
    <w:pPr>
      <w:keepLines/>
      <w:suppressAutoHyphens w:val="0"/>
      <w:overflowPunct/>
      <w:autoSpaceDE/>
      <w:autoSpaceDN/>
      <w:adjustRightInd/>
      <w:spacing w:after="240" w:line="360" w:lineRule="auto"/>
      <w:ind w:left="5670"/>
      <w:jc w:val="left"/>
      <w:textAlignment w:val="auto"/>
    </w:pPr>
    <w:rPr>
      <w:rFonts w:ascii="Arial" w:hAnsi="Arial"/>
      <w:sz w:val="20"/>
      <w:lang w:val="fr-FR" w:eastAsia="fr-FR"/>
    </w:rPr>
  </w:style>
  <w:style w:type="paragraph" w:customStyle="1" w:styleId="Retrait0">
    <w:name w:val="Retrait"/>
    <w:basedOn w:val="Normal"/>
    <w:next w:val="Normal"/>
    <w:autoRedefine/>
    <w:rsid w:val="00D11418"/>
    <w:pPr>
      <w:keepLines/>
      <w:suppressAutoHyphens w:val="0"/>
      <w:overflowPunct/>
      <w:autoSpaceDE/>
      <w:autoSpaceDN/>
      <w:adjustRightInd/>
      <w:spacing w:before="120" w:after="120" w:line="360" w:lineRule="atLeast"/>
      <w:ind w:left="1134" w:right="1134"/>
      <w:textAlignment w:val="auto"/>
    </w:pPr>
    <w:rPr>
      <w:rFonts w:ascii="Arial" w:hAnsi="Arial"/>
      <w:i/>
      <w:sz w:val="20"/>
      <w:lang w:val="fr-FR" w:eastAsia="fr-FR"/>
    </w:rPr>
  </w:style>
  <w:style w:type="paragraph" w:customStyle="1" w:styleId="08">
    <w:name w:val="08"/>
    <w:rsid w:val="00D11418"/>
    <w:pPr>
      <w:spacing w:after="0" w:line="240" w:lineRule="exact"/>
      <w:jc w:val="both"/>
    </w:pPr>
    <w:rPr>
      <w:rFonts w:ascii="Courier" w:eastAsia="Times New Roman" w:hAnsi="Courier" w:cs="Times New Roman"/>
      <w:sz w:val="16"/>
      <w:szCs w:val="20"/>
      <w:lang w:eastAsia="fr-FR"/>
    </w:rPr>
  </w:style>
  <w:style w:type="paragraph" w:customStyle="1" w:styleId="06">
    <w:name w:val="06"/>
    <w:rsid w:val="00D11418"/>
    <w:pPr>
      <w:spacing w:after="0" w:line="240" w:lineRule="exact"/>
      <w:jc w:val="both"/>
    </w:pPr>
    <w:rPr>
      <w:rFonts w:ascii="Courier" w:eastAsia="Times New Roman" w:hAnsi="Courier" w:cs="Times New Roman"/>
      <w:sz w:val="12"/>
      <w:szCs w:val="20"/>
      <w:lang w:eastAsia="fr-FR"/>
    </w:rPr>
  </w:style>
  <w:style w:type="paragraph" w:customStyle="1" w:styleId="NT">
    <w:name w:val="NT"/>
    <w:rsid w:val="00D11418"/>
    <w:pPr>
      <w:spacing w:after="0" w:line="240" w:lineRule="exact"/>
      <w:ind w:left="432" w:hanging="432"/>
    </w:pPr>
    <w:rPr>
      <w:rFonts w:ascii="Courier" w:eastAsia="Times New Roman" w:hAnsi="Courier" w:cs="Times New Roman"/>
      <w:sz w:val="12"/>
      <w:szCs w:val="20"/>
      <w:lang w:eastAsia="fr-FR"/>
    </w:rPr>
  </w:style>
  <w:style w:type="paragraph" w:customStyle="1" w:styleId="TM">
    <w:name w:val="TM"/>
    <w:rsid w:val="00D11418"/>
    <w:pPr>
      <w:spacing w:after="0" w:line="240" w:lineRule="exact"/>
      <w:jc w:val="both"/>
    </w:pPr>
    <w:rPr>
      <w:rFonts w:ascii="Arial" w:eastAsia="Times New Roman" w:hAnsi="Arial" w:cs="Times New Roman"/>
      <w:sz w:val="20"/>
      <w:szCs w:val="20"/>
      <w:lang w:eastAsia="fr-FR"/>
    </w:rPr>
  </w:style>
  <w:style w:type="paragraph" w:customStyle="1" w:styleId="HV">
    <w:name w:val="HV"/>
    <w:rsid w:val="00D11418"/>
    <w:pPr>
      <w:spacing w:after="0" w:line="240" w:lineRule="exact"/>
      <w:jc w:val="both"/>
    </w:pPr>
    <w:rPr>
      <w:rFonts w:ascii="Univers" w:eastAsia="Times New Roman" w:hAnsi="Univers" w:cs="Times New Roman"/>
      <w:sz w:val="20"/>
      <w:szCs w:val="20"/>
      <w:lang w:eastAsia="fr-FR"/>
    </w:rPr>
  </w:style>
  <w:style w:type="paragraph" w:customStyle="1" w:styleId="EL">
    <w:name w:val="EL"/>
    <w:rsid w:val="00D11418"/>
    <w:pPr>
      <w:spacing w:after="0" w:line="240" w:lineRule="exact"/>
      <w:jc w:val="both"/>
    </w:pPr>
    <w:rPr>
      <w:rFonts w:ascii="Elite" w:eastAsia="Times New Roman" w:hAnsi="Elite" w:cs="Times New Roman"/>
      <w:sz w:val="20"/>
      <w:szCs w:val="20"/>
      <w:lang w:eastAsia="fr-FR"/>
    </w:rPr>
  </w:style>
  <w:style w:type="paragraph" w:customStyle="1" w:styleId="SY">
    <w:name w:val="SY"/>
    <w:rsid w:val="00D11418"/>
    <w:pPr>
      <w:spacing w:after="0" w:line="240" w:lineRule="exact"/>
      <w:jc w:val="both"/>
    </w:pPr>
    <w:rPr>
      <w:rFonts w:ascii="Prestige" w:eastAsia="Times New Roman" w:hAnsi="Prestige" w:cs="Times New Roman"/>
      <w:sz w:val="20"/>
      <w:szCs w:val="20"/>
      <w:lang w:eastAsia="fr-FR"/>
    </w:rPr>
  </w:style>
  <w:style w:type="numbering" w:customStyle="1" w:styleId="Aucuneliste2">
    <w:name w:val="Aucune liste2"/>
    <w:next w:val="Aucuneliste"/>
    <w:semiHidden/>
    <w:rsid w:val="00D11418"/>
  </w:style>
  <w:style w:type="table" w:customStyle="1" w:styleId="Grilledutableau1">
    <w:name w:val="Grille du tableau1"/>
    <w:basedOn w:val="TableauNormal"/>
    <w:next w:val="Grilledutableau"/>
    <w:rsid w:val="00D11418"/>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1">
    <w:name w:val="Texte 1"/>
    <w:basedOn w:val="Texte2"/>
    <w:rsid w:val="00D11418"/>
    <w:pPr>
      <w:ind w:left="993"/>
    </w:pPr>
  </w:style>
  <w:style w:type="paragraph" w:customStyle="1" w:styleId="Texte2">
    <w:name w:val="Texte 2"/>
    <w:basedOn w:val="Normal"/>
    <w:rsid w:val="00D11418"/>
    <w:pPr>
      <w:suppressAutoHyphens w:val="0"/>
      <w:spacing w:after="240"/>
      <w:ind w:left="567"/>
    </w:pPr>
    <w:rPr>
      <w:rFonts w:ascii="Arial" w:hAnsi="Arial"/>
      <w:sz w:val="21"/>
      <w:lang w:val="fr-FR" w:eastAsia="fr-FR"/>
    </w:rPr>
  </w:style>
  <w:style w:type="paragraph" w:styleId="Textedemacro">
    <w:name w:val="macro"/>
    <w:link w:val="TextedemacroCar"/>
    <w:semiHidden/>
    <w:rsid w:val="00D114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Modern" w:eastAsia="Times New Roman" w:hAnsi="Modern" w:cs="Times New Roman"/>
      <w:sz w:val="20"/>
      <w:szCs w:val="20"/>
      <w:lang w:eastAsia="fr-FR"/>
    </w:rPr>
  </w:style>
  <w:style w:type="character" w:customStyle="1" w:styleId="TextedemacroCar">
    <w:name w:val="Texte de macro Car"/>
    <w:basedOn w:val="Policepardfaut"/>
    <w:link w:val="Textedemacro"/>
    <w:semiHidden/>
    <w:rsid w:val="00D11418"/>
    <w:rPr>
      <w:rFonts w:ascii="Modern" w:eastAsia="Times New Roman" w:hAnsi="Modern" w:cs="Times New Roman"/>
      <w:sz w:val="20"/>
      <w:szCs w:val="20"/>
      <w:lang w:eastAsia="fr-FR"/>
    </w:rPr>
  </w:style>
  <w:style w:type="paragraph" w:customStyle="1" w:styleId="Enumration">
    <w:name w:val="Enumération"/>
    <w:basedOn w:val="Normal"/>
    <w:rsid w:val="00D11418"/>
    <w:pPr>
      <w:suppressAutoHyphens w:val="0"/>
      <w:ind w:left="851" w:hanging="283"/>
    </w:pPr>
    <w:rPr>
      <w:rFonts w:ascii="Arial" w:hAnsi="Arial"/>
      <w:sz w:val="21"/>
      <w:lang w:val="fr-FR" w:eastAsia="fr-FR"/>
    </w:rPr>
  </w:style>
  <w:style w:type="paragraph" w:customStyle="1" w:styleId="Texte3">
    <w:name w:val="Texte 3"/>
    <w:basedOn w:val="Normal"/>
    <w:rsid w:val="00D11418"/>
    <w:pPr>
      <w:suppressAutoHyphens w:val="0"/>
      <w:spacing w:after="240"/>
      <w:ind w:left="851"/>
    </w:pPr>
    <w:rPr>
      <w:rFonts w:ascii="Arial" w:hAnsi="Arial"/>
      <w:sz w:val="21"/>
      <w:lang w:val="fr-FR" w:eastAsia="fr-FR"/>
    </w:rPr>
  </w:style>
  <w:style w:type="paragraph" w:customStyle="1" w:styleId="Enum3">
    <w:name w:val="Enum3"/>
    <w:basedOn w:val="Texte3"/>
    <w:rsid w:val="00D11418"/>
    <w:pPr>
      <w:ind w:left="1135" w:hanging="284"/>
    </w:pPr>
  </w:style>
  <w:style w:type="paragraph" w:customStyle="1" w:styleId="DocumentMap">
    <w:name w:val="Document Map"/>
    <w:basedOn w:val="Normal"/>
    <w:rsid w:val="00D11418"/>
    <w:pPr>
      <w:shd w:val="clear" w:color="auto" w:fill="000080"/>
      <w:suppressAutoHyphens w:val="0"/>
      <w:jc w:val="left"/>
    </w:pPr>
    <w:rPr>
      <w:rFonts w:ascii="Tahoma" w:hAnsi="Tahoma"/>
      <w:sz w:val="21"/>
      <w:lang w:val="fr-FR" w:eastAsia="fr-FR"/>
    </w:rPr>
  </w:style>
  <w:style w:type="paragraph" w:customStyle="1" w:styleId="BodyText2">
    <w:name w:val="Body Text 2"/>
    <w:basedOn w:val="Normal"/>
    <w:rsid w:val="00D11418"/>
    <w:pPr>
      <w:suppressAutoHyphens w:val="0"/>
      <w:ind w:left="708"/>
      <w:jc w:val="left"/>
    </w:pPr>
    <w:rPr>
      <w:rFonts w:ascii="Arial" w:hAnsi="Arial"/>
      <w:sz w:val="21"/>
      <w:lang w:val="fr-FR" w:eastAsia="fr-FR"/>
    </w:rPr>
  </w:style>
  <w:style w:type="paragraph" w:customStyle="1" w:styleId="BodyTextIndent2">
    <w:name w:val="Body Text Indent 2"/>
    <w:basedOn w:val="Normal"/>
    <w:rsid w:val="00D11418"/>
    <w:pPr>
      <w:suppressAutoHyphens w:val="0"/>
      <w:ind w:left="1276" w:hanging="284"/>
      <w:jc w:val="left"/>
    </w:pPr>
    <w:rPr>
      <w:rFonts w:ascii="Arial" w:hAnsi="Arial"/>
      <w:sz w:val="21"/>
      <w:lang w:val="fr-CA" w:eastAsia="fr-FR"/>
    </w:rPr>
  </w:style>
  <w:style w:type="paragraph" w:customStyle="1" w:styleId="Head52">
    <w:name w:val="Head 5.2"/>
    <w:rsid w:val="00D11418"/>
    <w:pPr>
      <w:widowControl w:val="0"/>
      <w:tabs>
        <w:tab w:val="left" w:pos="-720"/>
      </w:tabs>
      <w:suppressAutoHyphens/>
      <w:spacing w:after="0" w:line="240" w:lineRule="auto"/>
      <w:jc w:val="both"/>
    </w:pPr>
    <w:rPr>
      <w:rFonts w:ascii="Courier New" w:eastAsia="Times New Roman" w:hAnsi="Courier New" w:cs="Times New Roman"/>
      <w:b/>
      <w:snapToGrid w:val="0"/>
      <w:spacing w:val="-2"/>
      <w:sz w:val="20"/>
      <w:szCs w:val="20"/>
      <w:lang w:eastAsia="fr-FR"/>
    </w:rPr>
  </w:style>
  <w:style w:type="paragraph" w:customStyle="1" w:styleId="BodyText3">
    <w:name w:val="Body Text 3"/>
    <w:basedOn w:val="Normal"/>
    <w:rsid w:val="00D11418"/>
    <w:pPr>
      <w:suppressAutoHyphens w:val="0"/>
      <w:overflowPunct/>
      <w:autoSpaceDE/>
      <w:autoSpaceDN/>
      <w:adjustRightInd/>
      <w:textAlignment w:val="auto"/>
    </w:pPr>
    <w:rPr>
      <w:rFonts w:ascii="Arial" w:hAnsi="Arial"/>
      <w:sz w:val="22"/>
      <w:lang w:val="fr-FR" w:eastAsia="fr-FR"/>
    </w:rPr>
  </w:style>
  <w:style w:type="paragraph" w:customStyle="1" w:styleId="TITRE10">
    <w:name w:val="TITRE 1"/>
    <w:basedOn w:val="Normal"/>
    <w:rsid w:val="00D11418"/>
    <w:pPr>
      <w:pBdr>
        <w:top w:val="single" w:sz="18" w:space="1" w:color="auto"/>
        <w:left w:val="single" w:sz="18" w:space="4" w:color="auto"/>
        <w:bottom w:val="single" w:sz="18" w:space="1" w:color="auto"/>
        <w:right w:val="single" w:sz="18" w:space="4" w:color="auto"/>
      </w:pBdr>
      <w:shd w:val="clear" w:color="auto" w:fill="D9D9D9"/>
      <w:suppressAutoHyphens w:val="0"/>
      <w:overflowPunct/>
      <w:autoSpaceDE/>
      <w:autoSpaceDN/>
      <w:adjustRightInd/>
      <w:jc w:val="center"/>
      <w:textAlignment w:val="auto"/>
    </w:pPr>
    <w:rPr>
      <w:rFonts w:ascii="Arial" w:hAnsi="Arial"/>
      <w:b/>
      <w:caps/>
      <w:noProof/>
      <w:snapToGrid w:val="0"/>
      <w:sz w:val="36"/>
      <w:lang w:val="fr-CA" w:eastAsia="fr-FR"/>
    </w:rPr>
  </w:style>
  <w:style w:type="paragraph" w:customStyle="1" w:styleId="TITRE21">
    <w:name w:val="TITRE 2"/>
    <w:basedOn w:val="Normal"/>
    <w:rsid w:val="00D11418"/>
    <w:pPr>
      <w:pBdr>
        <w:bottom w:val="single" w:sz="18" w:space="1" w:color="auto"/>
      </w:pBdr>
      <w:shd w:val="clear" w:color="auto" w:fill="CCCCCC"/>
      <w:suppressAutoHyphens w:val="0"/>
      <w:overflowPunct/>
      <w:autoSpaceDE/>
      <w:autoSpaceDN/>
      <w:adjustRightInd/>
      <w:jc w:val="left"/>
      <w:textAlignment w:val="auto"/>
    </w:pPr>
    <w:rPr>
      <w:rFonts w:ascii="Arial" w:hAnsi="Arial"/>
      <w:b/>
      <w:caps/>
      <w:noProof/>
      <w:snapToGrid w:val="0"/>
      <w:sz w:val="28"/>
      <w:lang w:val="fr-CA" w:eastAsia="fr-FR"/>
    </w:rPr>
  </w:style>
  <w:style w:type="paragraph" w:customStyle="1" w:styleId="ARTvaise">
    <w:name w:val="ART.vaise"/>
    <w:basedOn w:val="Normal"/>
    <w:rsid w:val="00D11418"/>
    <w:pPr>
      <w:suppressAutoHyphens w:val="0"/>
      <w:overflowPunct/>
      <w:autoSpaceDE/>
      <w:autoSpaceDN/>
      <w:adjustRightInd/>
      <w:textAlignment w:val="auto"/>
    </w:pPr>
    <w:rPr>
      <w:rFonts w:ascii="Times" w:hAnsi="Times"/>
      <w:caps/>
      <w:snapToGrid w:val="0"/>
      <w:sz w:val="22"/>
      <w:lang w:val="fr-CA" w:eastAsia="fr-FR"/>
    </w:rPr>
  </w:style>
  <w:style w:type="paragraph" w:customStyle="1" w:styleId="Standard1">
    <w:name w:val="Standard 1"/>
    <w:basedOn w:val="TITRE10"/>
    <w:rsid w:val="00D11418"/>
    <w:rPr>
      <w:b w:val="0"/>
    </w:rPr>
  </w:style>
  <w:style w:type="paragraph" w:customStyle="1" w:styleId="StyleTitre3Avant0cmSuspendu1cm">
    <w:name w:val="Style Titre 3 + Avant : 0 cm Suspendu : 1 cm"/>
    <w:basedOn w:val="Titre3"/>
    <w:rsid w:val="00D11418"/>
    <w:pPr>
      <w:keepNext/>
      <w:tabs>
        <w:tab w:val="clear" w:pos="864"/>
      </w:tabs>
      <w:spacing w:after="0"/>
      <w:ind w:left="567" w:hanging="567"/>
      <w:jc w:val="left"/>
    </w:pPr>
    <w:rPr>
      <w:rFonts w:ascii="Arial" w:hAnsi="Arial"/>
      <w:bCs w:val="0"/>
      <w:iCs/>
      <w:sz w:val="21"/>
      <w:szCs w:val="20"/>
      <w:lang w:val="fr-CA" w:eastAsia="fr-FR"/>
    </w:rPr>
  </w:style>
  <w:style w:type="paragraph" w:customStyle="1" w:styleId="StyleTitre3Avant0cmSuspendu125cm">
    <w:name w:val="Style Titre 3 + Avant : 0 cm Suspendu : 125 cm"/>
    <w:basedOn w:val="Titre3"/>
    <w:rsid w:val="00D11418"/>
    <w:pPr>
      <w:keepNext/>
      <w:tabs>
        <w:tab w:val="clear" w:pos="864"/>
      </w:tabs>
      <w:spacing w:after="0"/>
      <w:ind w:left="709" w:hanging="709"/>
      <w:jc w:val="left"/>
    </w:pPr>
    <w:rPr>
      <w:rFonts w:ascii="Arial" w:hAnsi="Arial"/>
      <w:bCs w:val="0"/>
      <w:iCs/>
      <w:sz w:val="21"/>
      <w:szCs w:val="20"/>
      <w:lang w:val="fr-CA" w:eastAsia="fr-FR"/>
    </w:rPr>
  </w:style>
  <w:style w:type="paragraph" w:customStyle="1" w:styleId="StyleTitre3JustifiAvant0cmPremireligne0cm">
    <w:name w:val="Style Titre 3 + Justifié Avant : 0 cm Première ligne : 0 cm"/>
    <w:basedOn w:val="Titre3"/>
    <w:rsid w:val="00D11418"/>
    <w:pPr>
      <w:keepNext/>
      <w:tabs>
        <w:tab w:val="clear" w:pos="864"/>
      </w:tabs>
      <w:spacing w:after="0"/>
      <w:ind w:left="0" w:firstLine="0"/>
    </w:pPr>
    <w:rPr>
      <w:rFonts w:ascii="Arial" w:hAnsi="Arial"/>
      <w:bCs w:val="0"/>
      <w:iCs/>
      <w:sz w:val="21"/>
      <w:szCs w:val="20"/>
      <w:lang w:val="fr-CA" w:eastAsia="fr-FR"/>
    </w:rPr>
  </w:style>
  <w:style w:type="paragraph" w:customStyle="1" w:styleId="StyleTitre3ComplexeArial">
    <w:name w:val="Style Titre 3 + (Complexe) Arial"/>
    <w:basedOn w:val="Titre3"/>
    <w:link w:val="StyleTitre3ComplexeArialCar"/>
    <w:rsid w:val="00D11418"/>
    <w:pPr>
      <w:keepNext/>
      <w:tabs>
        <w:tab w:val="clear" w:pos="864"/>
      </w:tabs>
      <w:spacing w:after="0"/>
      <w:ind w:left="992" w:hanging="992"/>
      <w:jc w:val="left"/>
    </w:pPr>
    <w:rPr>
      <w:rFonts w:ascii="Arial" w:hAnsi="Arial"/>
      <w:bCs w:val="0"/>
      <w:iCs/>
      <w:sz w:val="21"/>
      <w:szCs w:val="20"/>
      <w:lang w:val="fr-CA" w:eastAsia="x-none"/>
    </w:rPr>
  </w:style>
  <w:style w:type="character" w:customStyle="1" w:styleId="StyleTitre3ComplexeArialCar">
    <w:name w:val="Style Titre 3 + (Complexe) Arial Car"/>
    <w:link w:val="StyleTitre3ComplexeArial"/>
    <w:rsid w:val="00D11418"/>
    <w:rPr>
      <w:rFonts w:ascii="Arial" w:eastAsia="Times New Roman" w:hAnsi="Arial" w:cs="Times New Roman"/>
      <w:b/>
      <w:iCs/>
      <w:sz w:val="21"/>
      <w:szCs w:val="20"/>
      <w:lang w:val="fr-CA" w:eastAsia="x-none"/>
    </w:rPr>
  </w:style>
  <w:style w:type="paragraph" w:customStyle="1" w:styleId="StyleTitre3Avant0cmSuspendu1cm1">
    <w:name w:val="Style Titre 3 + Avant : 0 cm Suspendu : 1 cm1"/>
    <w:basedOn w:val="Titre3"/>
    <w:rsid w:val="00D11418"/>
    <w:pPr>
      <w:keepNext/>
      <w:tabs>
        <w:tab w:val="clear" w:pos="864"/>
      </w:tabs>
      <w:spacing w:after="0"/>
      <w:ind w:left="567" w:hanging="567"/>
      <w:jc w:val="left"/>
    </w:pPr>
    <w:rPr>
      <w:rFonts w:ascii="Arial" w:hAnsi="Arial"/>
      <w:bCs w:val="0"/>
      <w:iCs/>
      <w:sz w:val="21"/>
      <w:szCs w:val="20"/>
      <w:lang w:val="fr-CA" w:eastAsia="fr-FR"/>
    </w:rPr>
  </w:style>
  <w:style w:type="paragraph" w:customStyle="1" w:styleId="OmniPage19">
    <w:name w:val="OmniPage #19"/>
    <w:basedOn w:val="Normal"/>
    <w:rsid w:val="00D11418"/>
    <w:pPr>
      <w:suppressAutoHyphens w:val="0"/>
      <w:overflowPunct/>
      <w:autoSpaceDE/>
      <w:autoSpaceDN/>
      <w:adjustRightInd/>
      <w:jc w:val="left"/>
      <w:textAlignment w:val="auto"/>
    </w:pPr>
    <w:rPr>
      <w:rFonts w:ascii="Arial" w:hAnsi="Arial"/>
      <w:sz w:val="20"/>
      <w:lang w:val="en-US" w:eastAsia="fr-FR"/>
    </w:rPr>
  </w:style>
  <w:style w:type="paragraph" w:customStyle="1" w:styleId="Retrait10">
    <w:name w:val="Retrait1"/>
    <w:basedOn w:val="Normal"/>
    <w:rsid w:val="00D11418"/>
    <w:pPr>
      <w:tabs>
        <w:tab w:val="left" w:pos="1134"/>
        <w:tab w:val="left" w:pos="3402"/>
        <w:tab w:val="left" w:pos="3544"/>
      </w:tabs>
      <w:suppressAutoHyphens w:val="0"/>
      <w:spacing w:before="120" w:line="240" w:lineRule="atLeast"/>
      <w:ind w:left="1134" w:right="-28" w:hanging="567"/>
    </w:pPr>
    <w:rPr>
      <w:rFonts w:ascii="Arial Narrow" w:eastAsia="MS Mincho" w:hAnsi="Arial Narrow"/>
      <w:sz w:val="22"/>
      <w:lang w:val="fr-FR" w:eastAsia="ja-JP"/>
    </w:rPr>
  </w:style>
  <w:style w:type="paragraph" w:customStyle="1" w:styleId="StyleTitre3Complexe105ptComplexeGras">
    <w:name w:val="Style Titre 3 + (Complexe) 105 pt (Complexe) Gras"/>
    <w:basedOn w:val="Titre3"/>
    <w:rsid w:val="00D11418"/>
    <w:pPr>
      <w:keepNext/>
      <w:tabs>
        <w:tab w:val="clear" w:pos="864"/>
      </w:tabs>
      <w:spacing w:after="0"/>
      <w:ind w:left="992" w:hanging="992"/>
      <w:jc w:val="left"/>
    </w:pPr>
    <w:rPr>
      <w:rFonts w:ascii="Arial Gras" w:hAnsi="Arial Gras"/>
      <w:iCs/>
      <w:sz w:val="21"/>
      <w:szCs w:val="21"/>
      <w:lang w:val="fr-CA" w:eastAsia="fr-FR"/>
    </w:rPr>
  </w:style>
  <w:style w:type="paragraph" w:customStyle="1" w:styleId="TITI1111a">
    <w:name w:val="TITI.1.1.1.1.a"/>
    <w:basedOn w:val="Normal"/>
    <w:rsid w:val="00D11418"/>
    <w:pPr>
      <w:widowControl w:val="0"/>
      <w:suppressAutoHyphens w:val="0"/>
      <w:ind w:left="1134"/>
    </w:pPr>
    <w:rPr>
      <w:rFonts w:ascii="Arial" w:hAnsi="Arial"/>
      <w:b/>
      <w:i/>
      <w:sz w:val="22"/>
      <w:lang w:val="fr-FR" w:eastAsia="fr-FR"/>
    </w:rPr>
  </w:style>
  <w:style w:type="paragraph" w:customStyle="1" w:styleId="StyleTitre3LatinArialComplexeArial105ptAvant1">
    <w:name w:val="Style Titre 3 + (Latin) Arial (Complexe) Arial 105 pt Avant : 1..."/>
    <w:basedOn w:val="Titre3"/>
    <w:rsid w:val="00D11418"/>
    <w:pPr>
      <w:keepNext/>
      <w:tabs>
        <w:tab w:val="clear" w:pos="864"/>
      </w:tabs>
      <w:overflowPunct/>
      <w:autoSpaceDE/>
      <w:autoSpaceDN/>
      <w:adjustRightInd/>
      <w:spacing w:after="0"/>
      <w:ind w:left="709" w:firstLine="0"/>
      <w:jc w:val="left"/>
      <w:textAlignment w:val="auto"/>
    </w:pPr>
    <w:rPr>
      <w:rFonts w:ascii="Arial" w:hAnsi="Arial" w:cs="Arial"/>
      <w:bCs w:val="0"/>
      <w:i/>
      <w:iCs/>
      <w:sz w:val="21"/>
      <w:szCs w:val="21"/>
      <w:lang w:val="fr-CA" w:eastAsia="fr-FR"/>
    </w:rPr>
  </w:style>
  <w:style w:type="paragraph" w:customStyle="1" w:styleId="Textetableau">
    <w:name w:val="Texte tableau"/>
    <w:basedOn w:val="Retraitcorpsdetexte"/>
    <w:link w:val="TextetableauCar"/>
    <w:autoRedefine/>
    <w:rsid w:val="00D11418"/>
    <w:pPr>
      <w:ind w:left="0"/>
      <w:jc w:val="left"/>
    </w:pPr>
    <w:rPr>
      <w:rFonts w:eastAsia="SimSun"/>
      <w:sz w:val="16"/>
      <w:szCs w:val="17"/>
      <w:lang w:val="x-none"/>
    </w:rPr>
  </w:style>
  <w:style w:type="character" w:customStyle="1" w:styleId="TextetableauCar">
    <w:name w:val="Texte tableau Car"/>
    <w:link w:val="Textetableau"/>
    <w:rsid w:val="00D11418"/>
    <w:rPr>
      <w:rFonts w:ascii="Arial" w:eastAsia="SimSun" w:hAnsi="Arial" w:cs="Times New Roman"/>
      <w:sz w:val="16"/>
      <w:szCs w:val="17"/>
      <w:lang w:val="x-none" w:eastAsia="x-none"/>
    </w:rPr>
  </w:style>
  <w:style w:type="paragraph" w:customStyle="1" w:styleId="Textegrastableau">
    <w:name w:val="Texte gras tableau"/>
    <w:basedOn w:val="Normal"/>
    <w:link w:val="TextegrastableauCar"/>
    <w:autoRedefine/>
    <w:rsid w:val="00D11418"/>
    <w:pPr>
      <w:framePr w:hSpace="141" w:wrap="around" w:vAnchor="page" w:hAnchor="margin" w:y="1418"/>
      <w:suppressAutoHyphens w:val="0"/>
      <w:overflowPunct/>
      <w:autoSpaceDE/>
      <w:autoSpaceDN/>
      <w:adjustRightInd/>
      <w:jc w:val="left"/>
      <w:textAlignment w:val="auto"/>
    </w:pPr>
    <w:rPr>
      <w:rFonts w:ascii="Arial" w:hAnsi="Arial"/>
      <w:b/>
      <w:bCs/>
      <w:sz w:val="16"/>
      <w:lang w:val="fr-CA" w:eastAsia="x-none"/>
    </w:rPr>
  </w:style>
  <w:style w:type="character" w:customStyle="1" w:styleId="TextegrastableauCar">
    <w:name w:val="Texte gras tableau Car"/>
    <w:link w:val="Textegrastableau"/>
    <w:rsid w:val="00D11418"/>
    <w:rPr>
      <w:rFonts w:ascii="Arial" w:eastAsia="Times New Roman" w:hAnsi="Arial" w:cs="Times New Roman"/>
      <w:b/>
      <w:bCs/>
      <w:sz w:val="16"/>
      <w:szCs w:val="20"/>
      <w:lang w:val="fr-CA" w:eastAsia="x-none"/>
    </w:rPr>
  </w:style>
  <w:style w:type="paragraph" w:customStyle="1" w:styleId="font6">
    <w:name w:val="font6"/>
    <w:basedOn w:val="Normal"/>
    <w:rsid w:val="00D11418"/>
    <w:pPr>
      <w:suppressAutoHyphens w:val="0"/>
      <w:overflowPunct/>
      <w:autoSpaceDE/>
      <w:autoSpaceDN/>
      <w:adjustRightInd/>
      <w:spacing w:before="100" w:beforeAutospacing="1" w:after="100" w:afterAutospacing="1"/>
      <w:jc w:val="left"/>
      <w:textAlignment w:val="auto"/>
    </w:pPr>
    <w:rPr>
      <w:rFonts w:ascii="Arial" w:hAnsi="Arial" w:cs="Arial"/>
      <w:sz w:val="18"/>
      <w:szCs w:val="18"/>
      <w:lang w:val="fr-FR" w:eastAsia="fr-FR"/>
    </w:rPr>
  </w:style>
  <w:style w:type="paragraph" w:customStyle="1" w:styleId="font7">
    <w:name w:val="font7"/>
    <w:basedOn w:val="Normal"/>
    <w:rsid w:val="00D11418"/>
    <w:pPr>
      <w:suppressAutoHyphens w:val="0"/>
      <w:overflowPunct/>
      <w:autoSpaceDE/>
      <w:autoSpaceDN/>
      <w:adjustRightInd/>
      <w:spacing w:before="100" w:beforeAutospacing="1" w:after="100" w:afterAutospacing="1"/>
      <w:jc w:val="left"/>
      <w:textAlignment w:val="auto"/>
    </w:pPr>
    <w:rPr>
      <w:rFonts w:ascii="Arial" w:hAnsi="Arial" w:cs="Arial"/>
      <w:b/>
      <w:bCs/>
      <w:sz w:val="18"/>
      <w:szCs w:val="18"/>
      <w:lang w:val="fr-FR" w:eastAsia="fr-FR"/>
    </w:rPr>
  </w:style>
  <w:style w:type="paragraph" w:customStyle="1" w:styleId="xl91">
    <w:name w:val="xl91"/>
    <w:basedOn w:val="Normal"/>
    <w:rsid w:val="00D11418"/>
    <w:pPr>
      <w:suppressAutoHyphens w:val="0"/>
      <w:overflowPunct/>
      <w:autoSpaceDE/>
      <w:autoSpaceDN/>
      <w:adjustRightInd/>
      <w:spacing w:before="100" w:beforeAutospacing="1" w:after="100" w:afterAutospacing="1"/>
      <w:jc w:val="left"/>
      <w:textAlignment w:val="auto"/>
    </w:pPr>
    <w:rPr>
      <w:rFonts w:ascii="Arial" w:hAnsi="Arial" w:cs="Arial"/>
      <w:sz w:val="18"/>
      <w:szCs w:val="18"/>
      <w:lang w:val="fr-FR" w:eastAsia="fr-FR"/>
    </w:rPr>
  </w:style>
  <w:style w:type="paragraph" w:customStyle="1" w:styleId="xl92">
    <w:name w:val="xl92"/>
    <w:basedOn w:val="Normal"/>
    <w:rsid w:val="00D11418"/>
    <w:pPr>
      <w:pBdr>
        <w:top w:val="single" w:sz="4" w:space="0" w:color="auto"/>
        <w:left w:val="single" w:sz="8"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93">
    <w:name w:val="xl93"/>
    <w:basedOn w:val="Normal"/>
    <w:rsid w:val="00D11418"/>
    <w:pPr>
      <w:pBdr>
        <w:top w:val="single" w:sz="4" w:space="0" w:color="auto"/>
        <w:left w:val="single" w:sz="8"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94">
    <w:name w:val="xl94"/>
    <w:basedOn w:val="Normal"/>
    <w:rsid w:val="00D11418"/>
    <w:pPr>
      <w:suppressAutoHyphens w:val="0"/>
      <w:overflowPunct/>
      <w:autoSpaceDE/>
      <w:autoSpaceDN/>
      <w:adjustRightInd/>
      <w:spacing w:before="100" w:beforeAutospacing="1" w:after="100" w:afterAutospacing="1"/>
      <w:jc w:val="left"/>
      <w:textAlignment w:val="auto"/>
    </w:pPr>
    <w:rPr>
      <w:rFonts w:ascii="Arial" w:hAnsi="Arial" w:cs="Arial"/>
      <w:b/>
      <w:bCs/>
      <w:sz w:val="18"/>
      <w:szCs w:val="18"/>
      <w:lang w:val="fr-FR" w:eastAsia="fr-FR"/>
    </w:rPr>
  </w:style>
  <w:style w:type="paragraph" w:customStyle="1" w:styleId="xl95">
    <w:name w:val="xl95"/>
    <w:basedOn w:val="Normal"/>
    <w:rsid w:val="00D11418"/>
    <w:pPr>
      <w:pBdr>
        <w:top w:val="single" w:sz="4" w:space="0" w:color="auto"/>
        <w:left w:val="single" w:sz="8"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b/>
      <w:bCs/>
      <w:i/>
      <w:iCs/>
      <w:sz w:val="18"/>
      <w:szCs w:val="18"/>
      <w:lang w:val="fr-FR" w:eastAsia="fr-FR"/>
    </w:rPr>
  </w:style>
  <w:style w:type="paragraph" w:customStyle="1" w:styleId="xl96">
    <w:name w:val="xl96"/>
    <w:basedOn w:val="Normal"/>
    <w:rsid w:val="00D11418"/>
    <w:pPr>
      <w:suppressAutoHyphens w:val="0"/>
      <w:overflowPunct/>
      <w:autoSpaceDE/>
      <w:autoSpaceDN/>
      <w:adjustRightInd/>
      <w:spacing w:before="100" w:beforeAutospacing="1" w:after="100" w:afterAutospacing="1"/>
      <w:jc w:val="center"/>
      <w:textAlignment w:val="auto"/>
    </w:pPr>
    <w:rPr>
      <w:rFonts w:ascii="Arial" w:hAnsi="Arial" w:cs="Arial"/>
      <w:sz w:val="18"/>
      <w:szCs w:val="18"/>
      <w:lang w:val="fr-FR" w:eastAsia="fr-FR"/>
    </w:rPr>
  </w:style>
  <w:style w:type="paragraph" w:customStyle="1" w:styleId="xl97">
    <w:name w:val="xl97"/>
    <w:basedOn w:val="Normal"/>
    <w:rsid w:val="00D11418"/>
    <w:pPr>
      <w:suppressAutoHyphens w:val="0"/>
      <w:overflowPunct/>
      <w:autoSpaceDE/>
      <w:autoSpaceDN/>
      <w:adjustRightInd/>
      <w:spacing w:before="100" w:beforeAutospacing="1" w:after="100" w:afterAutospacing="1"/>
      <w:jc w:val="left"/>
      <w:textAlignment w:val="auto"/>
    </w:pPr>
    <w:rPr>
      <w:rFonts w:ascii="Arial" w:hAnsi="Arial" w:cs="Arial"/>
      <w:b/>
      <w:bCs/>
      <w:i/>
      <w:iCs/>
      <w:sz w:val="18"/>
      <w:szCs w:val="18"/>
      <w:lang w:val="fr-FR" w:eastAsia="fr-FR"/>
    </w:rPr>
  </w:style>
  <w:style w:type="paragraph" w:customStyle="1" w:styleId="xl98">
    <w:name w:val="xl98"/>
    <w:basedOn w:val="Normal"/>
    <w:rsid w:val="00D11418"/>
    <w:pPr>
      <w:shd w:val="clear" w:color="000000" w:fill="FFFF00"/>
      <w:suppressAutoHyphens w:val="0"/>
      <w:overflowPunct/>
      <w:autoSpaceDE/>
      <w:autoSpaceDN/>
      <w:adjustRightInd/>
      <w:spacing w:before="100" w:beforeAutospacing="1" w:after="100" w:afterAutospacing="1"/>
      <w:jc w:val="left"/>
      <w:textAlignment w:val="auto"/>
    </w:pPr>
    <w:rPr>
      <w:rFonts w:ascii="Arial" w:hAnsi="Arial" w:cs="Arial"/>
      <w:sz w:val="18"/>
      <w:szCs w:val="18"/>
      <w:lang w:val="fr-FR" w:eastAsia="fr-FR"/>
    </w:rPr>
  </w:style>
  <w:style w:type="paragraph" w:customStyle="1" w:styleId="xl99">
    <w:name w:val="xl99"/>
    <w:basedOn w:val="Normal"/>
    <w:rsid w:val="00D11418"/>
    <w:pPr>
      <w:shd w:val="clear" w:color="000000" w:fill="FFFF80"/>
      <w:suppressAutoHyphens w:val="0"/>
      <w:overflowPunct/>
      <w:autoSpaceDE/>
      <w:autoSpaceDN/>
      <w:adjustRightInd/>
      <w:spacing w:before="100" w:beforeAutospacing="1" w:after="100" w:afterAutospacing="1"/>
      <w:jc w:val="left"/>
      <w:textAlignment w:val="auto"/>
    </w:pPr>
    <w:rPr>
      <w:rFonts w:ascii="Arial" w:hAnsi="Arial" w:cs="Arial"/>
      <w:sz w:val="18"/>
      <w:szCs w:val="18"/>
      <w:lang w:val="fr-FR" w:eastAsia="fr-FR"/>
    </w:rPr>
  </w:style>
  <w:style w:type="paragraph" w:customStyle="1" w:styleId="xl100">
    <w:name w:val="xl100"/>
    <w:basedOn w:val="Normal"/>
    <w:rsid w:val="00D11418"/>
    <w:pPr>
      <w:shd w:val="clear" w:color="000000" w:fill="FFFF80"/>
      <w:suppressAutoHyphens w:val="0"/>
      <w:overflowPunct/>
      <w:autoSpaceDE/>
      <w:autoSpaceDN/>
      <w:adjustRightInd/>
      <w:spacing w:before="100" w:beforeAutospacing="1" w:after="100" w:afterAutospacing="1"/>
      <w:jc w:val="left"/>
      <w:textAlignment w:val="auto"/>
    </w:pPr>
    <w:rPr>
      <w:rFonts w:ascii="Arial" w:hAnsi="Arial" w:cs="Arial"/>
      <w:b/>
      <w:bCs/>
      <w:i/>
      <w:iCs/>
      <w:sz w:val="18"/>
      <w:szCs w:val="18"/>
      <w:lang w:val="fr-FR" w:eastAsia="fr-FR"/>
    </w:rPr>
  </w:style>
  <w:style w:type="paragraph" w:customStyle="1" w:styleId="xl101">
    <w:name w:val="xl101"/>
    <w:basedOn w:val="Normal"/>
    <w:rsid w:val="00D11418"/>
    <w:pPr>
      <w:shd w:val="clear" w:color="000000" w:fill="FFFF80"/>
      <w:suppressAutoHyphens w:val="0"/>
      <w:overflowPunct/>
      <w:autoSpaceDE/>
      <w:autoSpaceDN/>
      <w:adjustRightInd/>
      <w:spacing w:before="100" w:beforeAutospacing="1" w:after="100" w:afterAutospacing="1"/>
      <w:jc w:val="left"/>
      <w:textAlignment w:val="auto"/>
    </w:pPr>
    <w:rPr>
      <w:rFonts w:ascii="Arial" w:hAnsi="Arial" w:cs="Arial"/>
      <w:b/>
      <w:bCs/>
      <w:sz w:val="18"/>
      <w:szCs w:val="18"/>
      <w:lang w:val="fr-FR" w:eastAsia="fr-FR"/>
    </w:rPr>
  </w:style>
  <w:style w:type="paragraph" w:customStyle="1" w:styleId="xl102">
    <w:name w:val="xl102"/>
    <w:basedOn w:val="Normal"/>
    <w:rsid w:val="00D11418"/>
    <w:pPr>
      <w:suppressAutoHyphens w:val="0"/>
      <w:overflowPunct/>
      <w:autoSpaceDE/>
      <w:autoSpaceDN/>
      <w:adjustRightInd/>
      <w:spacing w:before="100" w:beforeAutospacing="1" w:after="100" w:afterAutospacing="1"/>
      <w:jc w:val="left"/>
      <w:textAlignment w:val="auto"/>
    </w:pPr>
    <w:rPr>
      <w:rFonts w:ascii="Arial" w:hAnsi="Arial" w:cs="Arial"/>
      <w:sz w:val="18"/>
      <w:szCs w:val="18"/>
      <w:lang w:val="fr-FR" w:eastAsia="fr-FR"/>
    </w:rPr>
  </w:style>
  <w:style w:type="paragraph" w:customStyle="1" w:styleId="xl103">
    <w:name w:val="xl103"/>
    <w:basedOn w:val="Normal"/>
    <w:rsid w:val="00D11418"/>
    <w:pPr>
      <w:suppressAutoHyphens w:val="0"/>
      <w:overflowPunct/>
      <w:autoSpaceDE/>
      <w:autoSpaceDN/>
      <w:adjustRightInd/>
      <w:spacing w:before="100" w:beforeAutospacing="1" w:after="100" w:afterAutospacing="1"/>
      <w:jc w:val="left"/>
      <w:textAlignment w:val="center"/>
    </w:pPr>
    <w:rPr>
      <w:rFonts w:ascii="Arial" w:hAnsi="Arial" w:cs="Arial"/>
      <w:sz w:val="18"/>
      <w:szCs w:val="18"/>
      <w:lang w:val="fr-FR" w:eastAsia="fr-FR"/>
    </w:rPr>
  </w:style>
  <w:style w:type="paragraph" w:customStyle="1" w:styleId="xl104">
    <w:name w:val="xl104"/>
    <w:basedOn w:val="Normal"/>
    <w:rsid w:val="00D11418"/>
    <w:pPr>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05">
    <w:name w:val="xl105"/>
    <w:basedOn w:val="Normal"/>
    <w:rsid w:val="00D11418"/>
    <w:pPr>
      <w:pBdr>
        <w:top w:val="single" w:sz="8" w:space="0" w:color="auto"/>
        <w:left w:val="single" w:sz="8" w:space="0" w:color="auto"/>
        <w:bottom w:val="single" w:sz="4" w:space="0" w:color="auto"/>
        <w:right w:val="single" w:sz="4" w:space="0" w:color="auto"/>
      </w:pBdr>
      <w:shd w:val="clear" w:color="000000" w:fill="C0C0C0"/>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06">
    <w:name w:val="xl106"/>
    <w:basedOn w:val="Normal"/>
    <w:rsid w:val="00D11418"/>
    <w:pPr>
      <w:pBdr>
        <w:top w:val="single" w:sz="8" w:space="0" w:color="auto"/>
        <w:left w:val="single" w:sz="4" w:space="0" w:color="auto"/>
        <w:bottom w:val="single" w:sz="4" w:space="0" w:color="auto"/>
        <w:right w:val="single" w:sz="4" w:space="0" w:color="auto"/>
      </w:pBdr>
      <w:shd w:val="clear" w:color="000000" w:fill="C0C0C0"/>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07">
    <w:name w:val="xl107"/>
    <w:basedOn w:val="Normal"/>
    <w:rsid w:val="00D11418"/>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cs="Arial"/>
      <w:sz w:val="18"/>
      <w:szCs w:val="18"/>
      <w:lang w:val="fr-FR" w:eastAsia="fr-FR"/>
    </w:rPr>
  </w:style>
  <w:style w:type="paragraph" w:customStyle="1" w:styleId="xl108">
    <w:name w:val="xl108"/>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ascii="Arial" w:hAnsi="Arial" w:cs="Arial"/>
      <w:b/>
      <w:bCs/>
      <w:sz w:val="18"/>
      <w:szCs w:val="18"/>
      <w:lang w:val="fr-FR" w:eastAsia="fr-FR"/>
    </w:rPr>
  </w:style>
  <w:style w:type="paragraph" w:customStyle="1" w:styleId="xl109">
    <w:name w:val="xl109"/>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ascii="Arial" w:hAnsi="Arial" w:cs="Arial"/>
      <w:sz w:val="18"/>
      <w:szCs w:val="18"/>
      <w:lang w:val="fr-FR" w:eastAsia="fr-FR"/>
    </w:rPr>
  </w:style>
  <w:style w:type="paragraph" w:customStyle="1" w:styleId="xl110">
    <w:name w:val="xl110"/>
    <w:basedOn w:val="Normal"/>
    <w:rsid w:val="00D11418"/>
    <w:pPr>
      <w:pBdr>
        <w:top w:val="single" w:sz="4" w:space="0" w:color="auto"/>
        <w:left w:val="single" w:sz="8"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11">
    <w:name w:val="xl111"/>
    <w:basedOn w:val="Normal"/>
    <w:rsid w:val="00D11418"/>
    <w:pPr>
      <w:pBdr>
        <w:top w:val="single" w:sz="4" w:space="0" w:color="auto"/>
        <w:left w:val="single" w:sz="8"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12">
    <w:name w:val="xl112"/>
    <w:basedOn w:val="Normal"/>
    <w:rsid w:val="00D11418"/>
    <w:pPr>
      <w:pBdr>
        <w:top w:val="single" w:sz="4" w:space="0" w:color="auto"/>
        <w:left w:val="single" w:sz="8"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13">
    <w:name w:val="xl113"/>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ascii="Arial" w:hAnsi="Arial" w:cs="Arial"/>
      <w:sz w:val="18"/>
      <w:szCs w:val="18"/>
      <w:lang w:val="fr-FR" w:eastAsia="fr-FR"/>
    </w:rPr>
  </w:style>
  <w:style w:type="paragraph" w:customStyle="1" w:styleId="xl114">
    <w:name w:val="xl114"/>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auto"/>
    </w:pPr>
    <w:rPr>
      <w:rFonts w:ascii="Arial" w:hAnsi="Arial" w:cs="Arial"/>
      <w:sz w:val="18"/>
      <w:szCs w:val="18"/>
      <w:lang w:val="fr-FR" w:eastAsia="fr-FR"/>
    </w:rPr>
  </w:style>
  <w:style w:type="paragraph" w:customStyle="1" w:styleId="xl115">
    <w:name w:val="xl115"/>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16">
    <w:name w:val="xl116"/>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17">
    <w:name w:val="xl117"/>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18">
    <w:name w:val="xl118"/>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19">
    <w:name w:val="xl119"/>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20">
    <w:name w:val="xl120"/>
    <w:basedOn w:val="Normal"/>
    <w:rsid w:val="00D11418"/>
    <w:pPr>
      <w:pBdr>
        <w:top w:val="single" w:sz="4" w:space="0" w:color="auto"/>
        <w:left w:val="single" w:sz="8"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21">
    <w:name w:val="xl121"/>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ascii="Arial" w:hAnsi="Arial" w:cs="Arial"/>
      <w:sz w:val="18"/>
      <w:szCs w:val="18"/>
      <w:lang w:val="fr-FR" w:eastAsia="fr-FR"/>
    </w:rPr>
  </w:style>
  <w:style w:type="paragraph" w:customStyle="1" w:styleId="xl122">
    <w:name w:val="xl122"/>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ascii="Arial" w:hAnsi="Arial" w:cs="Arial"/>
      <w:b/>
      <w:bCs/>
      <w:i/>
      <w:iCs/>
      <w:sz w:val="18"/>
      <w:szCs w:val="18"/>
      <w:lang w:val="fr-FR" w:eastAsia="fr-FR"/>
    </w:rPr>
  </w:style>
  <w:style w:type="paragraph" w:customStyle="1" w:styleId="xl123">
    <w:name w:val="xl123"/>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auto"/>
    </w:pPr>
    <w:rPr>
      <w:rFonts w:ascii="Arial" w:hAnsi="Arial" w:cs="Arial"/>
      <w:sz w:val="18"/>
      <w:szCs w:val="18"/>
      <w:lang w:val="fr-FR" w:eastAsia="fr-FR"/>
    </w:rPr>
  </w:style>
  <w:style w:type="paragraph" w:customStyle="1" w:styleId="xl124">
    <w:name w:val="xl124"/>
    <w:basedOn w:val="Normal"/>
    <w:rsid w:val="00D11418"/>
    <w:pPr>
      <w:pBdr>
        <w:top w:val="single" w:sz="4" w:space="0" w:color="auto"/>
        <w:left w:val="single" w:sz="8"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25">
    <w:name w:val="xl125"/>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26">
    <w:name w:val="xl126"/>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ascii="Arial" w:hAnsi="Arial" w:cs="Arial"/>
      <w:sz w:val="18"/>
      <w:szCs w:val="18"/>
      <w:lang w:val="fr-FR" w:eastAsia="fr-FR"/>
    </w:rPr>
  </w:style>
  <w:style w:type="paragraph" w:customStyle="1" w:styleId="xl127">
    <w:name w:val="xl127"/>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ascii="Arial" w:hAnsi="Arial" w:cs="Arial"/>
      <w:b/>
      <w:bCs/>
      <w:sz w:val="18"/>
      <w:szCs w:val="18"/>
      <w:lang w:val="fr-FR" w:eastAsia="fr-FR"/>
    </w:rPr>
  </w:style>
  <w:style w:type="paragraph" w:customStyle="1" w:styleId="xl128">
    <w:name w:val="xl128"/>
    <w:basedOn w:val="Normal"/>
    <w:rsid w:val="00D11418"/>
    <w:pPr>
      <w:pBdr>
        <w:top w:val="single" w:sz="4" w:space="0" w:color="auto"/>
        <w:left w:val="single" w:sz="8"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29">
    <w:name w:val="xl129"/>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ascii="Arial" w:hAnsi="Arial" w:cs="Arial"/>
      <w:sz w:val="18"/>
      <w:szCs w:val="18"/>
      <w:lang w:val="fr-FR" w:eastAsia="fr-FR"/>
    </w:rPr>
  </w:style>
  <w:style w:type="paragraph" w:customStyle="1" w:styleId="xl130">
    <w:name w:val="xl130"/>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ascii="Arial" w:hAnsi="Arial" w:cs="Arial"/>
      <w:b/>
      <w:bCs/>
      <w:sz w:val="18"/>
      <w:szCs w:val="18"/>
      <w:lang w:val="fr-FR" w:eastAsia="fr-FR"/>
    </w:rPr>
  </w:style>
  <w:style w:type="paragraph" w:customStyle="1" w:styleId="xl131">
    <w:name w:val="xl131"/>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32">
    <w:name w:val="xl132"/>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ascii="Arial" w:hAnsi="Arial" w:cs="Arial"/>
      <w:b/>
      <w:bCs/>
      <w:sz w:val="18"/>
      <w:szCs w:val="18"/>
      <w:lang w:val="fr-FR" w:eastAsia="fr-FR"/>
    </w:rPr>
  </w:style>
  <w:style w:type="paragraph" w:customStyle="1" w:styleId="xl133">
    <w:name w:val="xl133"/>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ascii="Arial" w:hAnsi="Arial" w:cs="Arial"/>
      <w:sz w:val="18"/>
      <w:szCs w:val="18"/>
      <w:lang w:val="fr-FR" w:eastAsia="fr-FR"/>
    </w:rPr>
  </w:style>
  <w:style w:type="paragraph" w:customStyle="1" w:styleId="xl134">
    <w:name w:val="xl134"/>
    <w:basedOn w:val="Normal"/>
    <w:rsid w:val="00D11418"/>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cs="Arial"/>
      <w:sz w:val="18"/>
      <w:szCs w:val="18"/>
      <w:lang w:val="fr-FR" w:eastAsia="fr-FR"/>
    </w:rPr>
  </w:style>
  <w:style w:type="paragraph" w:customStyle="1" w:styleId="xl135">
    <w:name w:val="xl135"/>
    <w:basedOn w:val="Normal"/>
    <w:rsid w:val="00D11418"/>
    <w:pPr>
      <w:pBdr>
        <w:top w:val="single" w:sz="8" w:space="0" w:color="auto"/>
        <w:left w:val="single" w:sz="4" w:space="0" w:color="auto"/>
        <w:bottom w:val="single" w:sz="4" w:space="0" w:color="auto"/>
        <w:right w:val="single" w:sz="4" w:space="0" w:color="auto"/>
      </w:pBdr>
      <w:shd w:val="clear" w:color="000000" w:fill="C0C0C0"/>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36">
    <w:name w:val="xl136"/>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37">
    <w:name w:val="xl137"/>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38">
    <w:name w:val="xl138"/>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39">
    <w:name w:val="xl139"/>
    <w:basedOn w:val="Normal"/>
    <w:rsid w:val="00D11418"/>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40">
    <w:name w:val="xl140"/>
    <w:basedOn w:val="Normal"/>
    <w:rsid w:val="00D11418"/>
    <w:pPr>
      <w:suppressAutoHyphens w:val="0"/>
      <w:overflowPunct/>
      <w:autoSpaceDE/>
      <w:autoSpaceDN/>
      <w:adjustRightInd/>
      <w:spacing w:before="100" w:beforeAutospacing="1" w:after="100" w:afterAutospacing="1"/>
      <w:ind w:firstLineChars="100"/>
      <w:jc w:val="right"/>
      <w:textAlignment w:val="center"/>
    </w:pPr>
    <w:rPr>
      <w:rFonts w:ascii="Arial" w:hAnsi="Arial" w:cs="Arial"/>
      <w:sz w:val="18"/>
      <w:szCs w:val="18"/>
      <w:lang w:val="fr-FR" w:eastAsia="fr-FR"/>
    </w:rPr>
  </w:style>
  <w:style w:type="paragraph" w:customStyle="1" w:styleId="xl141">
    <w:name w:val="xl141"/>
    <w:basedOn w:val="Normal"/>
    <w:rsid w:val="00D11418"/>
    <w:pPr>
      <w:pBdr>
        <w:top w:val="single" w:sz="4" w:space="0" w:color="auto"/>
        <w:left w:val="single" w:sz="4" w:space="0" w:color="auto"/>
        <w:bottom w:val="single" w:sz="4" w:space="0" w:color="auto"/>
        <w:right w:val="single" w:sz="8" w:space="9" w:color="auto"/>
      </w:pBdr>
      <w:shd w:val="clear" w:color="000000" w:fill="FFFFFF"/>
      <w:suppressAutoHyphens w:val="0"/>
      <w:overflowPunct/>
      <w:autoSpaceDE/>
      <w:autoSpaceDN/>
      <w:adjustRightInd/>
      <w:spacing w:before="100" w:beforeAutospacing="1" w:after="100" w:afterAutospacing="1"/>
      <w:ind w:firstLineChars="100"/>
      <w:jc w:val="right"/>
      <w:textAlignment w:val="center"/>
    </w:pPr>
    <w:rPr>
      <w:rFonts w:ascii="Arial" w:hAnsi="Arial" w:cs="Arial"/>
      <w:sz w:val="18"/>
      <w:szCs w:val="18"/>
      <w:lang w:val="fr-FR" w:eastAsia="fr-FR"/>
    </w:rPr>
  </w:style>
  <w:style w:type="paragraph" w:customStyle="1" w:styleId="xl142">
    <w:name w:val="xl142"/>
    <w:basedOn w:val="Normal"/>
    <w:rsid w:val="00D11418"/>
    <w:pPr>
      <w:pBdr>
        <w:top w:val="single" w:sz="4" w:space="0" w:color="auto"/>
        <w:left w:val="single" w:sz="4" w:space="0" w:color="auto"/>
        <w:bottom w:val="single" w:sz="4" w:space="0" w:color="auto"/>
        <w:right w:val="single" w:sz="8" w:space="9" w:color="auto"/>
      </w:pBdr>
      <w:shd w:val="clear" w:color="000000" w:fill="FFFFFF"/>
      <w:suppressAutoHyphens w:val="0"/>
      <w:overflowPunct/>
      <w:autoSpaceDE/>
      <w:autoSpaceDN/>
      <w:adjustRightInd/>
      <w:spacing w:before="100" w:beforeAutospacing="1" w:after="100" w:afterAutospacing="1"/>
      <w:ind w:firstLineChars="100"/>
      <w:jc w:val="right"/>
      <w:textAlignment w:val="center"/>
    </w:pPr>
    <w:rPr>
      <w:rFonts w:ascii="Arial" w:hAnsi="Arial" w:cs="Arial"/>
      <w:b/>
      <w:bCs/>
      <w:sz w:val="18"/>
      <w:szCs w:val="18"/>
      <w:lang w:val="fr-FR" w:eastAsia="fr-FR"/>
    </w:rPr>
  </w:style>
  <w:style w:type="paragraph" w:customStyle="1" w:styleId="xl143">
    <w:name w:val="xl143"/>
    <w:basedOn w:val="Normal"/>
    <w:rsid w:val="00D11418"/>
    <w:pPr>
      <w:pBdr>
        <w:top w:val="single" w:sz="4" w:space="0" w:color="auto"/>
        <w:left w:val="single" w:sz="4" w:space="0" w:color="auto"/>
        <w:bottom w:val="single" w:sz="4" w:space="0" w:color="auto"/>
        <w:right w:val="single" w:sz="8" w:space="9" w:color="auto"/>
      </w:pBdr>
      <w:shd w:val="clear" w:color="000000" w:fill="FFFFFF"/>
      <w:suppressAutoHyphens w:val="0"/>
      <w:overflowPunct/>
      <w:autoSpaceDE/>
      <w:autoSpaceDN/>
      <w:adjustRightInd/>
      <w:spacing w:before="100" w:beforeAutospacing="1" w:after="100" w:afterAutospacing="1"/>
      <w:ind w:firstLineChars="100"/>
      <w:jc w:val="right"/>
      <w:textAlignment w:val="center"/>
    </w:pPr>
    <w:rPr>
      <w:rFonts w:ascii="Arial" w:hAnsi="Arial" w:cs="Arial"/>
      <w:sz w:val="18"/>
      <w:szCs w:val="18"/>
      <w:lang w:val="fr-FR" w:eastAsia="fr-FR"/>
    </w:rPr>
  </w:style>
  <w:style w:type="paragraph" w:customStyle="1" w:styleId="xl144">
    <w:name w:val="xl144"/>
    <w:basedOn w:val="Normal"/>
    <w:rsid w:val="00D11418"/>
    <w:pPr>
      <w:pBdr>
        <w:top w:val="single" w:sz="4" w:space="0" w:color="auto"/>
        <w:left w:val="single" w:sz="4" w:space="0" w:color="auto"/>
        <w:bottom w:val="single" w:sz="4" w:space="0" w:color="auto"/>
        <w:right w:val="single" w:sz="8" w:space="9" w:color="auto"/>
      </w:pBdr>
      <w:shd w:val="clear" w:color="000000" w:fill="FFFFFF"/>
      <w:suppressAutoHyphens w:val="0"/>
      <w:overflowPunct/>
      <w:autoSpaceDE/>
      <w:autoSpaceDN/>
      <w:adjustRightInd/>
      <w:spacing w:before="100" w:beforeAutospacing="1" w:after="100" w:afterAutospacing="1"/>
      <w:ind w:firstLineChars="100"/>
      <w:jc w:val="right"/>
      <w:textAlignment w:val="center"/>
    </w:pPr>
    <w:rPr>
      <w:rFonts w:ascii="Arial" w:hAnsi="Arial" w:cs="Arial"/>
      <w:b/>
      <w:bCs/>
      <w:sz w:val="18"/>
      <w:szCs w:val="18"/>
      <w:lang w:val="fr-FR" w:eastAsia="fr-FR"/>
    </w:rPr>
  </w:style>
  <w:style w:type="paragraph" w:customStyle="1" w:styleId="xl145">
    <w:name w:val="xl145"/>
    <w:basedOn w:val="Normal"/>
    <w:rsid w:val="00D11418"/>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46">
    <w:name w:val="xl146"/>
    <w:basedOn w:val="Normal"/>
    <w:rsid w:val="00D11418"/>
    <w:pPr>
      <w:pBdr>
        <w:top w:val="single" w:sz="8" w:space="0" w:color="auto"/>
        <w:left w:val="single" w:sz="4" w:space="0" w:color="auto"/>
        <w:bottom w:val="single" w:sz="4" w:space="0" w:color="auto"/>
        <w:right w:val="single" w:sz="4" w:space="0" w:color="auto"/>
      </w:pBdr>
      <w:shd w:val="clear" w:color="000000" w:fill="BFBFBF"/>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47">
    <w:name w:val="xl147"/>
    <w:basedOn w:val="Normal"/>
    <w:rsid w:val="00D11418"/>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cs="Arial"/>
      <w:b/>
      <w:bCs/>
      <w:sz w:val="16"/>
      <w:szCs w:val="16"/>
      <w:lang w:val="fr-FR" w:eastAsia="fr-FR"/>
    </w:rPr>
  </w:style>
  <w:style w:type="paragraph" w:customStyle="1" w:styleId="xl148">
    <w:name w:val="xl148"/>
    <w:basedOn w:val="Normal"/>
    <w:rsid w:val="00D11418"/>
    <w:pPr>
      <w:pBdr>
        <w:top w:val="single" w:sz="4" w:space="0" w:color="auto"/>
        <w:left w:val="single" w:sz="4" w:space="0" w:color="auto"/>
        <w:bottom w:val="single" w:sz="4" w:space="0" w:color="auto"/>
        <w:right w:val="single" w:sz="4" w:space="9" w:color="auto"/>
      </w:pBdr>
      <w:shd w:val="clear" w:color="000000" w:fill="FFFFFF"/>
      <w:suppressAutoHyphens w:val="0"/>
      <w:overflowPunct/>
      <w:autoSpaceDE/>
      <w:autoSpaceDN/>
      <w:adjustRightInd/>
      <w:spacing w:before="100" w:beforeAutospacing="1" w:after="100" w:afterAutospacing="1"/>
      <w:ind w:firstLineChars="100"/>
      <w:jc w:val="right"/>
      <w:textAlignment w:val="center"/>
    </w:pPr>
    <w:rPr>
      <w:rFonts w:ascii="Arial" w:hAnsi="Arial" w:cs="Arial"/>
      <w:sz w:val="18"/>
      <w:szCs w:val="18"/>
      <w:lang w:val="fr-FR" w:eastAsia="fr-FR"/>
    </w:rPr>
  </w:style>
  <w:style w:type="paragraph" w:customStyle="1" w:styleId="xl149">
    <w:name w:val="xl149"/>
    <w:basedOn w:val="Normal"/>
    <w:rsid w:val="00D11418"/>
    <w:pPr>
      <w:pBdr>
        <w:top w:val="single" w:sz="4" w:space="0" w:color="auto"/>
        <w:left w:val="single" w:sz="4" w:space="0" w:color="auto"/>
        <w:bottom w:val="single" w:sz="4" w:space="0" w:color="auto"/>
        <w:right w:val="single" w:sz="4" w:space="9" w:color="auto"/>
      </w:pBdr>
      <w:shd w:val="clear" w:color="000000" w:fill="FFFFFF"/>
      <w:suppressAutoHyphens w:val="0"/>
      <w:overflowPunct/>
      <w:autoSpaceDE/>
      <w:autoSpaceDN/>
      <w:adjustRightInd/>
      <w:spacing w:before="100" w:beforeAutospacing="1" w:after="100" w:afterAutospacing="1"/>
      <w:ind w:firstLineChars="100"/>
      <w:jc w:val="right"/>
      <w:textAlignment w:val="center"/>
    </w:pPr>
    <w:rPr>
      <w:rFonts w:ascii="Arial" w:hAnsi="Arial" w:cs="Arial"/>
      <w:sz w:val="18"/>
      <w:szCs w:val="18"/>
      <w:lang w:val="fr-FR" w:eastAsia="fr-FR"/>
    </w:rPr>
  </w:style>
  <w:style w:type="paragraph" w:customStyle="1" w:styleId="xl150">
    <w:name w:val="xl150"/>
    <w:basedOn w:val="Normal"/>
    <w:rsid w:val="00D11418"/>
    <w:pPr>
      <w:suppressAutoHyphens w:val="0"/>
      <w:overflowPunct/>
      <w:autoSpaceDE/>
      <w:autoSpaceDN/>
      <w:adjustRightInd/>
      <w:spacing w:before="100" w:beforeAutospacing="1" w:after="100" w:afterAutospacing="1"/>
      <w:ind w:firstLineChars="100"/>
      <w:jc w:val="right"/>
      <w:textAlignment w:val="center"/>
    </w:pPr>
    <w:rPr>
      <w:rFonts w:ascii="Arial" w:hAnsi="Arial" w:cs="Arial"/>
      <w:sz w:val="18"/>
      <w:szCs w:val="18"/>
      <w:lang w:val="fr-FR" w:eastAsia="fr-FR"/>
    </w:rPr>
  </w:style>
  <w:style w:type="paragraph" w:customStyle="1" w:styleId="xl151">
    <w:name w:val="xl151"/>
    <w:basedOn w:val="Normal"/>
    <w:rsid w:val="00D11418"/>
    <w:pPr>
      <w:pBdr>
        <w:top w:val="single" w:sz="4" w:space="0" w:color="auto"/>
        <w:left w:val="single" w:sz="4" w:space="0" w:color="auto"/>
        <w:bottom w:val="single" w:sz="4" w:space="0" w:color="auto"/>
        <w:right w:val="single" w:sz="4" w:space="9" w:color="auto"/>
      </w:pBdr>
      <w:shd w:val="clear" w:color="000000" w:fill="FFFFFF"/>
      <w:suppressAutoHyphens w:val="0"/>
      <w:overflowPunct/>
      <w:autoSpaceDE/>
      <w:autoSpaceDN/>
      <w:adjustRightInd/>
      <w:spacing w:before="100" w:beforeAutospacing="1" w:after="100" w:afterAutospacing="1"/>
      <w:ind w:firstLineChars="100"/>
      <w:jc w:val="right"/>
      <w:textAlignment w:val="center"/>
    </w:pPr>
    <w:rPr>
      <w:rFonts w:ascii="Arial" w:hAnsi="Arial" w:cs="Arial"/>
      <w:b/>
      <w:bCs/>
      <w:sz w:val="18"/>
      <w:szCs w:val="18"/>
      <w:lang w:val="fr-FR" w:eastAsia="fr-FR"/>
    </w:rPr>
  </w:style>
  <w:style w:type="paragraph" w:customStyle="1" w:styleId="xl152">
    <w:name w:val="xl152"/>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53">
    <w:name w:val="xl153"/>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ascii="Arial" w:hAnsi="Arial" w:cs="Arial"/>
      <w:b/>
      <w:bCs/>
      <w:sz w:val="18"/>
      <w:szCs w:val="18"/>
      <w:lang w:val="fr-FR" w:eastAsia="fr-FR"/>
    </w:rPr>
  </w:style>
  <w:style w:type="paragraph" w:customStyle="1" w:styleId="xl154">
    <w:name w:val="xl154"/>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55">
    <w:name w:val="xl155"/>
    <w:basedOn w:val="Normal"/>
    <w:rsid w:val="00D11418"/>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cs="Arial"/>
      <w:sz w:val="18"/>
      <w:szCs w:val="18"/>
      <w:lang w:val="fr-FR" w:eastAsia="fr-FR"/>
    </w:rPr>
  </w:style>
  <w:style w:type="paragraph" w:customStyle="1" w:styleId="xl156">
    <w:name w:val="xl156"/>
    <w:basedOn w:val="Normal"/>
    <w:rsid w:val="00D11418"/>
    <w:pPr>
      <w:pBdr>
        <w:top w:val="single" w:sz="4" w:space="0" w:color="auto"/>
        <w:left w:val="single" w:sz="8" w:space="0" w:color="auto"/>
        <w:bottom w:val="single" w:sz="4" w:space="0" w:color="auto"/>
        <w:right w:val="single" w:sz="4" w:space="0" w:color="auto"/>
      </w:pBdr>
      <w:shd w:val="clear" w:color="000000" w:fill="FFFF80"/>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57">
    <w:name w:val="xl157"/>
    <w:basedOn w:val="Normal"/>
    <w:rsid w:val="00D11418"/>
    <w:pPr>
      <w:pBdr>
        <w:top w:val="single" w:sz="4" w:space="0" w:color="auto"/>
        <w:left w:val="single" w:sz="4" w:space="0" w:color="auto"/>
        <w:bottom w:val="single" w:sz="4" w:space="0" w:color="auto"/>
        <w:right w:val="single" w:sz="4" w:space="0" w:color="auto"/>
      </w:pBdr>
      <w:shd w:val="clear" w:color="000000" w:fill="FFFF80"/>
      <w:suppressAutoHyphens w:val="0"/>
      <w:overflowPunct/>
      <w:autoSpaceDE/>
      <w:autoSpaceDN/>
      <w:adjustRightInd/>
      <w:spacing w:before="100" w:beforeAutospacing="1" w:after="100" w:afterAutospacing="1"/>
      <w:jc w:val="left"/>
      <w:textAlignment w:val="center"/>
    </w:pPr>
    <w:rPr>
      <w:rFonts w:ascii="Arial" w:hAnsi="Arial" w:cs="Arial"/>
      <w:sz w:val="18"/>
      <w:szCs w:val="18"/>
      <w:lang w:val="fr-FR" w:eastAsia="fr-FR"/>
    </w:rPr>
  </w:style>
  <w:style w:type="paragraph" w:customStyle="1" w:styleId="xl158">
    <w:name w:val="xl158"/>
    <w:basedOn w:val="Normal"/>
    <w:rsid w:val="00D11418"/>
    <w:pPr>
      <w:pBdr>
        <w:top w:val="single" w:sz="4" w:space="0" w:color="auto"/>
        <w:left w:val="single" w:sz="4" w:space="0" w:color="auto"/>
        <w:bottom w:val="single" w:sz="4" w:space="0" w:color="auto"/>
        <w:right w:val="single" w:sz="4" w:space="0" w:color="auto"/>
      </w:pBdr>
      <w:shd w:val="clear" w:color="000000" w:fill="FFFF80"/>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59">
    <w:name w:val="xl159"/>
    <w:basedOn w:val="Normal"/>
    <w:rsid w:val="00D11418"/>
    <w:pPr>
      <w:pBdr>
        <w:top w:val="single" w:sz="4" w:space="0" w:color="auto"/>
        <w:left w:val="single" w:sz="4" w:space="0" w:color="auto"/>
        <w:bottom w:val="single" w:sz="4" w:space="0" w:color="auto"/>
        <w:right w:val="single" w:sz="4" w:space="0" w:color="auto"/>
      </w:pBdr>
      <w:shd w:val="clear" w:color="000000" w:fill="FFFF80"/>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60">
    <w:name w:val="xl160"/>
    <w:basedOn w:val="Normal"/>
    <w:rsid w:val="00D11418"/>
    <w:pPr>
      <w:pBdr>
        <w:top w:val="single" w:sz="4" w:space="0" w:color="auto"/>
        <w:left w:val="single" w:sz="4" w:space="0" w:color="auto"/>
        <w:bottom w:val="single" w:sz="4" w:space="0" w:color="auto"/>
        <w:right w:val="single" w:sz="4" w:space="0" w:color="auto"/>
      </w:pBdr>
      <w:shd w:val="clear" w:color="000000" w:fill="FFFF80"/>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61">
    <w:name w:val="xl161"/>
    <w:basedOn w:val="Normal"/>
    <w:rsid w:val="00D11418"/>
    <w:pPr>
      <w:pBdr>
        <w:top w:val="single" w:sz="4" w:space="0" w:color="auto"/>
        <w:left w:val="single" w:sz="4" w:space="0" w:color="auto"/>
        <w:bottom w:val="single" w:sz="4" w:space="0" w:color="auto"/>
      </w:pBdr>
      <w:shd w:val="clear" w:color="000000" w:fill="FFFF80"/>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62">
    <w:name w:val="xl162"/>
    <w:basedOn w:val="Normal"/>
    <w:rsid w:val="00D11418"/>
    <w:pPr>
      <w:pBdr>
        <w:top w:val="single" w:sz="4" w:space="0" w:color="auto"/>
        <w:left w:val="single" w:sz="4" w:space="0" w:color="auto"/>
        <w:bottom w:val="single" w:sz="4" w:space="0" w:color="auto"/>
        <w:right w:val="single" w:sz="8" w:space="0" w:color="auto"/>
      </w:pBdr>
      <w:shd w:val="clear" w:color="000000" w:fill="FFFF80"/>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63">
    <w:name w:val="xl163"/>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64">
    <w:name w:val="xl164"/>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65">
    <w:name w:val="xl165"/>
    <w:basedOn w:val="Normal"/>
    <w:rsid w:val="00D11418"/>
    <w:pPr>
      <w:pBdr>
        <w:top w:val="single" w:sz="4" w:space="0" w:color="auto"/>
        <w:left w:val="single" w:sz="8"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66">
    <w:name w:val="xl166"/>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ascii="Arial" w:hAnsi="Arial" w:cs="Arial"/>
      <w:b/>
      <w:bCs/>
      <w:sz w:val="18"/>
      <w:szCs w:val="18"/>
      <w:lang w:val="fr-FR" w:eastAsia="fr-FR"/>
    </w:rPr>
  </w:style>
  <w:style w:type="paragraph" w:customStyle="1" w:styleId="xl167">
    <w:name w:val="xl167"/>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68">
    <w:name w:val="xl168"/>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69">
    <w:name w:val="xl169"/>
    <w:basedOn w:val="Normal"/>
    <w:rsid w:val="00D11418"/>
    <w:pPr>
      <w:pBdr>
        <w:top w:val="single" w:sz="4" w:space="0" w:color="auto"/>
        <w:left w:val="single" w:sz="4" w:space="0" w:color="auto"/>
        <w:bottom w:val="single" w:sz="4" w:space="0" w:color="auto"/>
        <w:right w:val="single" w:sz="4" w:space="9" w:color="auto"/>
      </w:pBdr>
      <w:shd w:val="clear" w:color="000000" w:fill="FFFFFF"/>
      <w:suppressAutoHyphens w:val="0"/>
      <w:overflowPunct/>
      <w:autoSpaceDE/>
      <w:autoSpaceDN/>
      <w:adjustRightInd/>
      <w:spacing w:before="100" w:beforeAutospacing="1" w:after="100" w:afterAutospacing="1"/>
      <w:ind w:firstLineChars="100"/>
      <w:jc w:val="right"/>
      <w:textAlignment w:val="center"/>
    </w:pPr>
    <w:rPr>
      <w:rFonts w:ascii="Arial" w:hAnsi="Arial" w:cs="Arial"/>
      <w:b/>
      <w:bCs/>
      <w:sz w:val="18"/>
      <w:szCs w:val="18"/>
      <w:lang w:val="fr-FR" w:eastAsia="fr-FR"/>
    </w:rPr>
  </w:style>
  <w:style w:type="paragraph" w:customStyle="1" w:styleId="xl170">
    <w:name w:val="xl170"/>
    <w:basedOn w:val="Normal"/>
    <w:rsid w:val="00D11418"/>
    <w:pPr>
      <w:pBdr>
        <w:top w:val="single" w:sz="4" w:space="0" w:color="auto"/>
        <w:left w:val="single" w:sz="4" w:space="0" w:color="auto"/>
        <w:bottom w:val="single" w:sz="4" w:space="0" w:color="auto"/>
        <w:right w:val="single" w:sz="8" w:space="9" w:color="auto"/>
      </w:pBdr>
      <w:shd w:val="clear" w:color="000000" w:fill="FFFFFF"/>
      <w:suppressAutoHyphens w:val="0"/>
      <w:overflowPunct/>
      <w:autoSpaceDE/>
      <w:autoSpaceDN/>
      <w:adjustRightInd/>
      <w:spacing w:before="100" w:beforeAutospacing="1" w:after="100" w:afterAutospacing="1"/>
      <w:ind w:firstLineChars="100"/>
      <w:jc w:val="right"/>
      <w:textAlignment w:val="center"/>
    </w:pPr>
    <w:rPr>
      <w:rFonts w:ascii="Arial" w:hAnsi="Arial" w:cs="Arial"/>
      <w:b/>
      <w:bCs/>
      <w:sz w:val="18"/>
      <w:szCs w:val="18"/>
      <w:lang w:val="fr-FR" w:eastAsia="fr-FR"/>
    </w:rPr>
  </w:style>
  <w:style w:type="paragraph" w:customStyle="1" w:styleId="xl171">
    <w:name w:val="xl171"/>
    <w:basedOn w:val="Normal"/>
    <w:rsid w:val="00D11418"/>
    <w:pPr>
      <w:pBdr>
        <w:top w:val="single" w:sz="8" w:space="0" w:color="auto"/>
        <w:left w:val="single" w:sz="4" w:space="0" w:color="auto"/>
        <w:bottom w:val="single" w:sz="4" w:space="0" w:color="auto"/>
      </w:pBdr>
      <w:shd w:val="clear" w:color="000000" w:fill="C0C0C0"/>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72">
    <w:name w:val="xl172"/>
    <w:basedOn w:val="Normal"/>
    <w:rsid w:val="00D11418"/>
    <w:pPr>
      <w:pBdr>
        <w:top w:val="single" w:sz="8" w:space="0" w:color="auto"/>
        <w:bottom w:val="single" w:sz="4" w:space="0" w:color="auto"/>
      </w:pBdr>
      <w:shd w:val="clear" w:color="000000" w:fill="C0C0C0"/>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73">
    <w:name w:val="xl173"/>
    <w:basedOn w:val="Normal"/>
    <w:rsid w:val="00D11418"/>
    <w:pPr>
      <w:pBdr>
        <w:top w:val="single" w:sz="8" w:space="0" w:color="auto"/>
        <w:bottom w:val="single" w:sz="4" w:space="0" w:color="auto"/>
        <w:right w:val="single" w:sz="4" w:space="0" w:color="auto"/>
      </w:pBdr>
      <w:shd w:val="clear" w:color="000000" w:fill="C0C0C0"/>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74">
    <w:name w:val="xl174"/>
    <w:basedOn w:val="Normal"/>
    <w:rsid w:val="00D11418"/>
    <w:pPr>
      <w:pBdr>
        <w:top w:val="single" w:sz="8" w:space="0" w:color="auto"/>
        <w:bottom w:val="single" w:sz="4" w:space="0" w:color="auto"/>
        <w:right w:val="single" w:sz="8" w:space="0" w:color="auto"/>
      </w:pBdr>
      <w:shd w:val="clear" w:color="000000" w:fill="C0C0C0"/>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75">
    <w:name w:val="xl175"/>
    <w:basedOn w:val="Normal"/>
    <w:rsid w:val="00D11418"/>
    <w:pPr>
      <w:pBdr>
        <w:top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76">
    <w:name w:val="xl176"/>
    <w:basedOn w:val="Normal"/>
    <w:rsid w:val="00D11418"/>
    <w:pPr>
      <w:pBdr>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77">
    <w:name w:val="xl177"/>
    <w:basedOn w:val="Normal"/>
    <w:rsid w:val="00D11418"/>
    <w:pPr>
      <w:pBdr>
        <w:top w:val="single" w:sz="8" w:space="0" w:color="auto"/>
        <w:bottom w:val="single" w:sz="4" w:space="0" w:color="auto"/>
        <w:right w:val="single" w:sz="4" w:space="0" w:color="auto"/>
      </w:pBdr>
      <w:shd w:val="clear" w:color="000000" w:fill="C0C0C0"/>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78">
    <w:name w:val="xl178"/>
    <w:basedOn w:val="Normal"/>
    <w:rsid w:val="00D11418"/>
    <w:pPr>
      <w:pBdr>
        <w:top w:val="single" w:sz="8" w:space="0" w:color="auto"/>
        <w:bottom w:val="single" w:sz="4" w:space="0" w:color="auto"/>
        <w:right w:val="single" w:sz="8" w:space="0" w:color="auto"/>
      </w:pBdr>
      <w:shd w:val="clear" w:color="000000" w:fill="C0C0C0"/>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font8">
    <w:name w:val="font8"/>
    <w:basedOn w:val="Normal"/>
    <w:rsid w:val="00D11418"/>
    <w:pPr>
      <w:suppressAutoHyphens w:val="0"/>
      <w:overflowPunct/>
      <w:autoSpaceDE/>
      <w:autoSpaceDN/>
      <w:adjustRightInd/>
      <w:spacing w:before="100" w:beforeAutospacing="1" w:after="100" w:afterAutospacing="1"/>
      <w:jc w:val="left"/>
      <w:textAlignment w:val="auto"/>
    </w:pPr>
    <w:rPr>
      <w:rFonts w:ascii="Arial" w:hAnsi="Arial" w:cs="Arial"/>
      <w:b/>
      <w:bCs/>
      <w:sz w:val="18"/>
      <w:szCs w:val="18"/>
      <w:lang w:val="fr-FR" w:eastAsia="fr-FR"/>
    </w:rPr>
  </w:style>
  <w:style w:type="paragraph" w:customStyle="1" w:styleId="xl179">
    <w:name w:val="xl179"/>
    <w:basedOn w:val="Normal"/>
    <w:rsid w:val="00D11418"/>
    <w:pPr>
      <w:pBdr>
        <w:top w:val="single" w:sz="4" w:space="0" w:color="auto"/>
        <w:left w:val="single" w:sz="4" w:space="0" w:color="auto"/>
        <w:bottom w:val="single" w:sz="4" w:space="0" w:color="auto"/>
      </w:pBdr>
      <w:shd w:val="clear" w:color="000000" w:fill="FFFFFF"/>
      <w:suppressAutoHyphens w:val="0"/>
      <w:overflowPunct/>
      <w:autoSpaceDE/>
      <w:autoSpaceDN/>
      <w:adjustRightInd/>
      <w:spacing w:before="100" w:beforeAutospacing="1" w:after="100" w:afterAutospacing="1"/>
      <w:ind w:firstLineChars="100"/>
      <w:jc w:val="right"/>
      <w:textAlignment w:val="center"/>
    </w:pPr>
    <w:rPr>
      <w:rFonts w:ascii="Arial" w:hAnsi="Arial" w:cs="Arial"/>
      <w:b/>
      <w:bCs/>
      <w:sz w:val="18"/>
      <w:szCs w:val="18"/>
      <w:lang w:val="fr-FR" w:eastAsia="fr-FR"/>
    </w:rPr>
  </w:style>
  <w:style w:type="paragraph" w:customStyle="1" w:styleId="xl180">
    <w:name w:val="xl180"/>
    <w:basedOn w:val="Normal"/>
    <w:rsid w:val="00D11418"/>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ind w:firstLineChars="100"/>
      <w:jc w:val="right"/>
      <w:textAlignment w:val="center"/>
    </w:pPr>
    <w:rPr>
      <w:rFonts w:ascii="Arial" w:hAnsi="Arial" w:cs="Arial"/>
      <w:b/>
      <w:bCs/>
      <w:sz w:val="18"/>
      <w:szCs w:val="18"/>
      <w:lang w:val="fr-FR" w:eastAsia="fr-FR"/>
    </w:rPr>
  </w:style>
  <w:style w:type="paragraph" w:customStyle="1" w:styleId="xl181">
    <w:name w:val="xl181"/>
    <w:basedOn w:val="Normal"/>
    <w:rsid w:val="00D11418"/>
    <w:pPr>
      <w:pBdr>
        <w:left w:val="single" w:sz="8"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82">
    <w:name w:val="xl182"/>
    <w:basedOn w:val="Normal"/>
    <w:rsid w:val="00D11418"/>
    <w:pPr>
      <w:pBdr>
        <w:left w:val="single" w:sz="4" w:space="0" w:color="auto"/>
        <w:bottom w:val="single" w:sz="4" w:space="0" w:color="auto"/>
        <w:right w:val="single" w:sz="4" w:space="9" w:color="auto"/>
      </w:pBdr>
      <w:suppressAutoHyphens w:val="0"/>
      <w:overflowPunct/>
      <w:autoSpaceDE/>
      <w:autoSpaceDN/>
      <w:adjustRightInd/>
      <w:spacing w:before="100" w:beforeAutospacing="1" w:after="100" w:afterAutospacing="1"/>
      <w:ind w:firstLineChars="100"/>
      <w:jc w:val="right"/>
      <w:textAlignment w:val="center"/>
    </w:pPr>
    <w:rPr>
      <w:rFonts w:ascii="Arial" w:hAnsi="Arial" w:cs="Arial"/>
      <w:sz w:val="18"/>
      <w:szCs w:val="18"/>
      <w:lang w:val="fr-FR" w:eastAsia="fr-FR"/>
    </w:rPr>
  </w:style>
  <w:style w:type="paragraph" w:customStyle="1" w:styleId="xl183">
    <w:name w:val="xl183"/>
    <w:basedOn w:val="Normal"/>
    <w:rsid w:val="00D11418"/>
    <w:pPr>
      <w:pBdr>
        <w:left w:val="single" w:sz="4" w:space="0" w:color="auto"/>
        <w:bottom w:val="single" w:sz="4" w:space="0" w:color="auto"/>
      </w:pBdr>
      <w:suppressAutoHyphens w:val="0"/>
      <w:overflowPunct/>
      <w:autoSpaceDE/>
      <w:autoSpaceDN/>
      <w:adjustRightInd/>
      <w:spacing w:before="100" w:beforeAutospacing="1" w:after="100" w:afterAutospacing="1"/>
      <w:ind w:firstLineChars="100"/>
      <w:jc w:val="right"/>
      <w:textAlignment w:val="center"/>
    </w:pPr>
    <w:rPr>
      <w:rFonts w:ascii="Arial" w:hAnsi="Arial" w:cs="Arial"/>
      <w:sz w:val="18"/>
      <w:szCs w:val="18"/>
      <w:lang w:val="fr-FR" w:eastAsia="fr-FR"/>
    </w:rPr>
  </w:style>
  <w:style w:type="paragraph" w:customStyle="1" w:styleId="xl184">
    <w:name w:val="xl184"/>
    <w:basedOn w:val="Normal"/>
    <w:rsid w:val="00D11418"/>
    <w:pPr>
      <w:pBdr>
        <w:left w:val="single" w:sz="4" w:space="0" w:color="auto"/>
        <w:bottom w:val="single" w:sz="4" w:space="0" w:color="auto"/>
        <w:right w:val="single" w:sz="8" w:space="9" w:color="auto"/>
      </w:pBdr>
      <w:suppressAutoHyphens w:val="0"/>
      <w:overflowPunct/>
      <w:autoSpaceDE/>
      <w:autoSpaceDN/>
      <w:adjustRightInd/>
      <w:spacing w:before="100" w:beforeAutospacing="1" w:after="100" w:afterAutospacing="1"/>
      <w:ind w:firstLineChars="100"/>
      <w:jc w:val="right"/>
      <w:textAlignment w:val="center"/>
    </w:pPr>
    <w:rPr>
      <w:rFonts w:ascii="Arial" w:hAnsi="Arial" w:cs="Arial"/>
      <w:sz w:val="18"/>
      <w:szCs w:val="18"/>
      <w:lang w:val="fr-FR" w:eastAsia="fr-FR"/>
    </w:rPr>
  </w:style>
  <w:style w:type="paragraph" w:customStyle="1" w:styleId="xl185">
    <w:name w:val="xl185"/>
    <w:basedOn w:val="Normal"/>
    <w:rsid w:val="00D11418"/>
    <w:pPr>
      <w:pBdr>
        <w:top w:val="single" w:sz="4" w:space="0" w:color="auto"/>
        <w:left w:val="single" w:sz="8" w:space="0" w:color="auto"/>
        <w:bottom w:val="single" w:sz="8" w:space="0" w:color="auto"/>
        <w:right w:val="single" w:sz="4" w:space="0" w:color="auto"/>
      </w:pBdr>
      <w:shd w:val="clear" w:color="000000" w:fill="FFFF80"/>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86">
    <w:name w:val="xl186"/>
    <w:basedOn w:val="Normal"/>
    <w:rsid w:val="00D11418"/>
    <w:pPr>
      <w:pBdr>
        <w:top w:val="single" w:sz="4" w:space="0" w:color="auto"/>
        <w:left w:val="single" w:sz="4" w:space="0" w:color="auto"/>
        <w:bottom w:val="single" w:sz="8" w:space="0" w:color="auto"/>
        <w:right w:val="single" w:sz="4" w:space="0" w:color="auto"/>
      </w:pBdr>
      <w:shd w:val="clear" w:color="000000" w:fill="FFFF80"/>
      <w:suppressAutoHyphens w:val="0"/>
      <w:overflowPunct/>
      <w:autoSpaceDE/>
      <w:autoSpaceDN/>
      <w:adjustRightInd/>
      <w:spacing w:before="100" w:beforeAutospacing="1" w:after="100" w:afterAutospacing="1"/>
      <w:jc w:val="left"/>
      <w:textAlignment w:val="center"/>
    </w:pPr>
    <w:rPr>
      <w:rFonts w:ascii="Arial" w:hAnsi="Arial" w:cs="Arial"/>
      <w:sz w:val="18"/>
      <w:szCs w:val="18"/>
      <w:lang w:val="fr-FR" w:eastAsia="fr-FR"/>
    </w:rPr>
  </w:style>
  <w:style w:type="paragraph" w:customStyle="1" w:styleId="xl187">
    <w:name w:val="xl187"/>
    <w:basedOn w:val="Normal"/>
    <w:rsid w:val="00D11418"/>
    <w:pPr>
      <w:pBdr>
        <w:top w:val="single" w:sz="4" w:space="0" w:color="auto"/>
        <w:left w:val="single" w:sz="4" w:space="0" w:color="auto"/>
        <w:bottom w:val="single" w:sz="8" w:space="0" w:color="auto"/>
        <w:right w:val="single" w:sz="4" w:space="0" w:color="auto"/>
      </w:pBdr>
      <w:shd w:val="clear" w:color="000000" w:fill="FFFF80"/>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88">
    <w:name w:val="xl188"/>
    <w:basedOn w:val="Normal"/>
    <w:rsid w:val="00D11418"/>
    <w:pPr>
      <w:pBdr>
        <w:top w:val="single" w:sz="4" w:space="0" w:color="auto"/>
        <w:left w:val="single" w:sz="4" w:space="0" w:color="auto"/>
        <w:bottom w:val="single" w:sz="8" w:space="0" w:color="auto"/>
        <w:right w:val="single" w:sz="4" w:space="0" w:color="auto"/>
      </w:pBdr>
      <w:shd w:val="clear" w:color="000000" w:fill="FFFF80"/>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89">
    <w:name w:val="xl189"/>
    <w:basedOn w:val="Normal"/>
    <w:rsid w:val="00D11418"/>
    <w:pPr>
      <w:pBdr>
        <w:top w:val="single" w:sz="4" w:space="0" w:color="auto"/>
        <w:left w:val="single" w:sz="4" w:space="0" w:color="auto"/>
        <w:bottom w:val="single" w:sz="8" w:space="0" w:color="auto"/>
        <w:right w:val="single" w:sz="4" w:space="0" w:color="auto"/>
      </w:pBdr>
      <w:shd w:val="clear" w:color="000000" w:fill="FFFF80"/>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90">
    <w:name w:val="xl190"/>
    <w:basedOn w:val="Normal"/>
    <w:rsid w:val="00D11418"/>
    <w:pPr>
      <w:pBdr>
        <w:top w:val="single" w:sz="4" w:space="0" w:color="auto"/>
        <w:left w:val="single" w:sz="4" w:space="0" w:color="auto"/>
        <w:bottom w:val="single" w:sz="8" w:space="0" w:color="auto"/>
      </w:pBdr>
      <w:shd w:val="clear" w:color="000000" w:fill="FFFF80"/>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91">
    <w:name w:val="xl191"/>
    <w:basedOn w:val="Normal"/>
    <w:rsid w:val="00D11418"/>
    <w:pPr>
      <w:pBdr>
        <w:top w:val="single" w:sz="4" w:space="0" w:color="auto"/>
        <w:left w:val="single" w:sz="4" w:space="0" w:color="auto"/>
        <w:bottom w:val="single" w:sz="8" w:space="0" w:color="auto"/>
        <w:right w:val="single" w:sz="8" w:space="0" w:color="auto"/>
      </w:pBdr>
      <w:shd w:val="clear" w:color="000000" w:fill="FFFF80"/>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192">
    <w:name w:val="xl192"/>
    <w:basedOn w:val="Normal"/>
    <w:rsid w:val="00D11418"/>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93">
    <w:name w:val="xl193"/>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94">
    <w:name w:val="xl194"/>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95">
    <w:name w:val="xl195"/>
    <w:basedOn w:val="Normal"/>
    <w:rsid w:val="00D11418"/>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Arial" w:hAnsi="Arial" w:cs="Arial"/>
      <w:sz w:val="18"/>
      <w:szCs w:val="18"/>
      <w:lang w:val="fr-FR" w:eastAsia="fr-FR"/>
    </w:rPr>
  </w:style>
  <w:style w:type="paragraph" w:customStyle="1" w:styleId="xl196">
    <w:name w:val="xl196"/>
    <w:basedOn w:val="Normal"/>
    <w:rsid w:val="00D11418"/>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ind w:firstLineChars="100"/>
      <w:jc w:val="right"/>
      <w:textAlignment w:val="center"/>
    </w:pPr>
    <w:rPr>
      <w:rFonts w:ascii="Arial" w:hAnsi="Arial" w:cs="Arial"/>
      <w:sz w:val="18"/>
      <w:szCs w:val="18"/>
      <w:lang w:val="fr-FR" w:eastAsia="fr-FR"/>
    </w:rPr>
  </w:style>
  <w:style w:type="paragraph" w:customStyle="1" w:styleId="xl197">
    <w:name w:val="xl197"/>
    <w:basedOn w:val="Normal"/>
    <w:rsid w:val="00D11418"/>
    <w:pPr>
      <w:pBdr>
        <w:top w:val="single" w:sz="4" w:space="0" w:color="auto"/>
        <w:left w:val="single" w:sz="4" w:space="0" w:color="auto"/>
        <w:bottom w:val="single" w:sz="4" w:space="0" w:color="auto"/>
      </w:pBdr>
      <w:shd w:val="clear" w:color="000000" w:fill="FFFFFF"/>
      <w:suppressAutoHyphens w:val="0"/>
      <w:overflowPunct/>
      <w:autoSpaceDE/>
      <w:autoSpaceDN/>
      <w:adjustRightInd/>
      <w:spacing w:before="100" w:beforeAutospacing="1" w:after="100" w:afterAutospacing="1"/>
      <w:ind w:firstLineChars="100"/>
      <w:jc w:val="right"/>
      <w:textAlignment w:val="center"/>
    </w:pPr>
    <w:rPr>
      <w:rFonts w:ascii="Arial" w:hAnsi="Arial" w:cs="Arial"/>
      <w:sz w:val="18"/>
      <w:szCs w:val="18"/>
      <w:lang w:val="fr-FR" w:eastAsia="fr-FR"/>
    </w:rPr>
  </w:style>
  <w:style w:type="paragraph" w:customStyle="1" w:styleId="xl198">
    <w:name w:val="xl198"/>
    <w:basedOn w:val="Normal"/>
    <w:rsid w:val="00D11418"/>
    <w:pPr>
      <w:pBdr>
        <w:top w:val="single" w:sz="4" w:space="0" w:color="auto"/>
        <w:left w:val="single" w:sz="4" w:space="0" w:color="auto"/>
        <w:bottom w:val="single" w:sz="4" w:space="0" w:color="auto"/>
      </w:pBdr>
      <w:shd w:val="clear" w:color="000000" w:fill="FFFFFF"/>
      <w:suppressAutoHyphens w:val="0"/>
      <w:overflowPunct/>
      <w:autoSpaceDE/>
      <w:autoSpaceDN/>
      <w:adjustRightInd/>
      <w:spacing w:before="100" w:beforeAutospacing="1" w:after="100" w:afterAutospacing="1"/>
      <w:ind w:firstLineChars="100"/>
      <w:jc w:val="right"/>
      <w:textAlignment w:val="center"/>
    </w:pPr>
    <w:rPr>
      <w:rFonts w:ascii="Arial" w:hAnsi="Arial" w:cs="Arial"/>
      <w:sz w:val="18"/>
      <w:szCs w:val="18"/>
      <w:lang w:val="fr-FR" w:eastAsia="fr-FR"/>
    </w:rPr>
  </w:style>
  <w:style w:type="paragraph" w:customStyle="1" w:styleId="xl199">
    <w:name w:val="xl199"/>
    <w:basedOn w:val="Normal"/>
    <w:rsid w:val="00D11418"/>
    <w:pPr>
      <w:pBdr>
        <w:top w:val="single" w:sz="4" w:space="0" w:color="auto"/>
        <w:left w:val="single" w:sz="4" w:space="0" w:color="auto"/>
        <w:bottom w:val="single" w:sz="4" w:space="0" w:color="auto"/>
      </w:pBdr>
      <w:shd w:val="clear" w:color="000000" w:fill="FFFFFF"/>
      <w:suppressAutoHyphens w:val="0"/>
      <w:overflowPunct/>
      <w:autoSpaceDE/>
      <w:autoSpaceDN/>
      <w:adjustRightInd/>
      <w:spacing w:before="100" w:beforeAutospacing="1" w:after="100" w:afterAutospacing="1"/>
      <w:ind w:firstLineChars="100"/>
      <w:jc w:val="right"/>
      <w:textAlignment w:val="center"/>
    </w:pPr>
    <w:rPr>
      <w:rFonts w:ascii="Arial" w:hAnsi="Arial" w:cs="Arial"/>
      <w:sz w:val="18"/>
      <w:szCs w:val="18"/>
      <w:lang w:val="fr-FR" w:eastAsia="fr-FR"/>
    </w:rPr>
  </w:style>
  <w:style w:type="paragraph" w:customStyle="1" w:styleId="xl200">
    <w:name w:val="xl200"/>
    <w:basedOn w:val="Normal"/>
    <w:rsid w:val="00D11418"/>
    <w:pPr>
      <w:pBdr>
        <w:top w:val="single" w:sz="4" w:space="0" w:color="auto"/>
        <w:left w:val="single" w:sz="4" w:space="0" w:color="auto"/>
        <w:bottom w:val="single" w:sz="4" w:space="0" w:color="auto"/>
      </w:pBdr>
      <w:shd w:val="clear" w:color="000000" w:fill="FFFFFF"/>
      <w:suppressAutoHyphens w:val="0"/>
      <w:overflowPunct/>
      <w:autoSpaceDE/>
      <w:autoSpaceDN/>
      <w:adjustRightInd/>
      <w:spacing w:before="100" w:beforeAutospacing="1" w:after="100" w:afterAutospacing="1"/>
      <w:ind w:firstLineChars="100"/>
      <w:jc w:val="right"/>
      <w:textAlignment w:val="center"/>
    </w:pPr>
    <w:rPr>
      <w:rFonts w:ascii="Arial" w:hAnsi="Arial" w:cs="Arial"/>
      <w:sz w:val="18"/>
      <w:szCs w:val="18"/>
      <w:lang w:val="fr-FR" w:eastAsia="fr-FR"/>
    </w:rPr>
  </w:style>
  <w:style w:type="paragraph" w:customStyle="1" w:styleId="xl201">
    <w:name w:val="xl201"/>
    <w:basedOn w:val="Normal"/>
    <w:rsid w:val="00D11418"/>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cs="Arial"/>
      <w:sz w:val="18"/>
      <w:szCs w:val="18"/>
      <w:lang w:val="fr-FR" w:eastAsia="fr-FR"/>
    </w:rPr>
  </w:style>
  <w:style w:type="paragraph" w:customStyle="1" w:styleId="xl202">
    <w:name w:val="xl202"/>
    <w:basedOn w:val="Normal"/>
    <w:rsid w:val="00D11418"/>
    <w:pPr>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203">
    <w:name w:val="xl203"/>
    <w:basedOn w:val="Normal"/>
    <w:rsid w:val="00D11418"/>
    <w:pPr>
      <w:pBdr>
        <w:top w:val="single" w:sz="8" w:space="0" w:color="auto"/>
        <w:left w:val="single" w:sz="4" w:space="0" w:color="auto"/>
        <w:bottom w:val="single" w:sz="4" w:space="0" w:color="auto"/>
      </w:pBdr>
      <w:shd w:val="clear" w:color="000000" w:fill="C0C0C0"/>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204">
    <w:name w:val="xl204"/>
    <w:basedOn w:val="Normal"/>
    <w:rsid w:val="00D11418"/>
    <w:pPr>
      <w:pBdr>
        <w:top w:val="single" w:sz="8" w:space="0" w:color="auto"/>
        <w:bottom w:val="single" w:sz="4" w:space="0" w:color="auto"/>
      </w:pBdr>
      <w:shd w:val="clear" w:color="000000" w:fill="C0C0C0"/>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205">
    <w:name w:val="xl205"/>
    <w:basedOn w:val="Normal"/>
    <w:rsid w:val="00D11418"/>
    <w:pPr>
      <w:pBdr>
        <w:top w:val="single" w:sz="8" w:space="0" w:color="auto"/>
        <w:bottom w:val="single" w:sz="4" w:space="0" w:color="auto"/>
        <w:right w:val="single" w:sz="4" w:space="0" w:color="auto"/>
      </w:pBdr>
      <w:shd w:val="clear" w:color="000000" w:fill="C0C0C0"/>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xl206">
    <w:name w:val="xl206"/>
    <w:basedOn w:val="Normal"/>
    <w:rsid w:val="00D11418"/>
    <w:pPr>
      <w:pBdr>
        <w:top w:val="single" w:sz="8" w:space="0" w:color="auto"/>
        <w:bottom w:val="single" w:sz="4" w:space="0" w:color="auto"/>
        <w:right w:val="single" w:sz="8" w:space="0" w:color="auto"/>
      </w:pBdr>
      <w:shd w:val="clear" w:color="000000" w:fill="C0C0C0"/>
      <w:suppressAutoHyphens w:val="0"/>
      <w:overflowPunct/>
      <w:autoSpaceDE/>
      <w:autoSpaceDN/>
      <w:adjustRightInd/>
      <w:spacing w:before="100" w:beforeAutospacing="1" w:after="100" w:afterAutospacing="1"/>
      <w:jc w:val="center"/>
      <w:textAlignment w:val="center"/>
    </w:pPr>
    <w:rPr>
      <w:rFonts w:ascii="Arial" w:hAnsi="Arial" w:cs="Arial"/>
      <w:b/>
      <w:bCs/>
      <w:sz w:val="18"/>
      <w:szCs w:val="18"/>
      <w:lang w:val="fr-FR" w:eastAsia="fr-FR"/>
    </w:rPr>
  </w:style>
  <w:style w:type="paragraph" w:customStyle="1" w:styleId="Head51">
    <w:name w:val="Head 5.1"/>
    <w:rsid w:val="00D11418"/>
    <w:pPr>
      <w:widowControl w:val="0"/>
      <w:tabs>
        <w:tab w:val="left" w:pos="-720"/>
      </w:tabs>
      <w:suppressAutoHyphens/>
      <w:spacing w:after="0" w:line="240" w:lineRule="auto"/>
      <w:jc w:val="both"/>
    </w:pPr>
    <w:rPr>
      <w:rFonts w:ascii="Courier New" w:eastAsia="Times New Roman" w:hAnsi="Courier New" w:cs="Times New Roman"/>
      <w:b/>
      <w:spacing w:val="-3"/>
      <w:sz w:val="24"/>
      <w:szCs w:val="20"/>
      <w:lang w:eastAsia="fr-FR"/>
    </w:rPr>
  </w:style>
  <w:style w:type="paragraph" w:customStyle="1" w:styleId="TITI11">
    <w:name w:val="TITI.1.1"/>
    <w:basedOn w:val="Normal"/>
    <w:rsid w:val="00D11418"/>
    <w:pPr>
      <w:widowControl w:val="0"/>
      <w:numPr>
        <w:ilvl w:val="12"/>
      </w:numPr>
      <w:suppressAutoHyphens w:val="0"/>
      <w:overflowPunct/>
      <w:autoSpaceDE/>
      <w:autoSpaceDN/>
      <w:adjustRightInd/>
      <w:spacing w:before="120"/>
      <w:ind w:left="1276" w:hanging="709"/>
      <w:jc w:val="left"/>
      <w:textAlignment w:val="auto"/>
    </w:pPr>
    <w:rPr>
      <w:rFonts w:ascii="Arial" w:hAnsi="Arial"/>
      <w:b/>
      <w:sz w:val="22"/>
      <w:lang w:val="fr-FR" w:eastAsia="fr-FR"/>
    </w:rPr>
  </w:style>
  <w:style w:type="paragraph" w:customStyle="1" w:styleId="PARAGRAPHENIVEAU2">
    <w:name w:val="PARAGRAPHE NIVEAU 2"/>
    <w:rsid w:val="00D11418"/>
    <w:pPr>
      <w:spacing w:after="240" w:line="240" w:lineRule="exact"/>
      <w:ind w:left="567"/>
      <w:jc w:val="both"/>
    </w:pPr>
    <w:rPr>
      <w:rFonts w:ascii="Helv" w:eastAsia="Times New Roman" w:hAnsi="Helv" w:cs="Times New Roman"/>
      <w:sz w:val="20"/>
      <w:szCs w:val="20"/>
      <w:lang w:eastAsia="fr-FR"/>
    </w:rPr>
  </w:style>
  <w:style w:type="paragraph" w:customStyle="1" w:styleId="TableParagraph">
    <w:name w:val="Table Paragraph"/>
    <w:basedOn w:val="Normal"/>
    <w:uiPriority w:val="1"/>
    <w:qFormat/>
    <w:rsid w:val="00D11418"/>
    <w:pPr>
      <w:widowControl w:val="0"/>
      <w:suppressAutoHyphens w:val="0"/>
      <w:overflowPunct/>
      <w:jc w:val="left"/>
      <w:textAlignment w:val="auto"/>
    </w:pPr>
    <w:rPr>
      <w:rFonts w:ascii="Arial" w:hAnsi="Arial"/>
      <w:sz w:val="22"/>
      <w:szCs w:val="24"/>
      <w:lang w:val="fr-FR" w:eastAsia="fr-FR"/>
    </w:rPr>
  </w:style>
  <w:style w:type="table" w:styleId="TableauGrille5Fonc-Accentuation2">
    <w:name w:val="Grid Table 5 Dark Accent 2"/>
    <w:basedOn w:val="TableauNormal"/>
    <w:uiPriority w:val="50"/>
    <w:rsid w:val="00D11418"/>
    <w:pPr>
      <w:spacing w:before="120" w:after="0" w:line="240" w:lineRule="auto"/>
      <w:jc w:val="both"/>
    </w:pPr>
    <w:rPr>
      <w:rFonts w:ascii="Calibri" w:eastAsia="Calibri" w:hAnsi="Calibri" w:cs="Times New Roman"/>
      <w:sz w:val="20"/>
      <w:szCs w:val="20"/>
      <w:lang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customStyle="1" w:styleId="msonormal0">
    <w:name w:val="msonormal"/>
    <w:basedOn w:val="Normal"/>
    <w:rsid w:val="00D11418"/>
    <w:pPr>
      <w:suppressAutoHyphens w:val="0"/>
      <w:overflowPunct/>
      <w:autoSpaceDE/>
      <w:autoSpaceDN/>
      <w:adjustRightInd/>
      <w:spacing w:before="100" w:beforeAutospacing="1" w:after="100" w:afterAutospacing="1"/>
      <w:jc w:val="left"/>
      <w:textAlignment w:val="auto"/>
    </w:pPr>
    <w:rPr>
      <w:rFonts w:ascii="Arial" w:hAnsi="Arial"/>
      <w:sz w:val="22"/>
      <w:szCs w:val="24"/>
      <w:lang w:val="fr-FR" w:eastAsia="fr-FR"/>
    </w:rPr>
  </w:style>
  <w:style w:type="paragraph" w:customStyle="1" w:styleId="xl65">
    <w:name w:val="xl65"/>
    <w:basedOn w:val="Normal"/>
    <w:rsid w:val="00D11418"/>
    <w:pPr>
      <w:suppressAutoHyphens w:val="0"/>
      <w:overflowPunct/>
      <w:autoSpaceDE/>
      <w:autoSpaceDN/>
      <w:adjustRightInd/>
      <w:spacing w:before="100" w:beforeAutospacing="1" w:after="100" w:afterAutospacing="1"/>
      <w:jc w:val="left"/>
      <w:textAlignment w:val="auto"/>
    </w:pPr>
    <w:rPr>
      <w:rFonts w:ascii="Arial" w:hAnsi="Arial" w:cs="Arial"/>
      <w:sz w:val="22"/>
      <w:szCs w:val="24"/>
      <w:lang w:val="fr-FR" w:eastAsia="fr-FR"/>
    </w:rPr>
  </w:style>
  <w:style w:type="paragraph" w:customStyle="1" w:styleId="xl66">
    <w:name w:val="xl66"/>
    <w:basedOn w:val="Normal"/>
    <w:rsid w:val="00D11418"/>
    <w:pPr>
      <w:pBdr>
        <w:top w:val="single" w:sz="4" w:space="0" w:color="auto"/>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b/>
      <w:bCs/>
      <w:sz w:val="22"/>
      <w:szCs w:val="24"/>
      <w:lang w:val="fr-FR" w:eastAsia="fr-FR"/>
    </w:rPr>
  </w:style>
  <w:style w:type="paragraph" w:customStyle="1" w:styleId="xl67">
    <w:name w:val="xl67"/>
    <w:basedOn w:val="Normal"/>
    <w:rsid w:val="00D11418"/>
    <w:pPr>
      <w:pBdr>
        <w:top w:val="single" w:sz="4" w:space="0" w:color="auto"/>
        <w:left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center"/>
      <w:textAlignment w:val="center"/>
    </w:pPr>
    <w:rPr>
      <w:rFonts w:ascii="Arial" w:hAnsi="Arial" w:cs="Arial"/>
      <w:sz w:val="22"/>
      <w:szCs w:val="24"/>
      <w:lang w:val="fr-FR" w:eastAsia="fr-FR"/>
    </w:rPr>
  </w:style>
  <w:style w:type="paragraph" w:customStyle="1" w:styleId="xl68">
    <w:name w:val="xl68"/>
    <w:basedOn w:val="Normal"/>
    <w:rsid w:val="00D11418"/>
    <w:pPr>
      <w:pBdr>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b/>
      <w:bCs/>
      <w:sz w:val="22"/>
      <w:szCs w:val="24"/>
      <w:lang w:val="fr-FR" w:eastAsia="fr-FR"/>
    </w:rPr>
  </w:style>
  <w:style w:type="paragraph" w:customStyle="1" w:styleId="xl69">
    <w:name w:val="xl69"/>
    <w:basedOn w:val="Normal"/>
    <w:rsid w:val="00D11418"/>
    <w:pPr>
      <w:pBdr>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sz w:val="22"/>
      <w:szCs w:val="24"/>
      <w:lang w:val="fr-FR" w:eastAsia="fr-FR"/>
    </w:rPr>
  </w:style>
  <w:style w:type="paragraph" w:customStyle="1" w:styleId="xl70">
    <w:name w:val="xl70"/>
    <w:basedOn w:val="Normal"/>
    <w:rsid w:val="00D11418"/>
    <w:pPr>
      <w:pBdr>
        <w:top w:val="single" w:sz="4" w:space="0" w:color="auto"/>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sz w:val="22"/>
      <w:szCs w:val="24"/>
      <w:lang w:val="fr-FR" w:eastAsia="fr-FR"/>
    </w:rPr>
  </w:style>
  <w:style w:type="paragraph" w:customStyle="1" w:styleId="xl71">
    <w:name w:val="xl71"/>
    <w:basedOn w:val="Normal"/>
    <w:rsid w:val="00D11418"/>
    <w:pPr>
      <w:pBdr>
        <w:top w:val="single" w:sz="4" w:space="0" w:color="auto"/>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sz w:val="22"/>
      <w:szCs w:val="24"/>
      <w:lang w:val="fr-FR" w:eastAsia="fr-FR"/>
    </w:rPr>
  </w:style>
  <w:style w:type="paragraph" w:customStyle="1" w:styleId="xl72">
    <w:name w:val="xl72"/>
    <w:basedOn w:val="Normal"/>
    <w:rsid w:val="00D11418"/>
    <w:pPr>
      <w:pBdr>
        <w:top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center"/>
      <w:textAlignment w:val="center"/>
    </w:pPr>
    <w:rPr>
      <w:rFonts w:ascii="Arial" w:hAnsi="Arial" w:cs="Arial"/>
      <w:b/>
      <w:bCs/>
      <w:sz w:val="22"/>
      <w:szCs w:val="24"/>
      <w:lang w:val="fr-FR" w:eastAsia="fr-FR"/>
    </w:rPr>
  </w:style>
  <w:style w:type="paragraph" w:customStyle="1" w:styleId="xl73">
    <w:name w:val="xl73"/>
    <w:basedOn w:val="Normal"/>
    <w:rsid w:val="00D11418"/>
    <w:pPr>
      <w:pBdr>
        <w:top w:val="single" w:sz="4" w:space="0" w:color="auto"/>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2"/>
      <w:szCs w:val="24"/>
      <w:lang w:val="fr-FR" w:eastAsia="fr-FR"/>
    </w:rPr>
  </w:style>
  <w:style w:type="paragraph" w:customStyle="1" w:styleId="xl74">
    <w:name w:val="xl74"/>
    <w:basedOn w:val="Normal"/>
    <w:rsid w:val="00D11418"/>
    <w:pPr>
      <w:pBdr>
        <w:top w:val="single" w:sz="4" w:space="0" w:color="auto"/>
        <w:left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8"/>
      <w:szCs w:val="28"/>
      <w:lang w:val="fr-FR" w:eastAsia="fr-FR"/>
    </w:rPr>
  </w:style>
  <w:style w:type="paragraph" w:customStyle="1" w:styleId="xl75">
    <w:name w:val="xl75"/>
    <w:basedOn w:val="Normal"/>
    <w:rsid w:val="00D11418"/>
    <w:pPr>
      <w:pBdr>
        <w:top w:val="double" w:sz="6" w:space="0" w:color="auto"/>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b/>
      <w:bCs/>
      <w:sz w:val="22"/>
      <w:szCs w:val="24"/>
      <w:lang w:val="fr-FR" w:eastAsia="fr-FR"/>
    </w:rPr>
  </w:style>
  <w:style w:type="paragraph" w:customStyle="1" w:styleId="xl76">
    <w:name w:val="xl76"/>
    <w:basedOn w:val="Normal"/>
    <w:rsid w:val="00D11418"/>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sz w:val="22"/>
      <w:szCs w:val="24"/>
      <w:lang w:val="fr-FR" w:eastAsia="fr-FR"/>
    </w:rPr>
  </w:style>
  <w:style w:type="paragraph" w:customStyle="1" w:styleId="xl77">
    <w:name w:val="xl77"/>
    <w:basedOn w:val="Normal"/>
    <w:rsid w:val="00D11418"/>
    <w:pPr>
      <w:pBdr>
        <w:top w:val="single" w:sz="4" w:space="0" w:color="auto"/>
        <w:left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2"/>
      <w:szCs w:val="24"/>
      <w:lang w:val="fr-FR" w:eastAsia="fr-FR"/>
    </w:rPr>
  </w:style>
  <w:style w:type="paragraph" w:customStyle="1" w:styleId="xl78">
    <w:name w:val="xl78"/>
    <w:basedOn w:val="Normal"/>
    <w:rsid w:val="00D11418"/>
    <w:pPr>
      <w:suppressAutoHyphens w:val="0"/>
      <w:overflowPunct/>
      <w:autoSpaceDE/>
      <w:autoSpaceDN/>
      <w:adjustRightInd/>
      <w:spacing w:before="100" w:beforeAutospacing="1" w:after="100" w:afterAutospacing="1"/>
      <w:jc w:val="left"/>
      <w:textAlignment w:val="auto"/>
    </w:pPr>
    <w:rPr>
      <w:rFonts w:ascii="Arial" w:hAnsi="Arial" w:cs="Arial"/>
      <w:sz w:val="28"/>
      <w:szCs w:val="28"/>
      <w:lang w:val="fr-FR" w:eastAsia="fr-FR"/>
    </w:rPr>
  </w:style>
  <w:style w:type="paragraph" w:customStyle="1" w:styleId="xl79">
    <w:name w:val="xl79"/>
    <w:basedOn w:val="Normal"/>
    <w:rsid w:val="00D11418"/>
    <w:pPr>
      <w:pBdr>
        <w:top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center"/>
      <w:textAlignment w:val="center"/>
    </w:pPr>
    <w:rPr>
      <w:rFonts w:ascii="Arial" w:hAnsi="Arial" w:cs="Arial"/>
      <w:sz w:val="22"/>
      <w:szCs w:val="24"/>
      <w:lang w:val="fr-FR" w:eastAsia="fr-FR"/>
    </w:rPr>
  </w:style>
  <w:style w:type="paragraph" w:customStyle="1" w:styleId="xl80">
    <w:name w:val="xl80"/>
    <w:basedOn w:val="Normal"/>
    <w:rsid w:val="00D11418"/>
    <w:pPr>
      <w:pBdr>
        <w:top w:val="single" w:sz="4" w:space="0" w:color="auto"/>
        <w:left w:val="double" w:sz="6" w:space="0" w:color="auto"/>
        <w:bottom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8"/>
      <w:szCs w:val="28"/>
      <w:lang w:val="fr-FR" w:eastAsia="fr-FR"/>
    </w:rPr>
  </w:style>
  <w:style w:type="paragraph" w:customStyle="1" w:styleId="xl81">
    <w:name w:val="xl81"/>
    <w:basedOn w:val="Normal"/>
    <w:rsid w:val="00D11418"/>
    <w:pPr>
      <w:pBdr>
        <w:left w:val="double" w:sz="6" w:space="0" w:color="auto"/>
        <w:bottom w:val="double" w:sz="6"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8"/>
      <w:szCs w:val="28"/>
      <w:lang w:val="fr-FR" w:eastAsia="fr-FR"/>
    </w:rPr>
  </w:style>
  <w:style w:type="paragraph" w:customStyle="1" w:styleId="xl82">
    <w:name w:val="xl82"/>
    <w:basedOn w:val="Normal"/>
    <w:rsid w:val="00D11418"/>
    <w:pPr>
      <w:pBdr>
        <w:bottom w:val="double" w:sz="6" w:space="0" w:color="auto"/>
      </w:pBdr>
      <w:suppressAutoHyphens w:val="0"/>
      <w:overflowPunct/>
      <w:autoSpaceDE/>
      <w:autoSpaceDN/>
      <w:adjustRightInd/>
      <w:spacing w:before="100" w:beforeAutospacing="1" w:after="100" w:afterAutospacing="1"/>
      <w:jc w:val="left"/>
      <w:textAlignment w:val="auto"/>
    </w:pPr>
    <w:rPr>
      <w:rFonts w:ascii="Arial" w:hAnsi="Arial" w:cs="Arial"/>
      <w:b/>
      <w:bCs/>
      <w:i/>
      <w:iCs/>
      <w:sz w:val="28"/>
      <w:szCs w:val="28"/>
      <w:lang w:val="fr-FR" w:eastAsia="fr-FR"/>
    </w:rPr>
  </w:style>
  <w:style w:type="paragraph" w:customStyle="1" w:styleId="xl83">
    <w:name w:val="xl83"/>
    <w:basedOn w:val="Normal"/>
    <w:rsid w:val="00D11418"/>
    <w:pPr>
      <w:pBdr>
        <w:top w:val="single" w:sz="4" w:space="0" w:color="auto"/>
        <w:left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sz w:val="22"/>
      <w:szCs w:val="24"/>
      <w:lang w:val="fr-FR" w:eastAsia="fr-FR"/>
    </w:rPr>
  </w:style>
  <w:style w:type="paragraph" w:customStyle="1" w:styleId="xl84">
    <w:name w:val="xl84"/>
    <w:basedOn w:val="Normal"/>
    <w:rsid w:val="00D11418"/>
    <w:pPr>
      <w:pBdr>
        <w:top w:val="single" w:sz="4" w:space="0" w:color="auto"/>
        <w:left w:val="double" w:sz="6" w:space="0" w:color="auto"/>
        <w:bottom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sz w:val="28"/>
      <w:szCs w:val="28"/>
      <w:lang w:val="fr-FR" w:eastAsia="fr-FR"/>
    </w:rPr>
  </w:style>
  <w:style w:type="paragraph" w:customStyle="1" w:styleId="xl85">
    <w:name w:val="xl85"/>
    <w:basedOn w:val="Normal"/>
    <w:rsid w:val="00D11418"/>
    <w:pPr>
      <w:pBdr>
        <w:top w:val="double" w:sz="6" w:space="0" w:color="auto"/>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sz w:val="22"/>
      <w:szCs w:val="24"/>
      <w:lang w:val="fr-FR" w:eastAsia="fr-FR"/>
    </w:rPr>
  </w:style>
  <w:style w:type="paragraph" w:customStyle="1" w:styleId="xl86">
    <w:name w:val="xl86"/>
    <w:basedOn w:val="Normal"/>
    <w:rsid w:val="00D11418"/>
    <w:pPr>
      <w:pBdr>
        <w:top w:val="single" w:sz="4" w:space="0" w:color="auto"/>
        <w:left w:val="double" w:sz="6" w:space="0" w:color="auto"/>
        <w:bottom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hAnsi="Arial" w:cs="Arial"/>
      <w:b/>
      <w:bCs/>
      <w:i/>
      <w:iCs/>
      <w:sz w:val="32"/>
      <w:szCs w:val="32"/>
      <w:lang w:val="fr-FR" w:eastAsia="fr-FR"/>
    </w:rPr>
  </w:style>
  <w:style w:type="paragraph" w:customStyle="1" w:styleId="xl87">
    <w:name w:val="xl87"/>
    <w:basedOn w:val="Normal"/>
    <w:rsid w:val="00D11418"/>
    <w:pPr>
      <w:suppressAutoHyphens w:val="0"/>
      <w:overflowPunct/>
      <w:autoSpaceDE/>
      <w:autoSpaceDN/>
      <w:adjustRightInd/>
      <w:spacing w:before="100" w:beforeAutospacing="1" w:after="100" w:afterAutospacing="1"/>
      <w:jc w:val="center"/>
      <w:textAlignment w:val="auto"/>
    </w:pPr>
    <w:rPr>
      <w:rFonts w:ascii="Arial" w:hAnsi="Arial" w:cs="Arial"/>
      <w:b/>
      <w:bCs/>
      <w:sz w:val="22"/>
      <w:szCs w:val="24"/>
      <w:lang w:val="fr-FR" w:eastAsia="fr-FR"/>
    </w:rPr>
  </w:style>
  <w:style w:type="paragraph" w:customStyle="1" w:styleId="xl88">
    <w:name w:val="xl88"/>
    <w:basedOn w:val="Normal"/>
    <w:rsid w:val="00D11418"/>
    <w:pPr>
      <w:suppressAutoHyphens w:val="0"/>
      <w:overflowPunct/>
      <w:autoSpaceDE/>
      <w:autoSpaceDN/>
      <w:adjustRightInd/>
      <w:spacing w:before="100" w:beforeAutospacing="1" w:after="100" w:afterAutospacing="1"/>
      <w:jc w:val="center"/>
      <w:textAlignment w:val="center"/>
    </w:pPr>
    <w:rPr>
      <w:rFonts w:ascii="Arial" w:hAnsi="Arial" w:cs="Arial"/>
      <w:sz w:val="22"/>
      <w:szCs w:val="24"/>
      <w:lang w:val="fr-FR" w:eastAsia="fr-FR"/>
    </w:rPr>
  </w:style>
  <w:style w:type="paragraph" w:customStyle="1" w:styleId="xl89">
    <w:name w:val="xl89"/>
    <w:basedOn w:val="Normal"/>
    <w:rsid w:val="00D11418"/>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sz w:val="22"/>
      <w:szCs w:val="24"/>
      <w:lang w:val="fr-FR" w:eastAsia="fr-FR"/>
    </w:rPr>
  </w:style>
  <w:style w:type="paragraph" w:customStyle="1" w:styleId="xl90">
    <w:name w:val="xl90"/>
    <w:basedOn w:val="Normal"/>
    <w:rsid w:val="00D11418"/>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b/>
      <w:bCs/>
      <w:sz w:val="22"/>
      <w:szCs w:val="24"/>
      <w:lang w:val="fr-FR" w:eastAsia="fr-FR"/>
    </w:rPr>
  </w:style>
  <w:style w:type="paragraph" w:styleId="Rvision">
    <w:name w:val="Revision"/>
    <w:hidden/>
    <w:uiPriority w:val="99"/>
    <w:semiHidden/>
    <w:rsid w:val="00D11418"/>
    <w:pPr>
      <w:spacing w:after="0" w:line="240" w:lineRule="auto"/>
    </w:pPr>
    <w:rPr>
      <w:rFonts w:ascii="Times New Roman" w:eastAsia="Times New Roman" w:hAnsi="Times New Roman" w:cs="Times New Roman"/>
      <w:sz w:val="24"/>
      <w:szCs w:val="20"/>
      <w:lang w:eastAsia="fr-FR"/>
    </w:rPr>
  </w:style>
  <w:style w:type="table" w:customStyle="1" w:styleId="TableNormal">
    <w:name w:val="Table Normal"/>
    <w:uiPriority w:val="2"/>
    <w:semiHidden/>
    <w:unhideWhenUsed/>
    <w:qFormat/>
    <w:rsid w:val="00D1141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M11">
    <w:name w:val="TM 11"/>
    <w:basedOn w:val="Normal"/>
    <w:uiPriority w:val="1"/>
    <w:qFormat/>
    <w:rsid w:val="00D11418"/>
    <w:pPr>
      <w:widowControl w:val="0"/>
      <w:suppressAutoHyphens w:val="0"/>
      <w:overflowPunct/>
      <w:autoSpaceDE/>
      <w:autoSpaceDN/>
      <w:adjustRightInd/>
      <w:spacing w:before="128"/>
      <w:ind w:left="408" w:hanging="290"/>
      <w:jc w:val="left"/>
      <w:textAlignment w:val="auto"/>
    </w:pPr>
    <w:rPr>
      <w:rFonts w:ascii="Cambria" w:eastAsia="Cambria" w:hAnsi="Cambria"/>
      <w:sz w:val="22"/>
      <w:szCs w:val="22"/>
      <w:lang w:val="en-US" w:eastAsia="en-US"/>
    </w:rPr>
  </w:style>
  <w:style w:type="paragraph" w:customStyle="1" w:styleId="Titre11">
    <w:name w:val="Titre 11"/>
    <w:basedOn w:val="Normal"/>
    <w:uiPriority w:val="1"/>
    <w:qFormat/>
    <w:rsid w:val="00D11418"/>
    <w:pPr>
      <w:widowControl w:val="0"/>
      <w:suppressAutoHyphens w:val="0"/>
      <w:overflowPunct/>
      <w:autoSpaceDE/>
      <w:autoSpaceDN/>
      <w:adjustRightInd/>
      <w:spacing w:before="49"/>
      <w:ind w:left="138"/>
      <w:jc w:val="left"/>
      <w:textAlignment w:val="auto"/>
      <w:outlineLvl w:val="1"/>
    </w:pPr>
    <w:rPr>
      <w:rFonts w:ascii="Cambria" w:eastAsia="Cambria" w:hAnsi="Cambria"/>
      <w:b/>
      <w:bCs/>
      <w:sz w:val="36"/>
      <w:szCs w:val="36"/>
      <w:lang w:val="en-US" w:eastAsia="en-US"/>
    </w:rPr>
  </w:style>
  <w:style w:type="paragraph" w:customStyle="1" w:styleId="Titre210">
    <w:name w:val="Titre 21"/>
    <w:basedOn w:val="Normal"/>
    <w:uiPriority w:val="1"/>
    <w:qFormat/>
    <w:rsid w:val="00D11418"/>
    <w:pPr>
      <w:widowControl w:val="0"/>
      <w:suppressAutoHyphens w:val="0"/>
      <w:overflowPunct/>
      <w:autoSpaceDE/>
      <w:autoSpaceDN/>
      <w:adjustRightInd/>
      <w:spacing w:before="54"/>
      <w:ind w:left="425"/>
      <w:jc w:val="left"/>
      <w:textAlignment w:val="auto"/>
      <w:outlineLvl w:val="2"/>
    </w:pPr>
    <w:rPr>
      <w:rFonts w:ascii="Cambria" w:eastAsia="Cambria" w:hAnsi="Cambria"/>
      <w:b/>
      <w:bCs/>
      <w:sz w:val="32"/>
      <w:szCs w:val="32"/>
      <w:lang w:val="en-US" w:eastAsia="en-US"/>
    </w:rPr>
  </w:style>
  <w:style w:type="paragraph" w:customStyle="1" w:styleId="Titre410">
    <w:name w:val="Titre 41"/>
    <w:basedOn w:val="Normal"/>
    <w:uiPriority w:val="1"/>
    <w:qFormat/>
    <w:rsid w:val="00D11418"/>
    <w:pPr>
      <w:widowControl w:val="0"/>
      <w:suppressAutoHyphens w:val="0"/>
      <w:overflowPunct/>
      <w:autoSpaceDE/>
      <w:autoSpaceDN/>
      <w:adjustRightInd/>
      <w:ind w:left="578" w:hanging="473"/>
      <w:jc w:val="left"/>
      <w:textAlignment w:val="auto"/>
      <w:outlineLvl w:val="4"/>
    </w:pPr>
    <w:rPr>
      <w:rFonts w:ascii="Cambria" w:eastAsia="Cambria" w:hAnsi="Cambria"/>
      <w:b/>
      <w:bCs/>
      <w:sz w:val="26"/>
      <w:szCs w:val="26"/>
      <w:lang w:val="en-US" w:eastAsia="en-US"/>
    </w:rPr>
  </w:style>
  <w:style w:type="paragraph" w:customStyle="1" w:styleId="Titre51">
    <w:name w:val="Titre 51"/>
    <w:basedOn w:val="Normal"/>
    <w:uiPriority w:val="1"/>
    <w:qFormat/>
    <w:rsid w:val="00D11418"/>
    <w:pPr>
      <w:widowControl w:val="0"/>
      <w:suppressAutoHyphens w:val="0"/>
      <w:overflowPunct/>
      <w:autoSpaceDE/>
      <w:autoSpaceDN/>
      <w:adjustRightInd/>
      <w:ind w:left="838"/>
      <w:jc w:val="left"/>
      <w:textAlignment w:val="auto"/>
      <w:outlineLvl w:val="5"/>
    </w:pPr>
    <w:rPr>
      <w:rFonts w:ascii="Cambria" w:eastAsia="Cambria" w:hAnsi="Cambria"/>
      <w:b/>
      <w:bCs/>
      <w:sz w:val="22"/>
      <w:szCs w:val="24"/>
      <w:lang w:val="en-US" w:eastAsia="en-US"/>
    </w:rPr>
  </w:style>
  <w:style w:type="paragraph" w:customStyle="1" w:styleId="Titre61">
    <w:name w:val="Titre 61"/>
    <w:basedOn w:val="Normal"/>
    <w:uiPriority w:val="1"/>
    <w:qFormat/>
    <w:rsid w:val="00D11418"/>
    <w:pPr>
      <w:widowControl w:val="0"/>
      <w:suppressAutoHyphens w:val="0"/>
      <w:overflowPunct/>
      <w:autoSpaceDE/>
      <w:autoSpaceDN/>
      <w:adjustRightInd/>
      <w:ind w:left="118"/>
      <w:jc w:val="left"/>
      <w:textAlignment w:val="auto"/>
      <w:outlineLvl w:val="6"/>
    </w:pPr>
    <w:rPr>
      <w:rFonts w:ascii="Cambria" w:eastAsia="Cambria" w:hAnsi="Cambria"/>
      <w:b/>
      <w:bCs/>
      <w:i/>
      <w:sz w:val="22"/>
      <w:szCs w:val="24"/>
      <w:lang w:val="en-US" w:eastAsia="en-US"/>
    </w:rPr>
  </w:style>
  <w:style w:type="table" w:customStyle="1" w:styleId="Grilledutableau2">
    <w:name w:val="Grille du tableau2"/>
    <w:basedOn w:val="TableauNormal"/>
    <w:next w:val="Grilledutableau"/>
    <w:uiPriority w:val="39"/>
    <w:rsid w:val="00D11418"/>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Titre1"/>
    <w:qFormat/>
    <w:rsid w:val="00D11418"/>
    <w:pPr>
      <w:keepNext/>
      <w:keepLines/>
      <w:shd w:val="pct25" w:color="auto" w:fill="auto"/>
      <w:suppressAutoHyphens w:val="0"/>
      <w:overflowPunct/>
      <w:autoSpaceDE/>
      <w:autoSpaceDN/>
      <w:adjustRightInd/>
      <w:spacing w:after="240"/>
      <w:ind w:left="720" w:hanging="360"/>
      <w:jc w:val="both"/>
      <w:textAlignment w:val="auto"/>
    </w:pPr>
    <w:rPr>
      <w:rFonts w:ascii="Comic Sans MS" w:hAnsi="Comic Sans MS"/>
      <w:caps/>
      <w:color w:val="002060"/>
      <w:kern w:val="0"/>
      <w:sz w:val="22"/>
      <w:szCs w:val="28"/>
      <w:lang w:val="fr-FR" w:eastAsia="en-US"/>
    </w:rPr>
  </w:style>
  <w:style w:type="paragraph" w:customStyle="1" w:styleId="T2">
    <w:name w:val="T2"/>
    <w:basedOn w:val="TITI11"/>
    <w:qFormat/>
    <w:rsid w:val="00D11418"/>
    <w:pPr>
      <w:numPr>
        <w:ilvl w:val="0"/>
      </w:numPr>
      <w:ind w:left="1080" w:hanging="720"/>
    </w:pPr>
    <w:rPr>
      <w:rFonts w:ascii="Arial Gras" w:hAnsi="Arial Gras"/>
      <w:szCs w:val="24"/>
    </w:rPr>
  </w:style>
  <w:style w:type="paragraph" w:styleId="En-ttedetabledesmatires">
    <w:name w:val="TOC Heading"/>
    <w:basedOn w:val="Titre1"/>
    <w:next w:val="Normal"/>
    <w:uiPriority w:val="39"/>
    <w:unhideWhenUsed/>
    <w:qFormat/>
    <w:rsid w:val="00D11418"/>
    <w:pPr>
      <w:keepNext/>
      <w:keepLines/>
      <w:suppressAutoHyphens w:val="0"/>
      <w:overflowPunct/>
      <w:autoSpaceDE/>
      <w:autoSpaceDN/>
      <w:adjustRightInd/>
      <w:spacing w:before="240" w:line="259" w:lineRule="auto"/>
      <w:jc w:val="left"/>
      <w:textAlignment w:val="auto"/>
      <w:outlineLvl w:val="9"/>
    </w:pPr>
    <w:rPr>
      <w:rFonts w:ascii="Calibri Light" w:hAnsi="Calibri Light"/>
      <w:b w:val="0"/>
      <w:bCs w:val="0"/>
      <w:color w:val="2E74B5"/>
      <w:kern w:val="0"/>
      <w:lang w:val="fr-FR" w:eastAsia="fr-FR"/>
    </w:rPr>
  </w:style>
  <w:style w:type="paragraph" w:styleId="Tabledesillustrations">
    <w:name w:val="table of figures"/>
    <w:basedOn w:val="Normal"/>
    <w:next w:val="Normal"/>
    <w:unhideWhenUsed/>
    <w:rsid w:val="00D11418"/>
    <w:pPr>
      <w:suppressAutoHyphens w:val="0"/>
      <w:overflowPunct/>
      <w:autoSpaceDE/>
      <w:autoSpaceDN/>
      <w:adjustRightInd/>
      <w:ind w:left="480" w:hanging="480"/>
      <w:jc w:val="left"/>
      <w:textAlignment w:val="auto"/>
    </w:pPr>
    <w:rPr>
      <w:rFonts w:ascii="Calibri" w:hAnsi="Calibri" w:cs="Calibri"/>
      <w:caps/>
      <w:sz w:val="20"/>
      <w:lang w:val="fr-FR" w:eastAsia="fr-FR"/>
    </w:rPr>
  </w:style>
  <w:style w:type="paragraph" w:customStyle="1" w:styleId="T3">
    <w:name w:val="T3"/>
    <w:basedOn w:val="Titre3"/>
    <w:link w:val="T3Car"/>
    <w:qFormat/>
    <w:rsid w:val="00D11418"/>
    <w:pPr>
      <w:keepNext/>
      <w:keepLines/>
      <w:widowControl w:val="0"/>
      <w:tabs>
        <w:tab w:val="clear" w:pos="864"/>
      </w:tabs>
      <w:overflowPunct/>
      <w:autoSpaceDE/>
      <w:autoSpaceDN/>
      <w:adjustRightInd/>
      <w:spacing w:before="240" w:after="120"/>
      <w:ind w:left="0" w:firstLine="0"/>
      <w:textAlignment w:val="auto"/>
    </w:pPr>
    <w:rPr>
      <w:rFonts w:ascii="Comic Sans MS" w:eastAsia="Calibri Light" w:hAnsi="Comic Sans MS"/>
      <w:sz w:val="22"/>
      <w:szCs w:val="22"/>
      <w:lang w:val="fr-FR" w:eastAsia="en-US"/>
    </w:rPr>
  </w:style>
  <w:style w:type="paragraph" w:customStyle="1" w:styleId="TITRE42">
    <w:name w:val="TITRE 4"/>
    <w:basedOn w:val="T3"/>
    <w:link w:val="TITRE4Car0"/>
    <w:qFormat/>
    <w:rsid w:val="00D11418"/>
    <w:pPr>
      <w:spacing w:before="120" w:after="60"/>
      <w:ind w:left="2778" w:hanging="1077"/>
    </w:pPr>
    <w:rPr>
      <w:rFonts w:ascii="Arial" w:hAnsi="Arial"/>
      <w:spacing w:val="-1"/>
      <w:sz w:val="20"/>
      <w:szCs w:val="24"/>
    </w:rPr>
  </w:style>
  <w:style w:type="character" w:customStyle="1" w:styleId="T3Car">
    <w:name w:val="T3 Car"/>
    <w:link w:val="T3"/>
    <w:rsid w:val="00D11418"/>
    <w:rPr>
      <w:rFonts w:ascii="Comic Sans MS" w:eastAsia="Calibri Light" w:hAnsi="Comic Sans MS" w:cs="Times New Roman"/>
      <w:b/>
      <w:bCs/>
    </w:rPr>
  </w:style>
  <w:style w:type="character" w:customStyle="1" w:styleId="TITRE4Car0">
    <w:name w:val="TITRE 4 Car"/>
    <w:link w:val="TITRE42"/>
    <w:rsid w:val="00D11418"/>
    <w:rPr>
      <w:rFonts w:ascii="Arial" w:eastAsia="Calibri Light" w:hAnsi="Arial" w:cs="Times New Roman"/>
      <w:b/>
      <w:bCs/>
      <w:spacing w:val="-1"/>
      <w:sz w:val="20"/>
      <w:szCs w:val="24"/>
    </w:rPr>
  </w:style>
  <w:style w:type="paragraph" w:customStyle="1" w:styleId="0Titre3A0-1">
    <w:name w:val="0_Titre 3_A0-1"/>
    <w:basedOn w:val="Normal"/>
    <w:link w:val="0Titre3A0-1Car"/>
    <w:qFormat/>
    <w:rsid w:val="00D11418"/>
    <w:pPr>
      <w:keepNext/>
      <w:keepLines/>
      <w:suppressAutoHyphens w:val="0"/>
      <w:overflowPunct/>
      <w:autoSpaceDE/>
      <w:autoSpaceDN/>
      <w:adjustRightInd/>
      <w:spacing w:before="40" w:after="160" w:line="259" w:lineRule="auto"/>
      <w:ind w:left="1134" w:hanging="1134"/>
      <w:textAlignment w:val="auto"/>
      <w:outlineLvl w:val="2"/>
    </w:pPr>
    <w:rPr>
      <w:b/>
      <w:caps/>
      <w:color w:val="000000"/>
      <w:szCs w:val="24"/>
      <w:u w:val="single"/>
      <w:lang w:val="x-none" w:eastAsia="en-US"/>
    </w:rPr>
  </w:style>
  <w:style w:type="paragraph" w:customStyle="1" w:styleId="0Titre4A0-1-1">
    <w:name w:val="0_Titre 4_A0-1-1"/>
    <w:basedOn w:val="Normal"/>
    <w:link w:val="0Titre4A0-1-1Car"/>
    <w:qFormat/>
    <w:rsid w:val="00D11418"/>
    <w:pPr>
      <w:keepNext/>
      <w:keepLines/>
      <w:suppressAutoHyphens w:val="0"/>
      <w:overflowPunct/>
      <w:autoSpaceDE/>
      <w:autoSpaceDN/>
      <w:adjustRightInd/>
      <w:spacing w:before="40" w:after="160" w:line="259" w:lineRule="auto"/>
      <w:ind w:left="1418" w:hanging="1418"/>
      <w:textAlignment w:val="auto"/>
      <w:outlineLvl w:val="3"/>
    </w:pPr>
    <w:rPr>
      <w:iCs/>
      <w:color w:val="000000"/>
      <w:szCs w:val="22"/>
      <w:u w:val="single"/>
      <w:lang w:val="x-none" w:eastAsia="en-US"/>
    </w:rPr>
  </w:style>
  <w:style w:type="character" w:customStyle="1" w:styleId="0Titre4A0-1-1Car">
    <w:name w:val="0_Titre 4_A0-1-1 Car"/>
    <w:link w:val="0Titre4A0-1-1"/>
    <w:rsid w:val="00D11418"/>
    <w:rPr>
      <w:rFonts w:ascii="Times New Roman" w:eastAsia="Times New Roman" w:hAnsi="Times New Roman" w:cs="Times New Roman"/>
      <w:iCs/>
      <w:color w:val="000000"/>
      <w:sz w:val="24"/>
      <w:u w:val="single"/>
      <w:lang w:val="x-none"/>
    </w:rPr>
  </w:style>
  <w:style w:type="paragraph" w:customStyle="1" w:styleId="0Titre5A0-111">
    <w:name w:val="0_Titre 5_A0-1.1.1"/>
    <w:basedOn w:val="Normal"/>
    <w:link w:val="0Titre5A0-111Car"/>
    <w:qFormat/>
    <w:rsid w:val="00D11418"/>
    <w:pPr>
      <w:suppressAutoHyphens w:val="0"/>
      <w:overflowPunct/>
      <w:autoSpaceDE/>
      <w:autoSpaceDN/>
      <w:adjustRightInd/>
      <w:spacing w:after="160" w:line="259" w:lineRule="auto"/>
      <w:ind w:left="1758" w:hanging="1758"/>
      <w:contextualSpacing/>
      <w:textAlignment w:val="auto"/>
      <w:outlineLvl w:val="4"/>
    </w:pPr>
    <w:rPr>
      <w:rFonts w:eastAsia="Calibri"/>
      <w:b/>
      <w:i/>
      <w:szCs w:val="22"/>
      <w:lang w:val="x-none" w:eastAsia="en-US"/>
    </w:rPr>
  </w:style>
  <w:style w:type="character" w:customStyle="1" w:styleId="NormalalinaCar">
    <w:name w:val="Normal alinéa Car"/>
    <w:link w:val="Normalalina"/>
    <w:rsid w:val="00D11418"/>
    <w:rPr>
      <w:rFonts w:ascii="Arial" w:eastAsia="Times New Roman" w:hAnsi="Arial" w:cs="Times New Roman"/>
      <w:lang w:val="fr-FR" w:eastAsia="fr-FR"/>
    </w:rPr>
  </w:style>
  <w:style w:type="paragraph" w:customStyle="1" w:styleId="ENUMERATIONCOMPACTEGAU">
    <w:name w:val="ENUMERATION COMPACTE GAU"/>
    <w:rsid w:val="00D11418"/>
    <w:pPr>
      <w:keepNext/>
      <w:spacing w:after="0" w:line="240" w:lineRule="auto"/>
    </w:pPr>
    <w:rPr>
      <w:rFonts w:ascii="CGTimes_PC" w:eastAsia="Times New Roman" w:hAnsi="CGTimes_PC" w:cs="Times New Roman"/>
      <w:sz w:val="20"/>
      <w:szCs w:val="20"/>
      <w:lang w:eastAsia="fr-FR"/>
    </w:rPr>
  </w:style>
  <w:style w:type="paragraph" w:customStyle="1" w:styleId="Srie">
    <w:name w:val="Série"/>
    <w:basedOn w:val="Corpsdetexte"/>
    <w:autoRedefine/>
    <w:rsid w:val="00D11418"/>
    <w:pPr>
      <w:pageBreakBefore/>
      <w:widowControl w:val="0"/>
      <w:pBdr>
        <w:top w:val="single" w:sz="6" w:space="1" w:color="auto"/>
        <w:bottom w:val="single" w:sz="6" w:space="1" w:color="auto"/>
        <w:right w:val="single" w:sz="6" w:space="1" w:color="auto"/>
      </w:pBdr>
      <w:tabs>
        <w:tab w:val="left" w:pos="-720"/>
        <w:tab w:val="num" w:pos="567"/>
      </w:tabs>
      <w:suppressAutoHyphens/>
      <w:overflowPunct/>
      <w:autoSpaceDE/>
      <w:autoSpaceDN/>
      <w:adjustRightInd/>
      <w:spacing w:before="240" w:after="960"/>
      <w:ind w:right="-23"/>
      <w:jc w:val="center"/>
      <w:textAlignment w:val="auto"/>
      <w:outlineLvl w:val="1"/>
    </w:pPr>
    <w:rPr>
      <w:rFonts w:ascii="Arial" w:hAnsi="Arial" w:cs="Arial"/>
      <w:b/>
      <w:iCs/>
      <w:smallCaps/>
      <w:sz w:val="36"/>
      <w:szCs w:val="36"/>
      <w:lang w:eastAsia="fr-FR"/>
    </w:rPr>
  </w:style>
  <w:style w:type="paragraph" w:customStyle="1" w:styleId="Prix2">
    <w:name w:val="Prix2"/>
    <w:basedOn w:val="Normal"/>
    <w:autoRedefine/>
    <w:rsid w:val="00D11418"/>
    <w:pPr>
      <w:keepNext/>
      <w:widowControl w:val="0"/>
      <w:pBdr>
        <w:top w:val="single" w:sz="6" w:space="1" w:color="auto"/>
        <w:between w:val="single" w:sz="6" w:space="1" w:color="auto"/>
      </w:pBdr>
      <w:tabs>
        <w:tab w:val="num" w:pos="1134"/>
      </w:tabs>
      <w:suppressAutoHyphens w:val="0"/>
      <w:overflowPunct/>
      <w:autoSpaceDE/>
      <w:autoSpaceDN/>
      <w:adjustRightInd/>
      <w:spacing w:before="240"/>
      <w:textAlignment w:val="auto"/>
      <w:outlineLvl w:val="3"/>
    </w:pPr>
    <w:rPr>
      <w:rFonts w:ascii="Arial" w:hAnsi="Arial" w:cs="Arial"/>
      <w:b/>
      <w:bCs/>
      <w:szCs w:val="24"/>
      <w:lang w:val="fr-FR" w:eastAsia="fr-FR"/>
    </w:rPr>
  </w:style>
  <w:style w:type="character" w:customStyle="1" w:styleId="0Titre5A0-111Car">
    <w:name w:val="0_Titre 5_A0-1.1.1 Car"/>
    <w:link w:val="0Titre5A0-111"/>
    <w:rsid w:val="00D11418"/>
    <w:rPr>
      <w:rFonts w:ascii="Times New Roman" w:eastAsia="Calibri" w:hAnsi="Times New Roman" w:cs="Times New Roman"/>
      <w:b/>
      <w:i/>
      <w:sz w:val="24"/>
      <w:lang w:val="x-none"/>
    </w:rPr>
  </w:style>
  <w:style w:type="paragraph" w:customStyle="1" w:styleId="CM99">
    <w:name w:val="CM99"/>
    <w:basedOn w:val="Default"/>
    <w:next w:val="Default"/>
    <w:rsid w:val="00D11418"/>
    <w:pPr>
      <w:spacing w:after="120"/>
    </w:pPr>
    <w:rPr>
      <w:rFonts w:eastAsia="Times New Roman" w:cs="Times New Roman"/>
      <w:color w:val="auto"/>
      <w:sz w:val="20"/>
      <w:lang w:val="it-IT" w:eastAsia="it-IT"/>
    </w:rPr>
  </w:style>
  <w:style w:type="paragraph" w:customStyle="1" w:styleId="Paragraphedeliste3">
    <w:name w:val="Paragraphe de liste3"/>
    <w:basedOn w:val="Normal"/>
    <w:rsid w:val="00D11418"/>
    <w:pPr>
      <w:suppressAutoHyphens w:val="0"/>
      <w:overflowPunct/>
      <w:autoSpaceDE/>
      <w:autoSpaceDN/>
      <w:adjustRightInd/>
      <w:ind w:left="708"/>
      <w:textAlignment w:val="auto"/>
    </w:pPr>
    <w:rPr>
      <w:lang w:val="fr-FR" w:eastAsia="it-IT"/>
    </w:rPr>
  </w:style>
  <w:style w:type="character" w:customStyle="1" w:styleId="0Titre3A0-1Car">
    <w:name w:val="0_Titre 3_A0-1 Car"/>
    <w:link w:val="0Titre3A0-1"/>
    <w:rsid w:val="00D11418"/>
    <w:rPr>
      <w:rFonts w:ascii="Times New Roman" w:eastAsia="Times New Roman" w:hAnsi="Times New Roman" w:cs="Times New Roman"/>
      <w:b/>
      <w:caps/>
      <w:color w:val="000000"/>
      <w:sz w:val="24"/>
      <w:szCs w:val="24"/>
      <w:u w:val="single"/>
      <w:lang w:val="x-none"/>
    </w:rPr>
  </w:style>
  <w:style w:type="paragraph" w:customStyle="1" w:styleId="0Titre2A0">
    <w:name w:val="0_Titre 2_A0"/>
    <w:basedOn w:val="Style1"/>
    <w:link w:val="0Titre2A0Car"/>
    <w:qFormat/>
    <w:rsid w:val="00D11418"/>
    <w:pPr>
      <w:numPr>
        <w:ilvl w:val="1"/>
        <w:numId w:val="14"/>
      </w:numPr>
      <w:spacing w:after="160" w:line="259" w:lineRule="auto"/>
      <w:contextualSpacing/>
      <w:jc w:val="both"/>
      <w:outlineLvl w:val="1"/>
    </w:pPr>
    <w:rPr>
      <w:rFonts w:ascii="Times New Roman" w:eastAsia="Calibri" w:hAnsi="Times New Roman"/>
      <w:caps/>
      <w:noProof/>
      <w:sz w:val="26"/>
      <w:szCs w:val="22"/>
      <w:u w:val="single"/>
      <w:lang w:val="it-IT" w:eastAsia="en-US"/>
    </w:rPr>
  </w:style>
  <w:style w:type="character" w:customStyle="1" w:styleId="0Titre2A0Car">
    <w:name w:val="0_Titre 2_A0 Car"/>
    <w:link w:val="0Titre2A0"/>
    <w:rsid w:val="00D11418"/>
    <w:rPr>
      <w:rFonts w:ascii="Times New Roman" w:eastAsia="Calibri" w:hAnsi="Times New Roman" w:cs="Times New Roman"/>
      <w:b/>
      <w:caps/>
      <w:noProof/>
      <w:sz w:val="26"/>
      <w:u w:val="single"/>
      <w:lang w:val="it-IT"/>
    </w:rPr>
  </w:style>
  <w:style w:type="paragraph" w:customStyle="1" w:styleId="Tableau">
    <w:name w:val="Tableau"/>
    <w:basedOn w:val="Normal"/>
    <w:rsid w:val="00D11418"/>
    <w:pPr>
      <w:suppressAutoHyphens w:val="0"/>
      <w:overflowPunct/>
      <w:autoSpaceDE/>
      <w:autoSpaceDN/>
      <w:adjustRightInd/>
      <w:textAlignment w:val="auto"/>
    </w:pPr>
    <w:rPr>
      <w:b/>
      <w:bCs/>
      <w:sz w:val="20"/>
      <w:lang w:val="fr-FR" w:eastAsia="fr-FR"/>
    </w:rPr>
  </w:style>
  <w:style w:type="paragraph" w:customStyle="1" w:styleId="Texte10">
    <w:name w:val="Texte1"/>
    <w:basedOn w:val="Normal"/>
    <w:rsid w:val="00D11418"/>
    <w:pPr>
      <w:suppressAutoHyphens w:val="0"/>
      <w:spacing w:after="120"/>
      <w:ind w:left="1134"/>
    </w:pPr>
    <w:rPr>
      <w:noProof/>
      <w:lang w:val="fr-FR" w:eastAsia="fr-FR"/>
    </w:rPr>
  </w:style>
  <w:style w:type="paragraph" w:styleId="Listecontinue2">
    <w:name w:val="List Continue 2"/>
    <w:basedOn w:val="Normal"/>
    <w:unhideWhenUsed/>
    <w:rsid w:val="00D11418"/>
    <w:pPr>
      <w:spacing w:after="120"/>
      <w:ind w:left="566"/>
      <w:contextualSpacing/>
    </w:pPr>
    <w:rPr>
      <w:rFonts w:ascii="Arial" w:hAnsi="Arial"/>
      <w:sz w:val="22"/>
      <w:lang w:val="fr-FR" w:eastAsia="fr-FR"/>
    </w:rPr>
  </w:style>
  <w:style w:type="paragraph" w:styleId="Listenumros4">
    <w:name w:val="List Number 4"/>
    <w:basedOn w:val="Normal"/>
    <w:unhideWhenUsed/>
    <w:rsid w:val="00D11418"/>
    <w:pPr>
      <w:numPr>
        <w:numId w:val="15"/>
      </w:numPr>
      <w:contextualSpacing/>
    </w:pPr>
    <w:rPr>
      <w:rFonts w:ascii="Arial" w:hAnsi="Arial"/>
      <w:sz w:val="22"/>
      <w:lang w:val="fr-FR" w:eastAsia="fr-FR"/>
    </w:rPr>
  </w:style>
  <w:style w:type="paragraph" w:customStyle="1" w:styleId="Corpsdetexte32">
    <w:name w:val="Corps de texte 32"/>
    <w:basedOn w:val="Normal"/>
    <w:rsid w:val="00D11418"/>
    <w:pPr>
      <w:suppressAutoHyphens w:val="0"/>
    </w:pPr>
    <w:rPr>
      <w:color w:val="0000FF"/>
      <w:sz w:val="20"/>
      <w:lang w:val="fr-FR" w:eastAsia="fr-FR"/>
    </w:rPr>
  </w:style>
  <w:style w:type="character" w:styleId="Mentionnonrsolue">
    <w:name w:val="Unresolved Mention"/>
    <w:uiPriority w:val="99"/>
    <w:semiHidden/>
    <w:unhideWhenUsed/>
    <w:rsid w:val="00D11418"/>
    <w:rPr>
      <w:color w:val="808080"/>
      <w:shd w:val="clear" w:color="auto" w:fill="E6E6E6"/>
    </w:rPr>
  </w:style>
  <w:style w:type="table" w:customStyle="1" w:styleId="Grilledutableau3">
    <w:name w:val="Grille du tableau3"/>
    <w:basedOn w:val="TableauNormal"/>
    <w:next w:val="Grilledutableau"/>
    <w:uiPriority w:val="39"/>
    <w:rsid w:val="00D11418"/>
    <w:pPr>
      <w:spacing w:after="0" w:line="240" w:lineRule="auto"/>
      <w:jc w:val="both"/>
    </w:pPr>
    <w:rPr>
      <w:rFonts w:ascii="Calibri" w:eastAsia="Calibri" w:hAnsi="Calibri" w:cs="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ucuneliste3">
    <w:name w:val="Aucune liste3"/>
    <w:next w:val="Aucuneliste"/>
    <w:semiHidden/>
    <w:unhideWhenUsed/>
    <w:rsid w:val="00D11418"/>
  </w:style>
  <w:style w:type="paragraph" w:styleId="Retrait1religne">
    <w:name w:val="Body Text First Indent"/>
    <w:basedOn w:val="Corpsdetexte"/>
    <w:link w:val="Retrait1religneCar1"/>
    <w:rsid w:val="00D11418"/>
    <w:pPr>
      <w:suppressAutoHyphens/>
      <w:spacing w:after="120"/>
      <w:ind w:firstLine="210"/>
    </w:pPr>
    <w:rPr>
      <w:rFonts w:ascii="Arial" w:hAnsi="Arial"/>
    </w:rPr>
  </w:style>
  <w:style w:type="character" w:customStyle="1" w:styleId="Retrait1religneCar1">
    <w:name w:val="Retrait 1re ligne Car1"/>
    <w:basedOn w:val="CorpsdetexteCar1"/>
    <w:link w:val="Retrait1religne"/>
    <w:rsid w:val="00D11418"/>
    <w:rPr>
      <w:rFonts w:ascii="Arial" w:eastAsia="Times New Roman" w:hAnsi="Arial" w:cs="Times New Roman"/>
      <w:sz w:val="24"/>
      <w:szCs w:val="20"/>
      <w:lang w:val="fr-FR" w:eastAsia="fr-FR"/>
    </w:rPr>
  </w:style>
  <w:style w:type="paragraph" w:styleId="Retraitcorpset1relig">
    <w:name w:val="Body Text First Indent 2"/>
    <w:basedOn w:val="Corpsdetexte2"/>
    <w:link w:val="Retraitcorpset1religCar1"/>
    <w:rsid w:val="00D11418"/>
    <w:pPr>
      <w:suppressAutoHyphens/>
      <w:spacing w:after="120"/>
      <w:ind w:left="360" w:firstLine="210"/>
    </w:pPr>
    <w:rPr>
      <w:sz w:val="24"/>
      <w:lang w:val="fr-FR" w:eastAsia="en-US"/>
    </w:rPr>
  </w:style>
  <w:style w:type="character" w:customStyle="1" w:styleId="Retraitcorpset1religCar1">
    <w:name w:val="Retrait corps et 1re lig. Car1"/>
    <w:basedOn w:val="RetraitcorpsdetexteCar1"/>
    <w:link w:val="Retraitcorpset1relig"/>
    <w:rsid w:val="00D11418"/>
    <w:rPr>
      <w:rFonts w:ascii="Arial" w:eastAsia="Times New Roman" w:hAnsi="Arial" w:cs="Times New Roman"/>
      <w:sz w:val="24"/>
      <w:szCs w:val="20"/>
      <w:lang w:val="es-ES_tradnl" w:eastAsia="x-none"/>
    </w:rPr>
  </w:style>
  <w:style w:type="paragraph" w:styleId="Formuledepolitesse">
    <w:name w:val="Closing"/>
    <w:basedOn w:val="Normal"/>
    <w:link w:val="FormuledepolitesseCar1"/>
    <w:rsid w:val="00D11418"/>
    <w:pPr>
      <w:ind w:left="4320"/>
    </w:pPr>
    <w:rPr>
      <w:rFonts w:ascii="Arial" w:hAnsi="Arial"/>
      <w:lang w:val="fr-FR" w:eastAsia="en-US"/>
    </w:rPr>
  </w:style>
  <w:style w:type="character" w:customStyle="1" w:styleId="FormuledepolitesseCar1">
    <w:name w:val="Formule de politesse Car1"/>
    <w:basedOn w:val="Policepardfaut"/>
    <w:link w:val="Formuledepolitesse"/>
    <w:rsid w:val="00D11418"/>
    <w:rPr>
      <w:rFonts w:ascii="Arial" w:eastAsia="Times New Roman" w:hAnsi="Arial" w:cs="Times New Roman"/>
      <w:sz w:val="24"/>
      <w:szCs w:val="20"/>
    </w:rPr>
  </w:style>
  <w:style w:type="paragraph" w:styleId="Signaturelectronique">
    <w:name w:val="E-mail Signature"/>
    <w:basedOn w:val="Normal"/>
    <w:link w:val="SignaturelectroniqueCar1"/>
    <w:rsid w:val="00D11418"/>
    <w:rPr>
      <w:rFonts w:ascii="Arial" w:hAnsi="Arial"/>
      <w:lang w:val="fr-FR" w:eastAsia="en-US"/>
    </w:rPr>
  </w:style>
  <w:style w:type="character" w:customStyle="1" w:styleId="SignaturelectroniqueCar1">
    <w:name w:val="Signature électronique Car1"/>
    <w:basedOn w:val="Policepardfaut"/>
    <w:link w:val="Signaturelectronique"/>
    <w:rsid w:val="00D11418"/>
    <w:rPr>
      <w:rFonts w:ascii="Arial" w:eastAsia="Times New Roman" w:hAnsi="Arial" w:cs="Times New Roman"/>
      <w:sz w:val="24"/>
      <w:szCs w:val="20"/>
    </w:rPr>
  </w:style>
  <w:style w:type="paragraph" w:styleId="Adressedestinataire">
    <w:name w:val="envelope address"/>
    <w:basedOn w:val="Normal"/>
    <w:rsid w:val="00D11418"/>
    <w:pPr>
      <w:framePr w:w="7920" w:h="1980" w:hRule="exact" w:hSpace="180" w:wrap="auto" w:hAnchor="page" w:xAlign="center" w:yAlign="bottom"/>
      <w:ind w:left="2880"/>
    </w:pPr>
    <w:rPr>
      <w:rFonts w:ascii="Arial" w:hAnsi="Arial"/>
      <w:lang w:val="fr-FR" w:eastAsia="en-US"/>
    </w:rPr>
  </w:style>
  <w:style w:type="paragraph" w:styleId="AdresseHTML">
    <w:name w:val="HTML Address"/>
    <w:basedOn w:val="Normal"/>
    <w:link w:val="AdresseHTMLCar1"/>
    <w:rsid w:val="00D11418"/>
    <w:rPr>
      <w:rFonts w:ascii="Arial" w:hAnsi="Arial"/>
      <w:i/>
      <w:lang w:val="fr-FR" w:eastAsia="en-US"/>
    </w:rPr>
  </w:style>
  <w:style w:type="character" w:customStyle="1" w:styleId="AdresseHTMLCar1">
    <w:name w:val="Adresse HTML Car1"/>
    <w:basedOn w:val="Policepardfaut"/>
    <w:link w:val="AdresseHTML"/>
    <w:rsid w:val="00D11418"/>
    <w:rPr>
      <w:rFonts w:ascii="Arial" w:eastAsia="Times New Roman" w:hAnsi="Arial" w:cs="Times New Roman"/>
      <w:i/>
      <w:sz w:val="24"/>
      <w:szCs w:val="20"/>
    </w:rPr>
  </w:style>
  <w:style w:type="paragraph" w:styleId="PrformatHTML">
    <w:name w:val="HTML Preformatted"/>
    <w:basedOn w:val="Normal"/>
    <w:link w:val="PrformatHTMLCar1"/>
    <w:uiPriority w:val="99"/>
    <w:rsid w:val="00D11418"/>
    <w:rPr>
      <w:rFonts w:ascii="Courier New" w:hAnsi="Courier New"/>
      <w:sz w:val="20"/>
      <w:lang w:val="fr-FR" w:eastAsia="en-US"/>
    </w:rPr>
  </w:style>
  <w:style w:type="character" w:customStyle="1" w:styleId="PrformatHTMLCar1">
    <w:name w:val="Préformaté HTML Car1"/>
    <w:basedOn w:val="Policepardfaut"/>
    <w:link w:val="PrformatHTML"/>
    <w:uiPriority w:val="99"/>
    <w:rsid w:val="00D11418"/>
    <w:rPr>
      <w:rFonts w:ascii="Courier New" w:eastAsia="Times New Roman" w:hAnsi="Courier New" w:cs="Times New Roman"/>
      <w:sz w:val="20"/>
      <w:szCs w:val="20"/>
    </w:rPr>
  </w:style>
  <w:style w:type="paragraph" w:styleId="Index3">
    <w:name w:val="index 3"/>
    <w:basedOn w:val="Normal"/>
    <w:next w:val="Normal"/>
    <w:semiHidden/>
    <w:rsid w:val="00D11418"/>
    <w:pPr>
      <w:ind w:left="720" w:hanging="240"/>
    </w:pPr>
    <w:rPr>
      <w:rFonts w:ascii="Arial" w:hAnsi="Arial"/>
      <w:lang w:val="fr-FR" w:eastAsia="en-US"/>
    </w:rPr>
  </w:style>
  <w:style w:type="paragraph" w:styleId="Index4">
    <w:name w:val="index 4"/>
    <w:basedOn w:val="Normal"/>
    <w:next w:val="Normal"/>
    <w:semiHidden/>
    <w:rsid w:val="00D11418"/>
    <w:pPr>
      <w:ind w:left="960" w:hanging="240"/>
    </w:pPr>
    <w:rPr>
      <w:rFonts w:ascii="Arial" w:hAnsi="Arial"/>
      <w:lang w:val="fr-FR" w:eastAsia="en-US"/>
    </w:rPr>
  </w:style>
  <w:style w:type="paragraph" w:styleId="Index5">
    <w:name w:val="index 5"/>
    <w:basedOn w:val="Normal"/>
    <w:next w:val="Normal"/>
    <w:semiHidden/>
    <w:rsid w:val="00D11418"/>
    <w:pPr>
      <w:ind w:left="1200" w:hanging="240"/>
    </w:pPr>
    <w:rPr>
      <w:rFonts w:ascii="Arial" w:hAnsi="Arial"/>
      <w:lang w:val="fr-FR" w:eastAsia="en-US"/>
    </w:rPr>
  </w:style>
  <w:style w:type="paragraph" w:styleId="Index6">
    <w:name w:val="index 6"/>
    <w:basedOn w:val="Normal"/>
    <w:next w:val="Normal"/>
    <w:semiHidden/>
    <w:rsid w:val="00D11418"/>
    <w:pPr>
      <w:ind w:left="1440" w:hanging="240"/>
    </w:pPr>
    <w:rPr>
      <w:rFonts w:ascii="Arial" w:hAnsi="Arial"/>
      <w:lang w:val="fr-FR" w:eastAsia="en-US"/>
    </w:rPr>
  </w:style>
  <w:style w:type="paragraph" w:styleId="Index7">
    <w:name w:val="index 7"/>
    <w:basedOn w:val="Normal"/>
    <w:next w:val="Normal"/>
    <w:semiHidden/>
    <w:rsid w:val="00D11418"/>
    <w:pPr>
      <w:ind w:left="1680" w:hanging="240"/>
    </w:pPr>
    <w:rPr>
      <w:rFonts w:ascii="Arial" w:hAnsi="Arial"/>
      <w:lang w:val="fr-FR" w:eastAsia="en-US"/>
    </w:rPr>
  </w:style>
  <w:style w:type="paragraph" w:styleId="Index8">
    <w:name w:val="index 8"/>
    <w:basedOn w:val="Normal"/>
    <w:next w:val="Normal"/>
    <w:semiHidden/>
    <w:rsid w:val="00D11418"/>
    <w:pPr>
      <w:ind w:left="1920" w:hanging="240"/>
    </w:pPr>
    <w:rPr>
      <w:rFonts w:ascii="Arial" w:hAnsi="Arial"/>
      <w:lang w:val="fr-FR" w:eastAsia="en-US"/>
    </w:rPr>
  </w:style>
  <w:style w:type="paragraph" w:styleId="Index9">
    <w:name w:val="index 9"/>
    <w:basedOn w:val="Normal"/>
    <w:next w:val="Normal"/>
    <w:semiHidden/>
    <w:rsid w:val="00D11418"/>
    <w:pPr>
      <w:ind w:left="2160" w:hanging="240"/>
    </w:pPr>
    <w:rPr>
      <w:rFonts w:ascii="Arial" w:hAnsi="Arial"/>
      <w:lang w:val="fr-FR" w:eastAsia="en-US"/>
    </w:rPr>
  </w:style>
  <w:style w:type="paragraph" w:styleId="Liste2">
    <w:name w:val="List 2"/>
    <w:basedOn w:val="Normal"/>
    <w:rsid w:val="00D11418"/>
    <w:pPr>
      <w:ind w:left="720" w:hanging="360"/>
    </w:pPr>
    <w:rPr>
      <w:rFonts w:ascii="Arial" w:hAnsi="Arial"/>
      <w:lang w:val="fr-FR" w:eastAsia="en-US"/>
    </w:rPr>
  </w:style>
  <w:style w:type="paragraph" w:styleId="Liste3">
    <w:name w:val="List 3"/>
    <w:basedOn w:val="Normal"/>
    <w:rsid w:val="00D11418"/>
    <w:pPr>
      <w:ind w:left="1080" w:hanging="360"/>
    </w:pPr>
    <w:rPr>
      <w:rFonts w:ascii="Arial" w:hAnsi="Arial"/>
      <w:lang w:val="fr-FR" w:eastAsia="en-US"/>
    </w:rPr>
  </w:style>
  <w:style w:type="paragraph" w:styleId="Liste4">
    <w:name w:val="List 4"/>
    <w:basedOn w:val="Normal"/>
    <w:rsid w:val="00D11418"/>
    <w:pPr>
      <w:ind w:left="1440" w:hanging="360"/>
    </w:pPr>
    <w:rPr>
      <w:rFonts w:ascii="Arial" w:hAnsi="Arial"/>
      <w:lang w:val="fr-FR" w:eastAsia="en-US"/>
    </w:rPr>
  </w:style>
  <w:style w:type="paragraph" w:styleId="Liste5">
    <w:name w:val="List 5"/>
    <w:basedOn w:val="Normal"/>
    <w:rsid w:val="00D11418"/>
    <w:pPr>
      <w:ind w:left="1800" w:hanging="360"/>
    </w:pPr>
    <w:rPr>
      <w:rFonts w:ascii="Arial" w:hAnsi="Arial"/>
      <w:lang w:val="fr-FR" w:eastAsia="en-US"/>
    </w:rPr>
  </w:style>
  <w:style w:type="paragraph" w:styleId="Listecontinue">
    <w:name w:val="List Continue"/>
    <w:basedOn w:val="Normal"/>
    <w:rsid w:val="00D11418"/>
    <w:pPr>
      <w:spacing w:after="120"/>
      <w:ind w:left="360"/>
    </w:pPr>
    <w:rPr>
      <w:rFonts w:ascii="Arial" w:hAnsi="Arial"/>
      <w:lang w:val="fr-FR" w:eastAsia="en-US"/>
    </w:rPr>
  </w:style>
  <w:style w:type="paragraph" w:styleId="Listecontinue3">
    <w:name w:val="List Continue 3"/>
    <w:basedOn w:val="Normal"/>
    <w:rsid w:val="00D11418"/>
    <w:pPr>
      <w:spacing w:after="120"/>
      <w:ind w:left="1080"/>
    </w:pPr>
    <w:rPr>
      <w:rFonts w:ascii="Arial" w:hAnsi="Arial"/>
      <w:lang w:val="fr-FR" w:eastAsia="en-US"/>
    </w:rPr>
  </w:style>
  <w:style w:type="paragraph" w:styleId="Listecontinue4">
    <w:name w:val="List Continue 4"/>
    <w:basedOn w:val="Normal"/>
    <w:rsid w:val="00D11418"/>
    <w:pPr>
      <w:spacing w:after="120"/>
      <w:ind w:left="1440"/>
    </w:pPr>
    <w:rPr>
      <w:rFonts w:ascii="Arial" w:hAnsi="Arial"/>
      <w:lang w:val="fr-FR" w:eastAsia="en-US"/>
    </w:rPr>
  </w:style>
  <w:style w:type="paragraph" w:styleId="Listecontinue5">
    <w:name w:val="List Continue 5"/>
    <w:basedOn w:val="Normal"/>
    <w:rsid w:val="00D11418"/>
    <w:pPr>
      <w:spacing w:after="120"/>
      <w:ind w:left="1800"/>
    </w:pPr>
    <w:rPr>
      <w:rFonts w:ascii="Arial" w:hAnsi="Arial"/>
      <w:lang w:val="fr-FR" w:eastAsia="en-US"/>
    </w:rPr>
  </w:style>
  <w:style w:type="paragraph" w:styleId="Listenumros3">
    <w:name w:val="List Number 3"/>
    <w:basedOn w:val="Normal"/>
    <w:rsid w:val="00D11418"/>
    <w:pPr>
      <w:tabs>
        <w:tab w:val="left" w:pos="1080"/>
      </w:tabs>
      <w:ind w:left="1080" w:hanging="360"/>
    </w:pPr>
    <w:rPr>
      <w:rFonts w:ascii="Arial" w:hAnsi="Arial"/>
      <w:lang w:val="fr-FR" w:eastAsia="en-US"/>
    </w:rPr>
  </w:style>
  <w:style w:type="paragraph" w:styleId="Listenumros5">
    <w:name w:val="List Number 5"/>
    <w:basedOn w:val="Normal"/>
    <w:rsid w:val="00D11418"/>
    <w:pPr>
      <w:tabs>
        <w:tab w:val="left" w:pos="1800"/>
      </w:tabs>
      <w:ind w:left="1800" w:hanging="360"/>
    </w:pPr>
    <w:rPr>
      <w:rFonts w:ascii="Arial" w:hAnsi="Arial"/>
      <w:lang w:val="fr-FR" w:eastAsia="en-US"/>
    </w:rPr>
  </w:style>
  <w:style w:type="paragraph" w:styleId="En-ttedemessage">
    <w:name w:val="Message Header"/>
    <w:basedOn w:val="Normal"/>
    <w:link w:val="En-ttedemessageCar1"/>
    <w:rsid w:val="00D1141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fr-FR" w:eastAsia="en-US"/>
    </w:rPr>
  </w:style>
  <w:style w:type="character" w:customStyle="1" w:styleId="En-ttedemessageCar1">
    <w:name w:val="En-tête de message Car1"/>
    <w:basedOn w:val="Policepardfaut"/>
    <w:link w:val="En-ttedemessage"/>
    <w:rsid w:val="00D11418"/>
    <w:rPr>
      <w:rFonts w:ascii="Arial" w:eastAsia="Times New Roman" w:hAnsi="Arial" w:cs="Times New Roman"/>
      <w:sz w:val="24"/>
      <w:szCs w:val="20"/>
      <w:shd w:val="pct20" w:color="auto" w:fill="auto"/>
    </w:rPr>
  </w:style>
  <w:style w:type="paragraph" w:styleId="Titredenote">
    <w:name w:val="Note Heading"/>
    <w:basedOn w:val="Normal"/>
    <w:next w:val="Normal"/>
    <w:link w:val="TitredenoteCar1"/>
    <w:rsid w:val="00D11418"/>
    <w:rPr>
      <w:rFonts w:ascii="Arial" w:hAnsi="Arial"/>
      <w:lang w:val="fr-FR" w:eastAsia="en-US"/>
    </w:rPr>
  </w:style>
  <w:style w:type="character" w:customStyle="1" w:styleId="TitredenoteCar1">
    <w:name w:val="Titre de note Car1"/>
    <w:basedOn w:val="Policepardfaut"/>
    <w:link w:val="Titredenote"/>
    <w:rsid w:val="00D11418"/>
    <w:rPr>
      <w:rFonts w:ascii="Arial" w:eastAsia="Times New Roman" w:hAnsi="Arial" w:cs="Times New Roman"/>
      <w:sz w:val="24"/>
      <w:szCs w:val="20"/>
    </w:rPr>
  </w:style>
  <w:style w:type="paragraph" w:styleId="Salutations">
    <w:name w:val="Salutation"/>
    <w:basedOn w:val="Normal"/>
    <w:next w:val="Normal"/>
    <w:link w:val="SalutationsCar1"/>
    <w:rsid w:val="00D11418"/>
    <w:rPr>
      <w:rFonts w:ascii="Arial" w:hAnsi="Arial"/>
      <w:lang w:val="fr-FR" w:eastAsia="en-US"/>
    </w:rPr>
  </w:style>
  <w:style w:type="character" w:customStyle="1" w:styleId="SalutationsCar1">
    <w:name w:val="Salutations Car1"/>
    <w:basedOn w:val="Policepardfaut"/>
    <w:link w:val="Salutations"/>
    <w:rsid w:val="00D11418"/>
    <w:rPr>
      <w:rFonts w:ascii="Arial" w:eastAsia="Times New Roman" w:hAnsi="Arial" w:cs="Times New Roman"/>
      <w:sz w:val="24"/>
      <w:szCs w:val="20"/>
    </w:rPr>
  </w:style>
  <w:style w:type="paragraph" w:styleId="Tabledesrfrencesjuridiques">
    <w:name w:val="table of authorities"/>
    <w:basedOn w:val="Normal"/>
    <w:next w:val="Normal"/>
    <w:semiHidden/>
    <w:rsid w:val="00D11418"/>
    <w:pPr>
      <w:ind w:left="240" w:hanging="240"/>
    </w:pPr>
    <w:rPr>
      <w:rFonts w:ascii="Arial" w:hAnsi="Arial"/>
      <w:lang w:val="fr-FR" w:eastAsia="en-US"/>
    </w:rPr>
  </w:style>
  <w:style w:type="table" w:customStyle="1" w:styleId="Grilledutableau4">
    <w:name w:val="Grille du tableau4"/>
    <w:basedOn w:val="TableauNormal"/>
    <w:next w:val="Grilledutableau"/>
    <w:rsid w:val="00D1141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D11418"/>
    <w:pPr>
      <w:suppressAutoHyphens w:val="0"/>
      <w:overflowPunct/>
      <w:autoSpaceDE/>
      <w:autoSpaceDN/>
      <w:adjustRightInd/>
      <w:textAlignment w:val="auto"/>
    </w:pPr>
    <w:rPr>
      <w:rFonts w:ascii="Arial" w:hAnsi="Arial"/>
      <w:lang w:val="fr-FR" w:eastAsia="fr-FR"/>
    </w:rPr>
  </w:style>
  <w:style w:type="paragraph" w:customStyle="1" w:styleId="Corpsdetexte22">
    <w:name w:val="Corps de texte 22"/>
    <w:basedOn w:val="Normal"/>
    <w:rsid w:val="00D11418"/>
    <w:pPr>
      <w:spacing w:before="120" w:after="120"/>
      <w:ind w:left="540"/>
      <w:jc w:val="left"/>
    </w:pPr>
    <w:rPr>
      <w:rFonts w:ascii="Arial" w:hAnsi="Arial"/>
      <w:sz w:val="22"/>
      <w:lang w:val="fr-FR" w:eastAsia="en-US"/>
    </w:rPr>
  </w:style>
  <w:style w:type="numbering" w:customStyle="1" w:styleId="Aucuneliste4">
    <w:name w:val="Aucune liste4"/>
    <w:next w:val="Aucuneliste"/>
    <w:uiPriority w:val="99"/>
    <w:semiHidden/>
    <w:unhideWhenUsed/>
    <w:rsid w:val="00D11418"/>
  </w:style>
  <w:style w:type="character" w:customStyle="1" w:styleId="Titre2Car1">
    <w:name w:val="Titre 2 Car1"/>
    <w:aliases w:val="Title Header2 Car1"/>
    <w:uiPriority w:val="9"/>
    <w:semiHidden/>
    <w:rsid w:val="00D11418"/>
    <w:rPr>
      <w:rFonts w:ascii="Calibri Light" w:eastAsia="Times New Roman" w:hAnsi="Calibri Light" w:cs="Times New Roman"/>
      <w:color w:val="2E74B5"/>
      <w:sz w:val="26"/>
      <w:szCs w:val="26"/>
      <w:lang w:val="fr-FR" w:eastAsia="fr-FR"/>
    </w:rPr>
  </w:style>
  <w:style w:type="character" w:customStyle="1" w:styleId="Titre3Car1">
    <w:name w:val="Titre 3 Car1"/>
    <w:aliases w:val="Section Header3 Car1,Sub-Clause Paragraph Car1"/>
    <w:semiHidden/>
    <w:rsid w:val="00D11418"/>
    <w:rPr>
      <w:rFonts w:ascii="Calibri Light" w:eastAsia="Times New Roman" w:hAnsi="Calibri Light" w:cs="Times New Roman"/>
      <w:color w:val="1F4D78"/>
      <w:sz w:val="24"/>
      <w:szCs w:val="24"/>
      <w:lang w:val="fr-FR" w:eastAsia="fr-FR"/>
    </w:rPr>
  </w:style>
  <w:style w:type="character" w:customStyle="1" w:styleId="Titre4Car1">
    <w:name w:val="Titre 4 Car1"/>
    <w:aliases w:val="Sub-Clause Sub-paragraph Car1,ClauseSubSub_No&amp;Name Car1"/>
    <w:semiHidden/>
    <w:rsid w:val="00D11418"/>
    <w:rPr>
      <w:rFonts w:ascii="Calibri Light" w:eastAsia="Times New Roman" w:hAnsi="Calibri Light" w:cs="Times New Roman"/>
      <w:i/>
      <w:iCs/>
      <w:color w:val="2E74B5"/>
      <w:sz w:val="22"/>
      <w:lang w:val="fr-FR" w:eastAsia="fr-FR"/>
    </w:rPr>
  </w:style>
  <w:style w:type="character" w:customStyle="1" w:styleId="Titre9Car1">
    <w:name w:val="Titre 9 Car1"/>
    <w:aliases w:val="Titre 10 Car1"/>
    <w:semiHidden/>
    <w:rsid w:val="00D11418"/>
    <w:rPr>
      <w:rFonts w:ascii="Calibri Light" w:eastAsia="Times New Roman" w:hAnsi="Calibri Light" w:cs="Times New Roman"/>
      <w:i/>
      <w:iCs/>
      <w:color w:val="272727"/>
      <w:sz w:val="21"/>
      <w:szCs w:val="21"/>
      <w:lang w:val="fr-FR" w:eastAsia="fr-FR"/>
    </w:rPr>
  </w:style>
  <w:style w:type="character" w:customStyle="1" w:styleId="Igip1ZchnZchn">
    <w:name w:val="Igip1 Zchn Zchn"/>
    <w:locked/>
    <w:rsid w:val="00D11418"/>
    <w:rPr>
      <w:rFonts w:ascii="Calibri" w:hAnsi="Calibri" w:cs="Calibri"/>
      <w:sz w:val="22"/>
      <w:lang w:val="fr-FR" w:eastAsia="de-DE"/>
    </w:rPr>
  </w:style>
  <w:style w:type="character" w:customStyle="1" w:styleId="Car1">
    <w:name w:val="Car1"/>
    <w:rsid w:val="00D11418"/>
    <w:rPr>
      <w:rFonts w:ascii="Arial" w:hAnsi="Arial" w:cs="Arial" w:hint="default"/>
      <w:b/>
      <w:bCs/>
      <w:kern w:val="32"/>
      <w:sz w:val="24"/>
      <w:szCs w:val="32"/>
      <w:lang w:val="fr-FR" w:eastAsia="fr-FR" w:bidi="ar-SA"/>
    </w:rPr>
  </w:style>
  <w:style w:type="table" w:customStyle="1" w:styleId="Grilledutableau5">
    <w:name w:val="Grille du tableau5"/>
    <w:basedOn w:val="TableauNormal"/>
    <w:next w:val="Grilledutableau"/>
    <w:uiPriority w:val="59"/>
    <w:rsid w:val="00D11418"/>
    <w:pPr>
      <w:suppressAutoHyphens/>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21">
    <w:name w:val="Tableau Grille 5 Foncé - Accentuation 21"/>
    <w:basedOn w:val="TableauNormal"/>
    <w:next w:val="TableauGrille5Fonc-Accentuation2"/>
    <w:uiPriority w:val="50"/>
    <w:rsid w:val="00D11418"/>
    <w:pPr>
      <w:spacing w:before="120" w:after="0" w:line="240" w:lineRule="auto"/>
      <w:jc w:val="both"/>
    </w:pPr>
    <w:rPr>
      <w:rFonts w:ascii="Calibri" w:eastAsia="Calibri" w:hAnsi="Calibri" w:cs="Times New Roman"/>
      <w:sz w:val="20"/>
      <w:szCs w:val="20"/>
      <w:lang w:eastAsia="fr-F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auIgip0">
    <w:name w:val="Tableau Igip0"/>
    <w:basedOn w:val="TableauNormal"/>
    <w:rsid w:val="00D11418"/>
    <w:pPr>
      <w:spacing w:before="120" w:after="60" w:line="288" w:lineRule="auto"/>
    </w:pPr>
    <w:rPr>
      <w:rFonts w:ascii="Arial" w:eastAsia="Times New Roman" w:hAnsi="Arial" w:cs="Times New Roman"/>
      <w:sz w:val="18"/>
      <w:szCs w:val="20"/>
      <w:lang w:val="de-DE" w:eastAsia="de-DE"/>
    </w:rPr>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88" w:lineRule="auto"/>
        <w:jc w:val="center"/>
      </w:pPr>
      <w:rPr>
        <w:rFonts w:ascii="Arial" w:hAnsi="Arial" w:cs="Arial" w:hint="default"/>
        <w:b/>
        <w:i w:val="0"/>
        <w:caps w:val="0"/>
        <w:smallCaps w:val="0"/>
        <w:strike w:val="0"/>
        <w:dstrike w:val="0"/>
        <w:vanish w:val="0"/>
        <w:webHidden w:val="0"/>
        <w:color w:val="auto"/>
        <w:sz w:val="22"/>
        <w:szCs w:val="22"/>
        <w:u w:val="none"/>
        <w:effect w:val="none"/>
        <w:specVanish w:val="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FF6600"/>
        <w:vAlign w:val="bottom"/>
      </w:tcPr>
    </w:tblStylePr>
  </w:style>
  <w:style w:type="character" w:customStyle="1" w:styleId="Titre1Car1">
    <w:name w:val="Titre 1 Car1"/>
    <w:rsid w:val="00D11418"/>
    <w:rPr>
      <w:rFonts w:ascii="Calibri Light" w:eastAsia="Times New Roman" w:hAnsi="Calibri Light" w:cs="Times New Roman"/>
      <w:color w:val="2E74B5"/>
      <w:sz w:val="32"/>
      <w:szCs w:val="32"/>
      <w:lang w:val="fr-FR" w:eastAsia="fr-FR"/>
    </w:rPr>
  </w:style>
  <w:style w:type="paragraph" w:customStyle="1" w:styleId="xl207">
    <w:name w:val="xl207"/>
    <w:basedOn w:val="Normal"/>
    <w:rsid w:val="00D11418"/>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sz w:val="20"/>
      <w:lang w:val="en-US" w:eastAsia="en-US"/>
    </w:rPr>
  </w:style>
  <w:style w:type="paragraph" w:customStyle="1" w:styleId="xl208">
    <w:name w:val="xl208"/>
    <w:basedOn w:val="Normal"/>
    <w:rsid w:val="00D11418"/>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sz w:val="20"/>
      <w:lang w:val="en-US" w:eastAsia="en-US"/>
    </w:rPr>
  </w:style>
  <w:style w:type="paragraph" w:customStyle="1" w:styleId="xl209">
    <w:name w:val="xl209"/>
    <w:basedOn w:val="Normal"/>
    <w:rsid w:val="00D11418"/>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sz w:val="20"/>
      <w:lang w:val="en-US" w:eastAsia="en-US"/>
    </w:rPr>
  </w:style>
  <w:style w:type="paragraph" w:customStyle="1" w:styleId="xl210">
    <w:name w:val="xl210"/>
    <w:basedOn w:val="Normal"/>
    <w:rsid w:val="00D11418"/>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szCs w:val="24"/>
      <w:lang w:val="en-US" w:eastAsia="en-US"/>
    </w:rPr>
  </w:style>
  <w:style w:type="paragraph" w:customStyle="1" w:styleId="xl211">
    <w:name w:val="xl211"/>
    <w:basedOn w:val="Normal"/>
    <w:rsid w:val="00D11418"/>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szCs w:val="24"/>
      <w:lang w:val="en-US" w:eastAsia="en-US"/>
    </w:rPr>
  </w:style>
  <w:style w:type="paragraph" w:customStyle="1" w:styleId="xl212">
    <w:name w:val="xl212"/>
    <w:basedOn w:val="Normal"/>
    <w:rsid w:val="00D11418"/>
    <w:pPr>
      <w:pBdr>
        <w:left w:val="single" w:sz="4" w:space="0" w:color="auto"/>
        <w:bottom w:val="single" w:sz="4" w:space="0" w:color="auto"/>
        <w:right w:val="single" w:sz="4" w:space="0" w:color="auto"/>
      </w:pBdr>
      <w:shd w:val="clear" w:color="000000" w:fill="FFFF00"/>
      <w:suppressAutoHyphens w:val="0"/>
      <w:overflowPunct/>
      <w:autoSpaceDE/>
      <w:autoSpaceDN/>
      <w:adjustRightInd/>
      <w:spacing w:before="100" w:beforeAutospacing="1" w:after="100" w:afterAutospacing="1"/>
      <w:jc w:val="center"/>
      <w:textAlignment w:val="center"/>
    </w:pPr>
    <w:rPr>
      <w:rFonts w:ascii="Arial" w:hAnsi="Arial" w:cs="Arial"/>
      <w:sz w:val="20"/>
      <w:lang w:val="en-US" w:eastAsia="en-US"/>
    </w:rPr>
  </w:style>
  <w:style w:type="paragraph" w:customStyle="1" w:styleId="xl213">
    <w:name w:val="xl213"/>
    <w:basedOn w:val="Normal"/>
    <w:rsid w:val="00D11418"/>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Black" w:hAnsi="Arial Black"/>
      <w:b/>
      <w:bCs/>
      <w:sz w:val="20"/>
      <w:lang w:val="en-US" w:eastAsia="en-US"/>
    </w:rPr>
  </w:style>
  <w:style w:type="paragraph" w:customStyle="1" w:styleId="xl214">
    <w:name w:val="xl214"/>
    <w:basedOn w:val="Normal"/>
    <w:rsid w:val="00D11418"/>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left"/>
      <w:textAlignment w:val="center"/>
    </w:pPr>
    <w:rPr>
      <w:rFonts w:ascii="Arial Black" w:hAnsi="Arial Black"/>
      <w:szCs w:val="24"/>
      <w:u w:val="single"/>
      <w:lang w:val="en-US" w:eastAsia="en-US"/>
    </w:rPr>
  </w:style>
  <w:style w:type="paragraph" w:customStyle="1" w:styleId="xl215">
    <w:name w:val="xl215"/>
    <w:basedOn w:val="Normal"/>
    <w:rsid w:val="00D11418"/>
    <w:pPr>
      <w:pBdr>
        <w:top w:val="single" w:sz="4" w:space="0" w:color="auto"/>
        <w:bottom w:val="single" w:sz="4" w:space="0" w:color="auto"/>
      </w:pBdr>
      <w:suppressAutoHyphens w:val="0"/>
      <w:overflowPunct/>
      <w:autoSpaceDE/>
      <w:autoSpaceDN/>
      <w:adjustRightInd/>
      <w:spacing w:before="100" w:beforeAutospacing="1" w:after="100" w:afterAutospacing="1"/>
      <w:jc w:val="left"/>
      <w:textAlignment w:val="center"/>
    </w:pPr>
    <w:rPr>
      <w:rFonts w:ascii="Arial Black" w:hAnsi="Arial Black"/>
      <w:szCs w:val="24"/>
      <w:u w:val="single"/>
      <w:lang w:val="en-US" w:eastAsia="en-US"/>
    </w:rPr>
  </w:style>
  <w:style w:type="paragraph" w:customStyle="1" w:styleId="xl216">
    <w:name w:val="xl216"/>
    <w:basedOn w:val="Normal"/>
    <w:rsid w:val="00D11418"/>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Black" w:hAnsi="Arial Black"/>
      <w:szCs w:val="24"/>
      <w:u w:val="single"/>
      <w:lang w:val="en-US" w:eastAsia="en-US"/>
    </w:rPr>
  </w:style>
  <w:style w:type="paragraph" w:customStyle="1" w:styleId="xl217">
    <w:name w:val="xl217"/>
    <w:basedOn w:val="Normal"/>
    <w:rsid w:val="00D11418"/>
    <w:pPr>
      <w:pBdr>
        <w:top w:val="single" w:sz="4" w:space="0" w:color="auto"/>
        <w:left w:val="single" w:sz="4" w:space="0" w:color="auto"/>
      </w:pBdr>
      <w:suppressAutoHyphens w:val="0"/>
      <w:overflowPunct/>
      <w:autoSpaceDE/>
      <w:autoSpaceDN/>
      <w:adjustRightInd/>
      <w:spacing w:before="100" w:beforeAutospacing="1" w:after="100" w:afterAutospacing="1"/>
      <w:jc w:val="left"/>
      <w:textAlignment w:val="center"/>
    </w:pPr>
    <w:rPr>
      <w:rFonts w:ascii="Arial Black" w:hAnsi="Arial Black"/>
      <w:szCs w:val="24"/>
      <w:u w:val="single"/>
      <w:lang w:val="en-US" w:eastAsia="en-US"/>
    </w:rPr>
  </w:style>
  <w:style w:type="paragraph" w:customStyle="1" w:styleId="xl218">
    <w:name w:val="xl218"/>
    <w:basedOn w:val="Normal"/>
    <w:rsid w:val="00D11418"/>
    <w:pPr>
      <w:pBdr>
        <w:top w:val="single" w:sz="4" w:space="0" w:color="auto"/>
      </w:pBdr>
      <w:suppressAutoHyphens w:val="0"/>
      <w:overflowPunct/>
      <w:autoSpaceDE/>
      <w:autoSpaceDN/>
      <w:adjustRightInd/>
      <w:spacing w:before="100" w:beforeAutospacing="1" w:after="100" w:afterAutospacing="1"/>
      <w:jc w:val="left"/>
      <w:textAlignment w:val="center"/>
    </w:pPr>
    <w:rPr>
      <w:rFonts w:ascii="Arial Black" w:hAnsi="Arial Black"/>
      <w:szCs w:val="24"/>
      <w:u w:val="single"/>
      <w:lang w:val="en-US" w:eastAsia="en-US"/>
    </w:rPr>
  </w:style>
  <w:style w:type="paragraph" w:customStyle="1" w:styleId="xl219">
    <w:name w:val="xl219"/>
    <w:basedOn w:val="Normal"/>
    <w:rsid w:val="00D11418"/>
    <w:pPr>
      <w:pBdr>
        <w:top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Black" w:hAnsi="Arial Black"/>
      <w:szCs w:val="24"/>
      <w:u w:val="single"/>
      <w:lang w:val="en-US" w:eastAsia="en-US"/>
    </w:rPr>
  </w:style>
  <w:style w:type="paragraph" w:customStyle="1" w:styleId="xl220">
    <w:name w:val="xl220"/>
    <w:basedOn w:val="Normal"/>
    <w:rsid w:val="00D11418"/>
    <w:pPr>
      <w:pBdr>
        <w:bottom w:val="single" w:sz="8" w:space="0" w:color="auto"/>
      </w:pBdr>
      <w:suppressAutoHyphens w:val="0"/>
      <w:overflowPunct/>
      <w:autoSpaceDE/>
      <w:autoSpaceDN/>
      <w:adjustRightInd/>
      <w:spacing w:before="100" w:beforeAutospacing="1" w:after="100" w:afterAutospacing="1"/>
      <w:jc w:val="center"/>
      <w:textAlignment w:val="auto"/>
    </w:pPr>
    <w:rPr>
      <w:rFonts w:ascii="Arial Black" w:hAnsi="Arial Black"/>
      <w:sz w:val="28"/>
      <w:szCs w:val="28"/>
      <w:lang w:val="en-US" w:eastAsia="en-US"/>
    </w:rPr>
  </w:style>
  <w:style w:type="paragraph" w:customStyle="1" w:styleId="xl221">
    <w:name w:val="xl221"/>
    <w:basedOn w:val="Normal"/>
    <w:rsid w:val="00D11418"/>
    <w:pPr>
      <w:pBdr>
        <w:top w:val="single" w:sz="8" w:space="0" w:color="auto"/>
        <w:left w:val="single" w:sz="8" w:space="0" w:color="auto"/>
        <w:bottom w:val="single" w:sz="8" w:space="0" w:color="auto"/>
      </w:pBdr>
      <w:shd w:val="clear" w:color="000000" w:fill="FF6400"/>
      <w:suppressAutoHyphens w:val="0"/>
      <w:overflowPunct/>
      <w:autoSpaceDE/>
      <w:autoSpaceDN/>
      <w:adjustRightInd/>
      <w:spacing w:before="100" w:beforeAutospacing="1" w:after="100" w:afterAutospacing="1"/>
      <w:jc w:val="center"/>
      <w:textAlignment w:val="center"/>
    </w:pPr>
    <w:rPr>
      <w:rFonts w:ascii="Arial Black" w:hAnsi="Arial Black"/>
      <w:sz w:val="32"/>
      <w:szCs w:val="32"/>
      <w:lang w:val="en-US" w:eastAsia="en-US"/>
    </w:rPr>
  </w:style>
  <w:style w:type="paragraph" w:customStyle="1" w:styleId="xl222">
    <w:name w:val="xl222"/>
    <w:basedOn w:val="Normal"/>
    <w:rsid w:val="00D11418"/>
    <w:pPr>
      <w:pBdr>
        <w:top w:val="single" w:sz="8" w:space="0" w:color="auto"/>
        <w:bottom w:val="single" w:sz="8" w:space="0" w:color="auto"/>
      </w:pBdr>
      <w:shd w:val="clear" w:color="000000" w:fill="FF6400"/>
      <w:suppressAutoHyphens w:val="0"/>
      <w:overflowPunct/>
      <w:autoSpaceDE/>
      <w:autoSpaceDN/>
      <w:adjustRightInd/>
      <w:spacing w:before="100" w:beforeAutospacing="1" w:after="100" w:afterAutospacing="1"/>
      <w:jc w:val="center"/>
      <w:textAlignment w:val="center"/>
    </w:pPr>
    <w:rPr>
      <w:rFonts w:ascii="Arial Black" w:hAnsi="Arial Black"/>
      <w:sz w:val="32"/>
      <w:szCs w:val="32"/>
      <w:lang w:val="en-US" w:eastAsia="en-US"/>
    </w:rPr>
  </w:style>
  <w:style w:type="paragraph" w:customStyle="1" w:styleId="xl223">
    <w:name w:val="xl223"/>
    <w:basedOn w:val="Normal"/>
    <w:rsid w:val="00D11418"/>
    <w:pPr>
      <w:pBdr>
        <w:top w:val="single" w:sz="8" w:space="0" w:color="auto"/>
        <w:bottom w:val="single" w:sz="8" w:space="0" w:color="auto"/>
        <w:right w:val="single" w:sz="8" w:space="0" w:color="auto"/>
      </w:pBdr>
      <w:shd w:val="clear" w:color="000000" w:fill="FF6400"/>
      <w:suppressAutoHyphens w:val="0"/>
      <w:overflowPunct/>
      <w:autoSpaceDE/>
      <w:autoSpaceDN/>
      <w:adjustRightInd/>
      <w:spacing w:before="100" w:beforeAutospacing="1" w:after="100" w:afterAutospacing="1"/>
      <w:jc w:val="center"/>
      <w:textAlignment w:val="center"/>
    </w:pPr>
    <w:rPr>
      <w:rFonts w:ascii="Arial Black" w:hAnsi="Arial Black"/>
      <w:sz w:val="32"/>
      <w:szCs w:val="32"/>
      <w:lang w:val="en-US" w:eastAsia="en-US"/>
    </w:rPr>
  </w:style>
  <w:style w:type="paragraph" w:customStyle="1" w:styleId="xl224">
    <w:name w:val="xl224"/>
    <w:basedOn w:val="Normal"/>
    <w:rsid w:val="00D11418"/>
    <w:pPr>
      <w:pBdr>
        <w:right w:val="single" w:sz="4" w:space="0" w:color="auto"/>
      </w:pBdr>
      <w:suppressAutoHyphens w:val="0"/>
      <w:overflowPunct/>
      <w:autoSpaceDE/>
      <w:autoSpaceDN/>
      <w:adjustRightInd/>
      <w:spacing w:before="100" w:beforeAutospacing="1" w:after="100" w:afterAutospacing="1"/>
      <w:jc w:val="left"/>
      <w:textAlignment w:val="center"/>
    </w:pPr>
    <w:rPr>
      <w:szCs w:val="24"/>
      <w:lang w:val="en-US" w:eastAsia="en-US"/>
    </w:rPr>
  </w:style>
  <w:style w:type="paragraph" w:customStyle="1" w:styleId="xl225">
    <w:name w:val="xl225"/>
    <w:basedOn w:val="Normal"/>
    <w:rsid w:val="00D11418"/>
    <w:pPr>
      <w:pBdr>
        <w:top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sz w:val="20"/>
      <w:lang w:val="fr-FR" w:eastAsia="fr-FR"/>
    </w:rPr>
  </w:style>
  <w:style w:type="paragraph" w:customStyle="1" w:styleId="xl226">
    <w:name w:val="xl226"/>
    <w:basedOn w:val="Normal"/>
    <w:rsid w:val="00D11418"/>
    <w:pPr>
      <w:pBdr>
        <w:top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sz w:val="20"/>
      <w:lang w:val="fr-FR" w:eastAsia="fr-FR"/>
    </w:rPr>
  </w:style>
  <w:style w:type="paragraph" w:customStyle="1" w:styleId="xl227">
    <w:name w:val="xl227"/>
    <w:basedOn w:val="Normal"/>
    <w:rsid w:val="00D11418"/>
    <w:pPr>
      <w:pBdr>
        <w:top w:val="single" w:sz="4" w:space="0" w:color="auto"/>
        <w:lef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sz w:val="20"/>
      <w:lang w:val="fr-FR" w:eastAsia="fr-FR"/>
    </w:rPr>
  </w:style>
  <w:style w:type="paragraph" w:customStyle="1" w:styleId="xl228">
    <w:name w:val="xl228"/>
    <w:basedOn w:val="Normal"/>
    <w:rsid w:val="00D11418"/>
    <w:pPr>
      <w:pBdr>
        <w:top w:val="single" w:sz="4" w:space="0" w:color="auto"/>
        <w:lef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sz w:val="20"/>
      <w:lang w:val="fr-FR" w:eastAsia="fr-FR"/>
    </w:rPr>
  </w:style>
  <w:style w:type="paragraph" w:customStyle="1" w:styleId="xl229">
    <w:name w:val="xl229"/>
    <w:basedOn w:val="Normal"/>
    <w:rsid w:val="00D11418"/>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cs="Arial"/>
      <w:b/>
      <w:bCs/>
      <w:sz w:val="20"/>
      <w:u w:val="single"/>
      <w:lang w:val="fr-FR" w:eastAsia="fr-FR"/>
    </w:rPr>
  </w:style>
  <w:style w:type="paragraph" w:customStyle="1" w:styleId="xl230">
    <w:name w:val="xl230"/>
    <w:basedOn w:val="Normal"/>
    <w:rsid w:val="00D11418"/>
    <w:pPr>
      <w:pBdr>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sz w:val="20"/>
      <w:lang w:val="fr-FR" w:eastAsia="fr-FR"/>
    </w:rPr>
  </w:style>
  <w:style w:type="paragraph" w:customStyle="1" w:styleId="xl231">
    <w:name w:val="xl231"/>
    <w:basedOn w:val="Normal"/>
    <w:rsid w:val="00D11418"/>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cs="Arial"/>
      <w:b/>
      <w:bCs/>
      <w:sz w:val="20"/>
      <w:u w:val="single"/>
      <w:lang w:val="fr-FR" w:eastAsia="fr-FR"/>
    </w:rPr>
  </w:style>
  <w:style w:type="paragraph" w:customStyle="1" w:styleId="xl232">
    <w:name w:val="xl232"/>
    <w:basedOn w:val="Normal"/>
    <w:rsid w:val="00D11418"/>
    <w:pPr>
      <w:pBdr>
        <w:top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cs="Arial"/>
      <w:b/>
      <w:bCs/>
      <w:sz w:val="20"/>
      <w:u w:val="single"/>
      <w:lang w:val="fr-FR" w:eastAsia="fr-FR"/>
    </w:rPr>
  </w:style>
  <w:style w:type="paragraph" w:customStyle="1" w:styleId="xl233">
    <w:name w:val="xl233"/>
    <w:basedOn w:val="Normal"/>
    <w:rsid w:val="00D11418"/>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cs="Arial"/>
      <w:sz w:val="20"/>
      <w:lang w:val="fr-FR" w:eastAsia="fr-FR"/>
    </w:rPr>
  </w:style>
  <w:style w:type="paragraph" w:customStyle="1" w:styleId="xl234">
    <w:name w:val="xl234"/>
    <w:basedOn w:val="Normal"/>
    <w:rsid w:val="00D11418"/>
    <w:pPr>
      <w:pBdr>
        <w:top w:val="single" w:sz="8" w:space="0" w:color="auto"/>
        <w:left w:val="single" w:sz="4" w:space="0" w:color="auto"/>
      </w:pBdr>
      <w:suppressAutoHyphens w:val="0"/>
      <w:overflowPunct/>
      <w:autoSpaceDE/>
      <w:autoSpaceDN/>
      <w:adjustRightInd/>
      <w:spacing w:before="100" w:beforeAutospacing="1" w:after="100" w:afterAutospacing="1"/>
      <w:jc w:val="center"/>
      <w:textAlignment w:val="center"/>
    </w:pPr>
    <w:rPr>
      <w:rFonts w:ascii="Arial Black" w:hAnsi="Arial Black"/>
      <w:sz w:val="32"/>
      <w:szCs w:val="32"/>
      <w:lang w:val="fr-FR" w:eastAsia="fr-FR"/>
    </w:rPr>
  </w:style>
  <w:style w:type="paragraph" w:customStyle="1" w:styleId="xl235">
    <w:name w:val="xl235"/>
    <w:basedOn w:val="Normal"/>
    <w:rsid w:val="00D11418"/>
    <w:pPr>
      <w:pBdr>
        <w:left w:val="single" w:sz="4" w:space="0" w:color="auto"/>
      </w:pBdr>
      <w:suppressAutoHyphens w:val="0"/>
      <w:overflowPunct/>
      <w:autoSpaceDE/>
      <w:autoSpaceDN/>
      <w:adjustRightInd/>
      <w:spacing w:before="100" w:beforeAutospacing="1" w:after="100" w:afterAutospacing="1"/>
      <w:jc w:val="center"/>
      <w:textAlignment w:val="auto"/>
    </w:pPr>
    <w:rPr>
      <w:szCs w:val="24"/>
      <w:lang w:val="fr-FR" w:eastAsia="fr-FR"/>
    </w:rPr>
  </w:style>
  <w:style w:type="paragraph" w:customStyle="1" w:styleId="xl236">
    <w:name w:val="xl236"/>
    <w:basedOn w:val="Normal"/>
    <w:rsid w:val="00D11418"/>
    <w:pPr>
      <w:pBdr>
        <w:left w:val="single" w:sz="4" w:space="0" w:color="auto"/>
      </w:pBdr>
      <w:suppressAutoHyphens w:val="0"/>
      <w:overflowPunct/>
      <w:autoSpaceDE/>
      <w:autoSpaceDN/>
      <w:adjustRightInd/>
      <w:spacing w:before="100" w:beforeAutospacing="1" w:after="100" w:afterAutospacing="1"/>
      <w:jc w:val="center"/>
      <w:textAlignment w:val="auto"/>
    </w:pPr>
    <w:rPr>
      <w:szCs w:val="24"/>
      <w:lang w:val="fr-FR" w:eastAsia="fr-FR"/>
    </w:rPr>
  </w:style>
  <w:style w:type="paragraph" w:customStyle="1" w:styleId="xl237">
    <w:name w:val="xl237"/>
    <w:basedOn w:val="Normal"/>
    <w:rsid w:val="00D11418"/>
    <w:pPr>
      <w:pBdr>
        <w:left w:val="single" w:sz="4" w:space="0" w:color="auto"/>
        <w:bottom w:val="single" w:sz="4" w:space="0" w:color="auto"/>
      </w:pBdr>
      <w:suppressAutoHyphens w:val="0"/>
      <w:overflowPunct/>
      <w:autoSpaceDE/>
      <w:autoSpaceDN/>
      <w:adjustRightInd/>
      <w:spacing w:before="100" w:beforeAutospacing="1" w:after="100" w:afterAutospacing="1"/>
      <w:jc w:val="center"/>
      <w:textAlignment w:val="auto"/>
    </w:pPr>
    <w:rPr>
      <w:szCs w:val="24"/>
      <w:lang w:val="fr-FR" w:eastAsia="fr-FR"/>
    </w:rPr>
  </w:style>
  <w:style w:type="paragraph" w:customStyle="1" w:styleId="xl238">
    <w:name w:val="xl238"/>
    <w:basedOn w:val="Normal"/>
    <w:rsid w:val="00D11418"/>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sz w:val="20"/>
      <w:lang w:val="fr-FR" w:eastAsia="fr-FR"/>
    </w:rPr>
  </w:style>
  <w:style w:type="paragraph" w:customStyle="1" w:styleId="xl239">
    <w:name w:val="xl239"/>
    <w:basedOn w:val="Normal"/>
    <w:rsid w:val="00D11418"/>
    <w:pPr>
      <w:pBdr>
        <w:left w:val="single" w:sz="4" w:space="0" w:color="auto"/>
      </w:pBdr>
      <w:suppressAutoHyphens w:val="0"/>
      <w:overflowPunct/>
      <w:autoSpaceDE/>
      <w:autoSpaceDN/>
      <w:adjustRightInd/>
      <w:spacing w:before="100" w:beforeAutospacing="1" w:after="100" w:afterAutospacing="1"/>
      <w:jc w:val="left"/>
      <w:textAlignment w:val="auto"/>
    </w:pPr>
    <w:rPr>
      <w:rFonts w:ascii="Arial Black" w:hAnsi="Arial Black"/>
      <w:b/>
      <w:bCs/>
      <w:sz w:val="28"/>
      <w:szCs w:val="28"/>
      <w:lang w:val="fr-FR" w:eastAsia="fr-FR"/>
    </w:rPr>
  </w:style>
  <w:style w:type="paragraph" w:customStyle="1" w:styleId="xl240">
    <w:name w:val="xl240"/>
    <w:basedOn w:val="Normal"/>
    <w:rsid w:val="00D11418"/>
    <w:pPr>
      <w:pBdr>
        <w:top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sz w:val="20"/>
      <w:lang w:val="fr-FR" w:eastAsia="fr-FR"/>
    </w:rPr>
  </w:style>
  <w:style w:type="paragraph" w:customStyle="1" w:styleId="xl241">
    <w:name w:val="xl241"/>
    <w:basedOn w:val="Normal"/>
    <w:rsid w:val="00D11418"/>
    <w:pPr>
      <w:pBdr>
        <w:left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sz w:val="20"/>
      <w:lang w:val="fr-FR" w:eastAsia="fr-FR"/>
    </w:rPr>
  </w:style>
  <w:style w:type="paragraph" w:customStyle="1" w:styleId="xl242">
    <w:name w:val="xl242"/>
    <w:basedOn w:val="Normal"/>
    <w:rsid w:val="00D11418"/>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cs="Arial"/>
      <w:sz w:val="20"/>
      <w:lang w:val="fr-FR" w:eastAsia="fr-FR"/>
    </w:rPr>
  </w:style>
  <w:style w:type="paragraph" w:customStyle="1" w:styleId="xl243">
    <w:name w:val="xl243"/>
    <w:basedOn w:val="Normal"/>
    <w:rsid w:val="00D11418"/>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left"/>
      <w:textAlignment w:val="center"/>
    </w:pPr>
    <w:rPr>
      <w:rFonts w:ascii="Arial Black" w:hAnsi="Arial Black"/>
      <w:szCs w:val="24"/>
      <w:u w:val="single"/>
      <w:lang w:val="fr-FR" w:eastAsia="fr-FR"/>
    </w:rPr>
  </w:style>
  <w:style w:type="paragraph" w:customStyle="1" w:styleId="xl244">
    <w:name w:val="xl244"/>
    <w:basedOn w:val="Normal"/>
    <w:rsid w:val="00D11418"/>
    <w:pPr>
      <w:pBdr>
        <w:top w:val="single" w:sz="4" w:space="0" w:color="auto"/>
        <w:bottom w:val="single" w:sz="4" w:space="0" w:color="auto"/>
      </w:pBdr>
      <w:suppressAutoHyphens w:val="0"/>
      <w:overflowPunct/>
      <w:autoSpaceDE/>
      <w:autoSpaceDN/>
      <w:adjustRightInd/>
      <w:spacing w:before="100" w:beforeAutospacing="1" w:after="100" w:afterAutospacing="1"/>
      <w:jc w:val="left"/>
      <w:textAlignment w:val="center"/>
    </w:pPr>
    <w:rPr>
      <w:rFonts w:ascii="Arial Black" w:hAnsi="Arial Black"/>
      <w:szCs w:val="24"/>
      <w:u w:val="single"/>
      <w:lang w:val="fr-FR" w:eastAsia="fr-FR"/>
    </w:rPr>
  </w:style>
  <w:style w:type="paragraph" w:customStyle="1" w:styleId="xl245">
    <w:name w:val="xl245"/>
    <w:basedOn w:val="Normal"/>
    <w:rsid w:val="00D11418"/>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Black" w:hAnsi="Arial Black"/>
      <w:szCs w:val="24"/>
      <w:u w:val="single"/>
      <w:lang w:val="fr-FR" w:eastAsia="fr-FR"/>
    </w:rPr>
  </w:style>
  <w:style w:type="paragraph" w:customStyle="1" w:styleId="xl246">
    <w:name w:val="xl246"/>
    <w:basedOn w:val="Normal"/>
    <w:rsid w:val="00D11418"/>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left"/>
      <w:textAlignment w:val="center"/>
    </w:pPr>
    <w:rPr>
      <w:rFonts w:ascii="Arial Black" w:hAnsi="Arial Black"/>
      <w:b/>
      <w:bCs/>
      <w:szCs w:val="24"/>
      <w:u w:val="single"/>
      <w:lang w:val="fr-FR" w:eastAsia="fr-FR"/>
    </w:rPr>
  </w:style>
  <w:style w:type="paragraph" w:customStyle="1" w:styleId="xl247">
    <w:name w:val="xl247"/>
    <w:basedOn w:val="Normal"/>
    <w:rsid w:val="00D11418"/>
    <w:pPr>
      <w:pBdr>
        <w:top w:val="single" w:sz="4" w:space="0" w:color="auto"/>
        <w:bottom w:val="single" w:sz="4" w:space="0" w:color="auto"/>
      </w:pBdr>
      <w:suppressAutoHyphens w:val="0"/>
      <w:overflowPunct/>
      <w:autoSpaceDE/>
      <w:autoSpaceDN/>
      <w:adjustRightInd/>
      <w:spacing w:before="100" w:beforeAutospacing="1" w:after="100" w:afterAutospacing="1"/>
      <w:jc w:val="left"/>
      <w:textAlignment w:val="center"/>
    </w:pPr>
    <w:rPr>
      <w:rFonts w:ascii="Arial Black" w:hAnsi="Arial Black"/>
      <w:b/>
      <w:bCs/>
      <w:szCs w:val="24"/>
      <w:u w:val="single"/>
      <w:lang w:val="fr-FR" w:eastAsia="fr-FR"/>
    </w:rPr>
  </w:style>
  <w:style w:type="paragraph" w:customStyle="1" w:styleId="xl248">
    <w:name w:val="xl248"/>
    <w:basedOn w:val="Normal"/>
    <w:rsid w:val="00D11418"/>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Black" w:hAnsi="Arial Black"/>
      <w:b/>
      <w:bCs/>
      <w:szCs w:val="24"/>
      <w:u w:val="single"/>
      <w:lang w:val="fr-FR" w:eastAsia="fr-FR"/>
    </w:rPr>
  </w:style>
  <w:style w:type="paragraph" w:customStyle="1" w:styleId="xl249">
    <w:name w:val="xl249"/>
    <w:basedOn w:val="Normal"/>
    <w:rsid w:val="00D11418"/>
    <w:pPr>
      <w:pBdr>
        <w:top w:val="single" w:sz="4" w:space="0" w:color="auto"/>
        <w:left w:val="single" w:sz="4" w:space="0" w:color="auto"/>
        <w:bottom w:val="single" w:sz="8" w:space="0" w:color="auto"/>
      </w:pBdr>
      <w:suppressAutoHyphens w:val="0"/>
      <w:overflowPunct/>
      <w:autoSpaceDE/>
      <w:autoSpaceDN/>
      <w:adjustRightInd/>
      <w:spacing w:before="100" w:beforeAutospacing="1" w:after="100" w:afterAutospacing="1"/>
      <w:jc w:val="center"/>
      <w:textAlignment w:val="auto"/>
    </w:pPr>
    <w:rPr>
      <w:rFonts w:ascii="Arial Black" w:hAnsi="Arial Black"/>
      <w:sz w:val="28"/>
      <w:szCs w:val="28"/>
      <w:lang w:val="fr-FR" w:eastAsia="fr-FR"/>
    </w:rPr>
  </w:style>
  <w:style w:type="paragraph" w:customStyle="1" w:styleId="xl250">
    <w:name w:val="xl250"/>
    <w:basedOn w:val="Normal"/>
    <w:rsid w:val="00D11418"/>
    <w:pPr>
      <w:pBdr>
        <w:top w:val="single" w:sz="4" w:space="0" w:color="auto"/>
        <w:bottom w:val="single" w:sz="8" w:space="0" w:color="auto"/>
      </w:pBdr>
      <w:suppressAutoHyphens w:val="0"/>
      <w:overflowPunct/>
      <w:autoSpaceDE/>
      <w:autoSpaceDN/>
      <w:adjustRightInd/>
      <w:spacing w:before="100" w:beforeAutospacing="1" w:after="100" w:afterAutospacing="1"/>
      <w:jc w:val="center"/>
      <w:textAlignment w:val="auto"/>
    </w:pPr>
    <w:rPr>
      <w:rFonts w:ascii="Arial Black" w:hAnsi="Arial Black"/>
      <w:sz w:val="28"/>
      <w:szCs w:val="28"/>
      <w:lang w:val="fr-FR" w:eastAsia="fr-FR"/>
    </w:rPr>
  </w:style>
  <w:style w:type="paragraph" w:customStyle="1" w:styleId="xl251">
    <w:name w:val="xl251"/>
    <w:basedOn w:val="Normal"/>
    <w:rsid w:val="00D11418"/>
    <w:pPr>
      <w:pBdr>
        <w:top w:val="single" w:sz="4"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Black" w:hAnsi="Arial Black"/>
      <w:sz w:val="28"/>
      <w:szCs w:val="28"/>
      <w:lang w:val="fr-FR" w:eastAsia="fr-FR"/>
    </w:rPr>
  </w:style>
  <w:style w:type="paragraph" w:customStyle="1" w:styleId="xl252">
    <w:name w:val="xl252"/>
    <w:basedOn w:val="Normal"/>
    <w:rsid w:val="00D11418"/>
    <w:pPr>
      <w:pBdr>
        <w:left w:val="single" w:sz="4" w:space="0" w:color="auto"/>
      </w:pBdr>
      <w:suppressAutoHyphens w:val="0"/>
      <w:overflowPunct/>
      <w:autoSpaceDE/>
      <w:autoSpaceDN/>
      <w:adjustRightInd/>
      <w:spacing w:before="100" w:beforeAutospacing="1" w:after="100" w:afterAutospacing="1"/>
      <w:textAlignment w:val="center"/>
    </w:pPr>
    <w:rPr>
      <w:szCs w:val="24"/>
      <w:lang w:val="fr-FR" w:eastAsia="fr-FR"/>
    </w:rPr>
  </w:style>
  <w:style w:type="paragraph" w:customStyle="1" w:styleId="xl253">
    <w:name w:val="xl253"/>
    <w:basedOn w:val="Normal"/>
    <w:rsid w:val="00D11418"/>
    <w:pPr>
      <w:pBdr>
        <w:right w:val="single" w:sz="4" w:space="0" w:color="auto"/>
      </w:pBdr>
      <w:suppressAutoHyphens w:val="0"/>
      <w:overflowPunct/>
      <w:autoSpaceDE/>
      <w:autoSpaceDN/>
      <w:adjustRightInd/>
      <w:spacing w:before="100" w:beforeAutospacing="1" w:after="100" w:afterAutospacing="1"/>
      <w:textAlignment w:val="center"/>
    </w:pPr>
    <w:rPr>
      <w:szCs w:val="24"/>
      <w:lang w:val="fr-FR" w:eastAsia="fr-FR"/>
    </w:rPr>
  </w:style>
  <w:style w:type="paragraph" w:customStyle="1" w:styleId="xl254">
    <w:name w:val="xl254"/>
    <w:basedOn w:val="Normal"/>
    <w:rsid w:val="00D11418"/>
    <w:pPr>
      <w:pBdr>
        <w:right w:val="single" w:sz="4" w:space="0" w:color="auto"/>
      </w:pBdr>
      <w:suppressAutoHyphens w:val="0"/>
      <w:overflowPunct/>
      <w:autoSpaceDE/>
      <w:autoSpaceDN/>
      <w:adjustRightInd/>
      <w:spacing w:before="100" w:beforeAutospacing="1" w:after="100" w:afterAutospacing="1"/>
      <w:textAlignment w:val="center"/>
    </w:pPr>
    <w:rPr>
      <w:szCs w:val="24"/>
      <w:lang w:val="fr-FR" w:eastAsia="fr-FR"/>
    </w:rPr>
  </w:style>
  <w:style w:type="paragraph" w:customStyle="1" w:styleId="xl255">
    <w:name w:val="xl255"/>
    <w:basedOn w:val="Normal"/>
    <w:rsid w:val="00D11418"/>
    <w:pPr>
      <w:pBdr>
        <w:top w:val="single" w:sz="8" w:space="0" w:color="auto"/>
        <w:bottom w:val="single" w:sz="8" w:space="0" w:color="auto"/>
      </w:pBdr>
      <w:shd w:val="clear" w:color="000000" w:fill="FF6400"/>
      <w:suppressAutoHyphens w:val="0"/>
      <w:overflowPunct/>
      <w:autoSpaceDE/>
      <w:autoSpaceDN/>
      <w:adjustRightInd/>
      <w:spacing w:before="100" w:beforeAutospacing="1" w:after="100" w:afterAutospacing="1"/>
      <w:jc w:val="center"/>
      <w:textAlignment w:val="center"/>
    </w:pPr>
    <w:rPr>
      <w:rFonts w:ascii="Arial Black" w:hAnsi="Arial Black"/>
      <w:sz w:val="32"/>
      <w:szCs w:val="32"/>
      <w:lang w:val="fr-FR" w:eastAsia="fr-FR"/>
    </w:rPr>
  </w:style>
  <w:style w:type="paragraph" w:customStyle="1" w:styleId="xl256">
    <w:name w:val="xl256"/>
    <w:basedOn w:val="Normal"/>
    <w:rsid w:val="00D11418"/>
    <w:pPr>
      <w:pBdr>
        <w:top w:val="single" w:sz="8" w:space="0" w:color="auto"/>
      </w:pBdr>
      <w:suppressAutoHyphens w:val="0"/>
      <w:overflowPunct/>
      <w:autoSpaceDE/>
      <w:autoSpaceDN/>
      <w:adjustRightInd/>
      <w:spacing w:before="100" w:beforeAutospacing="1" w:after="100" w:afterAutospacing="1"/>
      <w:jc w:val="right"/>
      <w:textAlignment w:val="auto"/>
    </w:pPr>
    <w:rPr>
      <w:b/>
      <w:bCs/>
      <w:szCs w:val="24"/>
      <w:lang w:val="fr-FR" w:eastAsia="fr-FR"/>
    </w:rPr>
  </w:style>
  <w:style w:type="paragraph" w:customStyle="1" w:styleId="xl257">
    <w:name w:val="xl257"/>
    <w:basedOn w:val="Normal"/>
    <w:rsid w:val="00D11418"/>
    <w:pPr>
      <w:suppressAutoHyphens w:val="0"/>
      <w:overflowPunct/>
      <w:autoSpaceDE/>
      <w:autoSpaceDN/>
      <w:adjustRightInd/>
      <w:spacing w:before="100" w:beforeAutospacing="1" w:after="100" w:afterAutospacing="1"/>
      <w:jc w:val="right"/>
      <w:textAlignment w:val="auto"/>
    </w:pPr>
    <w:rPr>
      <w:szCs w:val="24"/>
      <w:lang w:val="fr-FR" w:eastAsia="fr-FR"/>
    </w:rPr>
  </w:style>
  <w:style w:type="paragraph" w:customStyle="1" w:styleId="xl258">
    <w:name w:val="xl258"/>
    <w:basedOn w:val="Normal"/>
    <w:rsid w:val="00D11418"/>
    <w:pPr>
      <w:suppressAutoHyphens w:val="0"/>
      <w:overflowPunct/>
      <w:autoSpaceDE/>
      <w:autoSpaceDN/>
      <w:adjustRightInd/>
      <w:spacing w:before="100" w:beforeAutospacing="1" w:after="100" w:afterAutospacing="1"/>
      <w:jc w:val="right"/>
      <w:textAlignment w:val="auto"/>
    </w:pPr>
    <w:rPr>
      <w:b/>
      <w:bCs/>
      <w:szCs w:val="24"/>
      <w:lang w:val="fr-FR" w:eastAsia="fr-FR"/>
    </w:rPr>
  </w:style>
  <w:style w:type="paragraph" w:customStyle="1" w:styleId="xl259">
    <w:name w:val="xl259"/>
    <w:basedOn w:val="Normal"/>
    <w:rsid w:val="00D11418"/>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left"/>
      <w:textAlignment w:val="center"/>
    </w:pPr>
    <w:rPr>
      <w:rFonts w:ascii="Arial Black" w:hAnsi="Arial Black"/>
      <w:sz w:val="20"/>
      <w:lang w:val="fr-FR" w:eastAsia="fr-FR"/>
    </w:rPr>
  </w:style>
  <w:style w:type="paragraph" w:customStyle="1" w:styleId="xl260">
    <w:name w:val="xl260"/>
    <w:basedOn w:val="Normal"/>
    <w:rsid w:val="00D11418"/>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center"/>
    </w:pPr>
    <w:rPr>
      <w:sz w:val="20"/>
      <w:lang w:val="fr-FR" w:eastAsia="fr-FR"/>
    </w:rPr>
  </w:style>
  <w:style w:type="paragraph" w:customStyle="1" w:styleId="xl261">
    <w:name w:val="xl261"/>
    <w:basedOn w:val="Normal"/>
    <w:rsid w:val="00D11418"/>
    <w:pPr>
      <w:pBdr>
        <w:top w:val="single" w:sz="8" w:space="0" w:color="auto"/>
        <w:left w:val="single" w:sz="4" w:space="0" w:color="auto"/>
        <w:bottom w:val="single" w:sz="8" w:space="0" w:color="auto"/>
      </w:pBdr>
      <w:shd w:val="clear" w:color="000000" w:fill="FF6400"/>
      <w:suppressAutoHyphens w:val="0"/>
      <w:overflowPunct/>
      <w:autoSpaceDE/>
      <w:autoSpaceDN/>
      <w:adjustRightInd/>
      <w:spacing w:before="100" w:beforeAutospacing="1" w:after="100" w:afterAutospacing="1"/>
      <w:jc w:val="center"/>
      <w:textAlignment w:val="center"/>
    </w:pPr>
    <w:rPr>
      <w:rFonts w:ascii="Arial Black" w:hAnsi="Arial Black"/>
      <w:sz w:val="32"/>
      <w:szCs w:val="32"/>
      <w:lang w:val="fr-FR" w:eastAsia="fr-FR"/>
    </w:rPr>
  </w:style>
  <w:style w:type="paragraph" w:customStyle="1" w:styleId="xl262">
    <w:name w:val="xl262"/>
    <w:basedOn w:val="Normal"/>
    <w:rsid w:val="00D11418"/>
    <w:pPr>
      <w:pBdr>
        <w:top w:val="single" w:sz="8" w:space="0" w:color="auto"/>
        <w:bottom w:val="single" w:sz="8" w:space="0" w:color="auto"/>
        <w:right w:val="single" w:sz="4" w:space="0" w:color="auto"/>
      </w:pBdr>
      <w:shd w:val="clear" w:color="000000" w:fill="FF6400"/>
      <w:suppressAutoHyphens w:val="0"/>
      <w:overflowPunct/>
      <w:autoSpaceDE/>
      <w:autoSpaceDN/>
      <w:adjustRightInd/>
      <w:spacing w:before="100" w:beforeAutospacing="1" w:after="100" w:afterAutospacing="1"/>
      <w:jc w:val="center"/>
      <w:textAlignment w:val="center"/>
    </w:pPr>
    <w:rPr>
      <w:rFonts w:ascii="Arial Black" w:hAnsi="Arial Black"/>
      <w:sz w:val="32"/>
      <w:szCs w:val="32"/>
      <w:lang w:val="fr-FR" w:eastAsia="fr-FR"/>
    </w:rPr>
  </w:style>
  <w:style w:type="paragraph" w:customStyle="1" w:styleId="xl263">
    <w:name w:val="xl263"/>
    <w:basedOn w:val="Normal"/>
    <w:rsid w:val="00D11418"/>
    <w:pPr>
      <w:pBdr>
        <w:right w:val="single" w:sz="4" w:space="0" w:color="auto"/>
      </w:pBdr>
      <w:suppressAutoHyphens w:val="0"/>
      <w:overflowPunct/>
      <w:autoSpaceDE/>
      <w:autoSpaceDN/>
      <w:adjustRightInd/>
      <w:spacing w:before="100" w:beforeAutospacing="1" w:after="100" w:afterAutospacing="1"/>
      <w:textAlignment w:val="center"/>
    </w:pPr>
    <w:rPr>
      <w:szCs w:val="24"/>
      <w:lang w:val="fr-FR" w:eastAsia="fr-FR"/>
    </w:rPr>
  </w:style>
  <w:style w:type="paragraph" w:customStyle="1" w:styleId="xl264">
    <w:name w:val="xl264"/>
    <w:basedOn w:val="Normal"/>
    <w:rsid w:val="00D11418"/>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Black" w:hAnsi="Arial Black"/>
      <w:b/>
      <w:bCs/>
      <w:szCs w:val="24"/>
      <w:u w:val="single"/>
      <w:lang w:val="fr-FR" w:eastAsia="fr-FR"/>
    </w:rPr>
  </w:style>
  <w:style w:type="paragraph" w:customStyle="1" w:styleId="xl265">
    <w:name w:val="xl265"/>
    <w:basedOn w:val="Normal"/>
    <w:rsid w:val="00D11418"/>
    <w:pPr>
      <w:pBdr>
        <w:top w:val="single" w:sz="4"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Black" w:hAnsi="Arial Black"/>
      <w:sz w:val="28"/>
      <w:szCs w:val="28"/>
      <w:lang w:val="fr-FR" w:eastAsia="fr-FR"/>
    </w:rPr>
  </w:style>
  <w:style w:type="paragraph" w:customStyle="1" w:styleId="xl266">
    <w:name w:val="xl266"/>
    <w:basedOn w:val="Normal"/>
    <w:rsid w:val="00D11418"/>
    <w:pPr>
      <w:pBdr>
        <w:top w:val="single" w:sz="8"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Black" w:hAnsi="Arial Black"/>
      <w:sz w:val="32"/>
      <w:szCs w:val="32"/>
      <w:lang w:val="fr-FR" w:eastAsia="fr-FR"/>
    </w:rPr>
  </w:style>
  <w:style w:type="numbering" w:customStyle="1" w:styleId="Aucuneliste5">
    <w:name w:val="Aucune liste5"/>
    <w:next w:val="Aucuneliste"/>
    <w:uiPriority w:val="99"/>
    <w:semiHidden/>
    <w:unhideWhenUsed/>
    <w:rsid w:val="00D11418"/>
  </w:style>
  <w:style w:type="table" w:customStyle="1" w:styleId="TableauIgip01">
    <w:name w:val="Tableau Igip01"/>
    <w:basedOn w:val="TableauNormal"/>
    <w:rsid w:val="00D11418"/>
    <w:pPr>
      <w:spacing w:before="120" w:after="60" w:line="288" w:lineRule="auto"/>
    </w:pPr>
    <w:rPr>
      <w:rFonts w:ascii="Arial" w:eastAsia="Times New Roman" w:hAnsi="Arial" w:cs="Times New Roman"/>
      <w:sz w:val="18"/>
      <w:szCs w:val="20"/>
      <w:lang w:val="de-DE" w:eastAsia="de-DE"/>
    </w:rPr>
    <w:tblPr>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wordWrap/>
        <w:spacing w:beforeLines="0" w:beforeAutospacing="0" w:afterLines="60" w:afterAutospacing="0" w:line="288" w:lineRule="auto"/>
        <w:contextualSpacing w:val="0"/>
        <w:jc w:val="center"/>
      </w:pPr>
      <w:rPr>
        <w:rFonts w:ascii="Arial" w:hAnsi="Arial"/>
        <w:b/>
        <w:i w:val="0"/>
        <w:caps w:val="0"/>
        <w:smallCaps w:val="0"/>
        <w:strike w:val="0"/>
        <w:dstrike w:val="0"/>
        <w:vanish w:val="0"/>
        <w:color w:val="auto"/>
        <w:sz w:val="22"/>
        <w:vertAlign w:val="baseline"/>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FF6600"/>
      </w:tcPr>
    </w:tblStylePr>
  </w:style>
  <w:style w:type="paragraph" w:customStyle="1" w:styleId="puces1">
    <w:name w:val="puces1"/>
    <w:link w:val="puces1Car"/>
    <w:qFormat/>
    <w:rsid w:val="00D11418"/>
    <w:pPr>
      <w:numPr>
        <w:numId w:val="16"/>
      </w:numPr>
      <w:spacing w:line="276" w:lineRule="auto"/>
      <w:contextualSpacing/>
      <w:jc w:val="both"/>
    </w:pPr>
    <w:rPr>
      <w:rFonts w:ascii="Arial" w:eastAsia="Times New Roman" w:hAnsi="Arial" w:cs="Times New Roman"/>
      <w:sz w:val="20"/>
      <w:szCs w:val="24"/>
      <w:lang w:eastAsia="fr-FR"/>
    </w:rPr>
  </w:style>
  <w:style w:type="character" w:customStyle="1" w:styleId="puces1Car">
    <w:name w:val="puces1 Car"/>
    <w:link w:val="puces1"/>
    <w:rsid w:val="00D11418"/>
    <w:rPr>
      <w:rFonts w:ascii="Arial" w:eastAsia="Times New Roman" w:hAnsi="Arial" w:cs="Times New Roman"/>
      <w:sz w:val="20"/>
      <w:szCs w:val="24"/>
      <w:lang w:eastAsia="fr-FR"/>
    </w:rPr>
  </w:style>
  <w:style w:type="table" w:styleId="Listecouleur-Accent1">
    <w:name w:val="Colorful List Accent 1"/>
    <w:basedOn w:val="TableauNormal"/>
    <w:uiPriority w:val="72"/>
    <w:unhideWhenUsed/>
    <w:rsid w:val="00D11418"/>
    <w:pPr>
      <w:spacing w:after="0" w:line="240" w:lineRule="auto"/>
    </w:pPr>
    <w:rPr>
      <w:rFonts w:ascii="Calibri" w:eastAsia="Calibri" w:hAnsi="Calibri" w:cs="Times New Roman"/>
      <w:color w:val="000000"/>
      <w:lang w:eastAsia="fr-FR"/>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xl63">
    <w:name w:val="xl63"/>
    <w:basedOn w:val="Normal"/>
    <w:rsid w:val="00D11418"/>
    <w:pPr>
      <w:shd w:val="clear" w:color="000000" w:fill="FFFFFF"/>
      <w:suppressAutoHyphens w:val="0"/>
      <w:overflowPunct/>
      <w:autoSpaceDE/>
      <w:autoSpaceDN/>
      <w:adjustRightInd/>
      <w:spacing w:before="100" w:beforeAutospacing="1" w:after="100" w:afterAutospacing="1"/>
      <w:jc w:val="left"/>
      <w:textAlignment w:val="auto"/>
    </w:pPr>
    <w:rPr>
      <w:szCs w:val="24"/>
      <w:lang w:val="en-US" w:eastAsia="en-US"/>
    </w:rPr>
  </w:style>
  <w:style w:type="paragraph" w:customStyle="1" w:styleId="Style2">
    <w:name w:val="Style2"/>
    <w:basedOn w:val="Normal"/>
    <w:link w:val="Style2Char"/>
    <w:qFormat/>
    <w:rsid w:val="00D11418"/>
    <w:pPr>
      <w:tabs>
        <w:tab w:val="left" w:pos="1962"/>
        <w:tab w:val="left" w:pos="2322"/>
      </w:tabs>
      <w:suppressAutoHyphens w:val="0"/>
      <w:overflowPunct/>
      <w:autoSpaceDE/>
      <w:autoSpaceDN/>
      <w:adjustRightInd/>
      <w:spacing w:after="200"/>
      <w:ind w:left="576" w:hanging="576"/>
      <w:jc w:val="center"/>
      <w:textAlignment w:val="auto"/>
    </w:pPr>
    <w:rPr>
      <w:b/>
      <w:sz w:val="36"/>
      <w:lang w:val="fr-FR" w:eastAsia="fr-FR"/>
    </w:rPr>
  </w:style>
  <w:style w:type="character" w:customStyle="1" w:styleId="Style2Char">
    <w:name w:val="Style2 Char"/>
    <w:link w:val="Style2"/>
    <w:rsid w:val="00D11418"/>
    <w:rPr>
      <w:rFonts w:ascii="Times New Roman" w:eastAsia="Times New Roman" w:hAnsi="Times New Roman" w:cs="Times New Roman"/>
      <w:b/>
      <w:sz w:val="36"/>
      <w:szCs w:val="20"/>
      <w:lang w:eastAsia="fr-FR"/>
    </w:rPr>
  </w:style>
  <w:style w:type="character" w:customStyle="1" w:styleId="BodyTextIndentChar">
    <w:name w:val="Body Text Indent Char"/>
    <w:rsid w:val="00D11418"/>
    <w:rPr>
      <w:sz w:val="24"/>
      <w:lang w:val="es-ES_tradnl"/>
    </w:rPr>
  </w:style>
  <w:style w:type="character" w:customStyle="1" w:styleId="FooterChar">
    <w:name w:val="Footer Char"/>
    <w:uiPriority w:val="99"/>
    <w:rsid w:val="00D11418"/>
    <w:rPr>
      <w:sz w:val="24"/>
      <w:lang w:val="es-ES_tradnl"/>
    </w:rPr>
  </w:style>
  <w:style w:type="paragraph" w:customStyle="1" w:styleId="Style5">
    <w:name w:val="Style5"/>
    <w:basedOn w:val="SectionVHeader"/>
    <w:link w:val="Style5Char"/>
    <w:qFormat/>
    <w:rsid w:val="00D11418"/>
    <w:pPr>
      <w:overflowPunct/>
      <w:autoSpaceDE/>
      <w:autoSpaceDN/>
      <w:adjustRightInd/>
      <w:spacing w:after="200"/>
      <w:ind w:left="576" w:hanging="576"/>
      <w:textAlignment w:val="auto"/>
    </w:pPr>
    <w:rPr>
      <w:lang w:val="fr-FR" w:eastAsia="fr-FR"/>
    </w:rPr>
  </w:style>
  <w:style w:type="character" w:customStyle="1" w:styleId="Style5Char">
    <w:name w:val="Style5 Char"/>
    <w:link w:val="Style5"/>
    <w:rsid w:val="00D11418"/>
    <w:rPr>
      <w:rFonts w:ascii="Times New Roman" w:eastAsia="Times New Roman" w:hAnsi="Times New Roman" w:cs="Times New Roman"/>
      <w:b/>
      <w:sz w:val="36"/>
      <w:szCs w:val="20"/>
      <w:lang w:eastAsia="fr-FR"/>
    </w:rPr>
  </w:style>
  <w:style w:type="character" w:customStyle="1" w:styleId="FootnoteTextChar1">
    <w:name w:val="Footnote Text Char1"/>
    <w:rsid w:val="00D11418"/>
    <w:rPr>
      <w:lang w:val="fr-FR" w:eastAsia="fr-FR" w:bidi="ar-SA"/>
    </w:rPr>
  </w:style>
  <w:style w:type="character" w:customStyle="1" w:styleId="HeaderChar">
    <w:name w:val="Header Char"/>
    <w:uiPriority w:val="99"/>
    <w:rsid w:val="00D11418"/>
    <w:rPr>
      <w:sz w:val="24"/>
    </w:rPr>
  </w:style>
  <w:style w:type="paragraph" w:customStyle="1" w:styleId="Style3">
    <w:name w:val="Style3"/>
    <w:basedOn w:val="Sous-titre"/>
    <w:link w:val="Style3Char"/>
    <w:qFormat/>
    <w:rsid w:val="00D11418"/>
    <w:pPr>
      <w:overflowPunct/>
      <w:autoSpaceDE/>
      <w:autoSpaceDN/>
      <w:adjustRightInd/>
      <w:spacing w:after="200"/>
      <w:ind w:left="576" w:hanging="576"/>
      <w:textAlignment w:val="auto"/>
    </w:pPr>
    <w:rPr>
      <w:rFonts w:ascii="Times New Roman" w:hAnsi="Times New Roman"/>
      <w:b/>
      <w:sz w:val="44"/>
      <w:szCs w:val="20"/>
      <w:lang w:val="es-ES_tradnl" w:eastAsia="fr-FR"/>
    </w:rPr>
  </w:style>
  <w:style w:type="character" w:customStyle="1" w:styleId="PartChar">
    <w:name w:val="Part Char"/>
    <w:link w:val="Part"/>
    <w:rsid w:val="00D11418"/>
    <w:rPr>
      <w:rFonts w:ascii="Times New Roman" w:eastAsia="Times New Roman" w:hAnsi="Times New Roman" w:cs="Times New Roman"/>
      <w:b/>
      <w:sz w:val="56"/>
      <w:szCs w:val="20"/>
      <w:lang w:val="fr-FR" w:eastAsia="fr-FR"/>
    </w:rPr>
  </w:style>
  <w:style w:type="character" w:customStyle="1" w:styleId="Style1Char">
    <w:name w:val="Style1 Char"/>
    <w:link w:val="Style1"/>
    <w:rsid w:val="00D11418"/>
    <w:rPr>
      <w:rFonts w:ascii="Arial" w:eastAsia="Times New Roman" w:hAnsi="Arial" w:cs="Times New Roman"/>
      <w:b/>
      <w:szCs w:val="20"/>
      <w:lang w:eastAsia="fr-FR"/>
    </w:rPr>
  </w:style>
  <w:style w:type="paragraph" w:customStyle="1" w:styleId="Style4">
    <w:name w:val="Style4"/>
    <w:basedOn w:val="Section1Header1"/>
    <w:link w:val="Style4Char"/>
    <w:qFormat/>
    <w:rsid w:val="00D11418"/>
    <w:pPr>
      <w:overflowPunct/>
      <w:autoSpaceDE/>
      <w:autoSpaceDN/>
      <w:adjustRightInd/>
      <w:ind w:left="576" w:hanging="576"/>
      <w:textAlignment w:val="auto"/>
    </w:pPr>
    <w:rPr>
      <w:lang w:val="es-ES_tradnl" w:eastAsia="fr-FR"/>
    </w:rPr>
  </w:style>
  <w:style w:type="character" w:customStyle="1" w:styleId="Style3Char">
    <w:name w:val="Style3 Char"/>
    <w:link w:val="Style3"/>
    <w:rsid w:val="00D11418"/>
    <w:rPr>
      <w:rFonts w:ascii="Times New Roman" w:eastAsia="Times New Roman" w:hAnsi="Times New Roman" w:cs="Times New Roman"/>
      <w:b/>
      <w:sz w:val="44"/>
      <w:szCs w:val="20"/>
      <w:lang w:val="es-ES_tradnl" w:eastAsia="fr-FR"/>
    </w:rPr>
  </w:style>
  <w:style w:type="paragraph" w:customStyle="1" w:styleId="Style6">
    <w:name w:val="Style6"/>
    <w:basedOn w:val="Header1-Clauses"/>
    <w:link w:val="Style6Char"/>
    <w:qFormat/>
    <w:rsid w:val="00D11418"/>
    <w:pPr>
      <w:overflowPunct/>
      <w:autoSpaceDE/>
      <w:autoSpaceDN/>
      <w:adjustRightInd/>
      <w:spacing w:after="200"/>
      <w:textAlignment w:val="auto"/>
    </w:pPr>
    <w:rPr>
      <w:lang w:val="es-ES_tradnl" w:eastAsia="fr-FR"/>
    </w:rPr>
  </w:style>
  <w:style w:type="character" w:customStyle="1" w:styleId="BodyText21Char">
    <w:name w:val="Body Text 21 Char"/>
    <w:link w:val="BodyText21"/>
    <w:rsid w:val="00D11418"/>
    <w:rPr>
      <w:rFonts w:ascii="Times New Roman" w:eastAsia="Times New Roman" w:hAnsi="Times New Roman" w:cs="Times New Roman"/>
      <w:b/>
      <w:sz w:val="28"/>
      <w:szCs w:val="20"/>
      <w:lang w:val="fr-FR" w:eastAsia="fr-FR"/>
    </w:rPr>
  </w:style>
  <w:style w:type="character" w:customStyle="1" w:styleId="Section1Header1Char">
    <w:name w:val="Section 1 Header 1 Char"/>
    <w:link w:val="Section1Header1"/>
    <w:rsid w:val="00D11418"/>
    <w:rPr>
      <w:rFonts w:ascii="Times New Roman" w:eastAsia="Times New Roman" w:hAnsi="Times New Roman" w:cs="Times New Roman"/>
      <w:b/>
      <w:sz w:val="28"/>
      <w:szCs w:val="20"/>
      <w:lang w:val="fr-FR" w:eastAsia="fr-FR"/>
    </w:rPr>
  </w:style>
  <w:style w:type="character" w:customStyle="1" w:styleId="Style4Char">
    <w:name w:val="Style4 Char"/>
    <w:link w:val="Style4"/>
    <w:rsid w:val="00D11418"/>
    <w:rPr>
      <w:rFonts w:ascii="Times New Roman" w:eastAsia="Times New Roman" w:hAnsi="Times New Roman" w:cs="Times New Roman"/>
      <w:b/>
      <w:sz w:val="28"/>
      <w:szCs w:val="20"/>
      <w:lang w:val="es-ES_tradnl" w:eastAsia="fr-FR"/>
    </w:rPr>
  </w:style>
  <w:style w:type="paragraph" w:customStyle="1" w:styleId="Style7">
    <w:name w:val="Style7"/>
    <w:basedOn w:val="SectionIVHeader"/>
    <w:link w:val="Style7Char"/>
    <w:qFormat/>
    <w:rsid w:val="00D11418"/>
    <w:pPr>
      <w:overflowPunct/>
      <w:autoSpaceDE/>
      <w:autoSpaceDN/>
      <w:adjustRightInd/>
      <w:spacing w:after="200"/>
      <w:ind w:left="576" w:hanging="576"/>
      <w:textAlignment w:val="auto"/>
    </w:pPr>
    <w:rPr>
      <w:lang w:val="es-ES_tradnl" w:eastAsia="fr-FR"/>
    </w:rPr>
  </w:style>
  <w:style w:type="character" w:customStyle="1" w:styleId="Header1-ClausesChar">
    <w:name w:val="Header 1 - Clauses Char"/>
    <w:link w:val="Header1-Clauses"/>
    <w:rsid w:val="00D11418"/>
    <w:rPr>
      <w:rFonts w:ascii="Times New Roman" w:eastAsia="Times New Roman" w:hAnsi="Times New Roman" w:cs="Times New Roman"/>
      <w:b/>
      <w:sz w:val="24"/>
      <w:szCs w:val="20"/>
      <w:lang w:val="fr-FR" w:eastAsia="fr-FR"/>
    </w:rPr>
  </w:style>
  <w:style w:type="character" w:customStyle="1" w:styleId="Style6Char">
    <w:name w:val="Style6 Char"/>
    <w:link w:val="Style6"/>
    <w:rsid w:val="00D11418"/>
    <w:rPr>
      <w:rFonts w:ascii="Times New Roman" w:eastAsia="Times New Roman" w:hAnsi="Times New Roman" w:cs="Times New Roman"/>
      <w:b/>
      <w:sz w:val="24"/>
      <w:szCs w:val="20"/>
      <w:lang w:val="es-ES_tradnl" w:eastAsia="fr-FR"/>
    </w:rPr>
  </w:style>
  <w:style w:type="paragraph" w:customStyle="1" w:styleId="Style8">
    <w:name w:val="Style8"/>
    <w:basedOn w:val="SectionIVHeader-2"/>
    <w:link w:val="Style8Char"/>
    <w:qFormat/>
    <w:rsid w:val="00D11418"/>
    <w:pPr>
      <w:suppressAutoHyphens w:val="0"/>
      <w:overflowPunct/>
      <w:autoSpaceDE/>
      <w:autoSpaceDN/>
      <w:adjustRightInd/>
      <w:spacing w:after="200"/>
      <w:ind w:left="576" w:hanging="576"/>
      <w:textAlignment w:val="auto"/>
    </w:pPr>
    <w:rPr>
      <w:lang w:val="fr-FR" w:eastAsia="fr-FR"/>
    </w:rPr>
  </w:style>
  <w:style w:type="character" w:customStyle="1" w:styleId="SectionVHeaderChar">
    <w:name w:val="Section V. Header Char"/>
    <w:link w:val="SectionVHeader"/>
    <w:rsid w:val="00D11418"/>
    <w:rPr>
      <w:rFonts w:ascii="Times New Roman" w:eastAsia="Times New Roman" w:hAnsi="Times New Roman" w:cs="Times New Roman"/>
      <w:b/>
      <w:sz w:val="36"/>
      <w:szCs w:val="20"/>
      <w:lang w:val="fr-FR" w:eastAsia="fr-FR"/>
    </w:rPr>
  </w:style>
  <w:style w:type="character" w:customStyle="1" w:styleId="SectionIVHeaderChar">
    <w:name w:val="Section IV Header Char"/>
    <w:link w:val="SectionIVHeader"/>
    <w:rsid w:val="00D11418"/>
    <w:rPr>
      <w:rFonts w:ascii="Times New Roman" w:eastAsia="Times New Roman" w:hAnsi="Times New Roman" w:cs="Times New Roman"/>
      <w:b/>
      <w:sz w:val="36"/>
      <w:szCs w:val="20"/>
      <w:lang w:val="fr-FR" w:eastAsia="fr-FR"/>
    </w:rPr>
  </w:style>
  <w:style w:type="character" w:customStyle="1" w:styleId="Style7Char">
    <w:name w:val="Style7 Char"/>
    <w:link w:val="Style7"/>
    <w:rsid w:val="00D11418"/>
    <w:rPr>
      <w:rFonts w:ascii="Times New Roman" w:eastAsia="Times New Roman" w:hAnsi="Times New Roman" w:cs="Times New Roman"/>
      <w:b/>
      <w:sz w:val="36"/>
      <w:szCs w:val="20"/>
      <w:lang w:val="es-ES_tradnl" w:eastAsia="fr-FR"/>
    </w:rPr>
  </w:style>
  <w:style w:type="character" w:customStyle="1" w:styleId="Head81Char">
    <w:name w:val="Head 8.1 Char"/>
    <w:link w:val="Head81"/>
    <w:rsid w:val="00D11418"/>
    <w:rPr>
      <w:rFonts w:ascii="Times New Roman" w:eastAsia="Times New Roman" w:hAnsi="Times New Roman" w:cs="Times New Roman"/>
      <w:b/>
      <w:sz w:val="28"/>
      <w:szCs w:val="20"/>
      <w:lang w:val="fr-FR" w:eastAsia="fr-FR"/>
    </w:rPr>
  </w:style>
  <w:style w:type="character" w:customStyle="1" w:styleId="SectionIVHeader-2Char">
    <w:name w:val="Section IV Header - 2 Char"/>
    <w:link w:val="SectionIVHeader-2"/>
    <w:rsid w:val="00D11418"/>
    <w:rPr>
      <w:rFonts w:ascii="Times New Roman" w:eastAsia="Times New Roman" w:hAnsi="Times New Roman" w:cs="Times New Roman"/>
      <w:b/>
      <w:sz w:val="28"/>
      <w:szCs w:val="20"/>
      <w:lang w:val="fr-FR" w:eastAsia="fr-FR"/>
    </w:rPr>
  </w:style>
  <w:style w:type="character" w:customStyle="1" w:styleId="Style8Char">
    <w:name w:val="Style8 Char"/>
    <w:link w:val="Style8"/>
    <w:rsid w:val="00D11418"/>
    <w:rPr>
      <w:rFonts w:ascii="Times New Roman" w:eastAsia="Times New Roman" w:hAnsi="Times New Roman" w:cs="Times New Roman"/>
      <w:b/>
      <w:sz w:val="28"/>
      <w:szCs w:val="20"/>
      <w:lang w:eastAsia="fr-FR"/>
    </w:rPr>
  </w:style>
  <w:style w:type="paragraph" w:customStyle="1" w:styleId="FrenchHeading">
    <w:name w:val="French Heading"/>
    <w:basedOn w:val="Normal"/>
    <w:qFormat/>
    <w:rsid w:val="00D11418"/>
    <w:pPr>
      <w:suppressAutoHyphens w:val="0"/>
      <w:overflowPunct/>
      <w:autoSpaceDE/>
      <w:autoSpaceDN/>
      <w:adjustRightInd/>
      <w:spacing w:before="240" w:after="240"/>
      <w:jc w:val="center"/>
      <w:textAlignment w:val="auto"/>
    </w:pPr>
    <w:rPr>
      <w:b/>
      <w:sz w:val="48"/>
      <w:lang w:val="fr-FR" w:eastAsia="fr-FR"/>
    </w:rPr>
  </w:style>
  <w:style w:type="paragraph" w:customStyle="1" w:styleId="Style110">
    <w:name w:val="Style11"/>
    <w:basedOn w:val="Style7"/>
    <w:link w:val="Style11Char"/>
    <w:qFormat/>
    <w:rsid w:val="00D11418"/>
  </w:style>
  <w:style w:type="character" w:customStyle="1" w:styleId="Style11Char">
    <w:name w:val="Style11 Char"/>
    <w:link w:val="Style110"/>
    <w:rsid w:val="00D11418"/>
    <w:rPr>
      <w:rFonts w:ascii="Times New Roman" w:eastAsia="Times New Roman" w:hAnsi="Times New Roman" w:cs="Times New Roman"/>
      <w:b/>
      <w:sz w:val="36"/>
      <w:szCs w:val="20"/>
      <w:lang w:val="es-ES_tradnl" w:eastAsia="fr-FR"/>
    </w:rPr>
  </w:style>
  <w:style w:type="character" w:customStyle="1" w:styleId="Head41Char">
    <w:name w:val="Head 4.1 Char"/>
    <w:link w:val="Head41"/>
    <w:rsid w:val="00D11418"/>
    <w:rPr>
      <w:rFonts w:ascii="Times New Roman" w:eastAsia="Times New Roman" w:hAnsi="Times New Roman" w:cs="Times New Roman"/>
      <w:b/>
      <w:sz w:val="28"/>
      <w:szCs w:val="20"/>
      <w:lang w:val="fr-FR" w:eastAsia="fr-FR"/>
    </w:rPr>
  </w:style>
  <w:style w:type="paragraph" w:customStyle="1" w:styleId="Style9">
    <w:name w:val="Style9"/>
    <w:basedOn w:val="SectionIXHeading"/>
    <w:link w:val="Style9Char"/>
    <w:qFormat/>
    <w:rsid w:val="00D11418"/>
    <w:pPr>
      <w:suppressAutoHyphens w:val="0"/>
      <w:overflowPunct/>
      <w:autoSpaceDE/>
      <w:autoSpaceDN/>
      <w:adjustRightInd/>
      <w:spacing w:before="120" w:after="120"/>
      <w:ind w:left="576" w:hanging="576"/>
      <w:textAlignment w:val="auto"/>
    </w:pPr>
    <w:rPr>
      <w:lang w:val="fr-FR" w:eastAsia="fr-FR"/>
    </w:rPr>
  </w:style>
  <w:style w:type="character" w:customStyle="1" w:styleId="SectionIXHeadingChar">
    <w:name w:val="Section IX Heading Char"/>
    <w:link w:val="SectionIXHeading"/>
    <w:rsid w:val="00D11418"/>
    <w:rPr>
      <w:rFonts w:ascii="Times New Roman" w:eastAsia="Times New Roman" w:hAnsi="Times New Roman" w:cs="Times New Roman"/>
      <w:b/>
      <w:sz w:val="32"/>
      <w:szCs w:val="20"/>
      <w:lang w:val="fr-FR" w:eastAsia="fr-FR"/>
    </w:rPr>
  </w:style>
  <w:style w:type="character" w:customStyle="1" w:styleId="Style9Char">
    <w:name w:val="Style9 Char"/>
    <w:link w:val="Style9"/>
    <w:rsid w:val="00D11418"/>
    <w:rPr>
      <w:rFonts w:ascii="Times New Roman" w:eastAsia="Times New Roman" w:hAnsi="Times New Roman" w:cs="Times New Roman"/>
      <w:b/>
      <w:sz w:val="32"/>
      <w:szCs w:val="20"/>
      <w:lang w:eastAsia="fr-FR"/>
    </w:rPr>
  </w:style>
  <w:style w:type="paragraph" w:customStyle="1" w:styleId="Parts">
    <w:name w:val="Parts"/>
    <w:basedOn w:val="Style1"/>
    <w:qFormat/>
    <w:rsid w:val="00D11418"/>
    <w:pPr>
      <w:tabs>
        <w:tab w:val="clear" w:pos="360"/>
      </w:tabs>
      <w:spacing w:before="3200" w:after="200"/>
      <w:ind w:left="576" w:hanging="576"/>
      <w:jc w:val="center"/>
    </w:pPr>
    <w:rPr>
      <w:rFonts w:ascii="Times New Roman" w:hAnsi="Times New Roman"/>
      <w:sz w:val="56"/>
    </w:rPr>
  </w:style>
  <w:style w:type="paragraph" w:customStyle="1" w:styleId="Sections">
    <w:name w:val="Sections"/>
    <w:basedOn w:val="Style3"/>
    <w:qFormat/>
    <w:rsid w:val="00D11418"/>
  </w:style>
  <w:style w:type="paragraph" w:customStyle="1" w:styleId="Sec1head1">
    <w:name w:val="Sec 1 head 1"/>
    <w:basedOn w:val="Style4"/>
    <w:qFormat/>
    <w:rsid w:val="00D11418"/>
  </w:style>
  <w:style w:type="paragraph" w:customStyle="1" w:styleId="Sec1head2">
    <w:name w:val="Sec 1 head 2"/>
    <w:basedOn w:val="Style6"/>
    <w:qFormat/>
    <w:rsid w:val="00D11418"/>
    <w:pPr>
      <w:spacing w:before="60" w:after="60"/>
    </w:pPr>
  </w:style>
  <w:style w:type="paragraph" w:customStyle="1" w:styleId="Sec4head1">
    <w:name w:val="Sec 4 head 1"/>
    <w:basedOn w:val="Style7"/>
    <w:qFormat/>
    <w:rsid w:val="00D11418"/>
    <w:pPr>
      <w:ind w:left="0" w:firstLine="0"/>
    </w:pPr>
  </w:style>
  <w:style w:type="paragraph" w:customStyle="1" w:styleId="Sec4head2">
    <w:name w:val="Sec 4 head 2"/>
    <w:basedOn w:val="Style8"/>
    <w:qFormat/>
    <w:rsid w:val="00D11418"/>
    <w:pPr>
      <w:spacing w:before="240" w:after="240"/>
      <w:ind w:left="0" w:firstLine="0"/>
    </w:pPr>
  </w:style>
  <w:style w:type="paragraph" w:customStyle="1" w:styleId="Sec6head1">
    <w:name w:val="Sec 6 head 1"/>
    <w:basedOn w:val="Normal"/>
    <w:qFormat/>
    <w:rsid w:val="00D11418"/>
    <w:pPr>
      <w:suppressAutoHyphens w:val="0"/>
      <w:overflowPunct/>
      <w:autoSpaceDE/>
      <w:autoSpaceDN/>
      <w:adjustRightInd/>
      <w:spacing w:before="240" w:after="120"/>
      <w:ind w:left="576" w:hanging="576"/>
      <w:textAlignment w:val="auto"/>
    </w:pPr>
    <w:rPr>
      <w:b/>
      <w:bCs/>
      <w:sz w:val="28"/>
      <w:lang w:val="fr-FR" w:eastAsia="fr-FR"/>
    </w:rPr>
  </w:style>
  <w:style w:type="paragraph" w:customStyle="1" w:styleId="Sec7head1">
    <w:name w:val="Sec 7 head 1"/>
    <w:basedOn w:val="SectionVIHeader"/>
    <w:qFormat/>
    <w:rsid w:val="00D11418"/>
    <w:pPr>
      <w:overflowPunct/>
      <w:autoSpaceDE/>
      <w:autoSpaceDN/>
      <w:adjustRightInd/>
      <w:spacing w:after="200"/>
      <w:ind w:left="576" w:hanging="576"/>
      <w:textAlignment w:val="auto"/>
    </w:pPr>
    <w:rPr>
      <w:lang w:val="fr-FR" w:eastAsia="fr-FR"/>
    </w:rPr>
  </w:style>
  <w:style w:type="paragraph" w:customStyle="1" w:styleId="Sec8head1">
    <w:name w:val="Sec 8 head 1"/>
    <w:basedOn w:val="Normal"/>
    <w:qFormat/>
    <w:rsid w:val="00D11418"/>
    <w:pPr>
      <w:suppressAutoHyphens w:val="0"/>
      <w:overflowPunct/>
      <w:autoSpaceDE/>
      <w:autoSpaceDN/>
      <w:adjustRightInd/>
      <w:spacing w:before="120" w:after="120"/>
      <w:ind w:left="540" w:right="-72" w:hanging="576"/>
      <w:jc w:val="center"/>
      <w:textAlignment w:val="auto"/>
    </w:pPr>
    <w:rPr>
      <w:b/>
      <w:bCs/>
      <w:sz w:val="28"/>
      <w:szCs w:val="28"/>
      <w:lang w:val="fr-FR" w:eastAsia="fr-FR"/>
    </w:rPr>
  </w:style>
  <w:style w:type="paragraph" w:customStyle="1" w:styleId="Sec8head2">
    <w:name w:val="Sec 8 head 2"/>
    <w:basedOn w:val="Sec1head2"/>
    <w:qFormat/>
    <w:rsid w:val="00D11418"/>
  </w:style>
  <w:style w:type="paragraph" w:customStyle="1" w:styleId="Sec10head1">
    <w:name w:val="Sec 10 head 1"/>
    <w:basedOn w:val="Style9"/>
    <w:qFormat/>
    <w:rsid w:val="00D11418"/>
    <w:pPr>
      <w:spacing w:before="360" w:after="240"/>
      <w:ind w:left="578" w:hanging="578"/>
    </w:pPr>
  </w:style>
  <w:style w:type="paragraph" w:customStyle="1" w:styleId="Explorateurdedocuments1">
    <w:name w:val="Explorateur de documents1"/>
    <w:basedOn w:val="Normal"/>
    <w:rsid w:val="00D11418"/>
    <w:pPr>
      <w:shd w:val="clear" w:color="auto" w:fill="000080"/>
      <w:suppressAutoHyphens w:val="0"/>
      <w:jc w:val="left"/>
    </w:pPr>
    <w:rPr>
      <w:rFonts w:ascii="Tahoma" w:hAnsi="Tahoma"/>
      <w:sz w:val="21"/>
      <w:lang w:val="fr-FR" w:eastAsia="fr-FR"/>
    </w:rPr>
  </w:style>
  <w:style w:type="paragraph" w:customStyle="1" w:styleId="Corpsdetexte31">
    <w:name w:val="Corps de texte 31"/>
    <w:basedOn w:val="Normal"/>
    <w:rsid w:val="00D11418"/>
    <w:pPr>
      <w:suppressAutoHyphens w:val="0"/>
      <w:overflowPunct/>
      <w:autoSpaceDE/>
      <w:autoSpaceDN/>
      <w:adjustRightInd/>
      <w:textAlignment w:val="auto"/>
    </w:pPr>
    <w:rPr>
      <w:rFonts w:ascii="Arial" w:hAnsi="Arial"/>
      <w:sz w:val="22"/>
      <w:lang w:val="fr-FR" w:eastAsia="fr-FR"/>
    </w:rPr>
  </w:style>
  <w:style w:type="paragraph" w:styleId="Sansinterligne">
    <w:name w:val="No Spacing"/>
    <w:uiPriority w:val="1"/>
    <w:qFormat/>
    <w:rsid w:val="00D11418"/>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TITLEINTRO">
    <w:name w:val="TITLE INTRO"/>
    <w:basedOn w:val="Normal"/>
    <w:qFormat/>
    <w:rsid w:val="00D11418"/>
    <w:pPr>
      <w:spacing w:after="142" w:line="240" w:lineRule="atLeast"/>
      <w:jc w:val="center"/>
    </w:pPr>
    <w:rPr>
      <w:rFonts w:ascii="Arial" w:hAnsi="Arial"/>
      <w:b/>
      <w:sz w:val="36"/>
      <w:lang w:val="fr-FR" w:eastAsia="en-US"/>
    </w:rPr>
  </w:style>
  <w:style w:type="paragraph" w:customStyle="1" w:styleId="TITLEPART">
    <w:name w:val="TITLE PART"/>
    <w:basedOn w:val="Normal"/>
    <w:qFormat/>
    <w:rsid w:val="00D11418"/>
    <w:pPr>
      <w:spacing w:after="142" w:line="240" w:lineRule="atLeast"/>
      <w:jc w:val="center"/>
    </w:pPr>
    <w:rPr>
      <w:rFonts w:ascii="Arial" w:hAnsi="Arial"/>
      <w:b/>
      <w:sz w:val="44"/>
      <w:lang w:val="fr-FR" w:eastAsia="en-US"/>
    </w:rPr>
  </w:style>
  <w:style w:type="paragraph" w:customStyle="1" w:styleId="TITLESECTION">
    <w:name w:val="TITLE SECTION"/>
    <w:basedOn w:val="Normal"/>
    <w:qFormat/>
    <w:rsid w:val="00D11418"/>
    <w:pPr>
      <w:spacing w:after="142" w:line="240" w:lineRule="atLeast"/>
      <w:jc w:val="center"/>
    </w:pPr>
    <w:rPr>
      <w:rFonts w:ascii="Arial" w:hAnsi="Arial"/>
      <w:b/>
      <w:sz w:val="36"/>
      <w:lang w:val="fr-FR" w:eastAsia="en-US"/>
    </w:rPr>
  </w:style>
  <w:style w:type="paragraph" w:customStyle="1" w:styleId="HeadingA">
    <w:name w:val="HeadingA"/>
    <w:basedOn w:val="Normal"/>
    <w:qFormat/>
    <w:rsid w:val="00D11418"/>
    <w:pPr>
      <w:numPr>
        <w:numId w:val="17"/>
      </w:numPr>
      <w:spacing w:after="142" w:line="240" w:lineRule="atLeast"/>
      <w:jc w:val="center"/>
    </w:pPr>
    <w:rPr>
      <w:rFonts w:ascii="Arial" w:hAnsi="Arial"/>
      <w:b/>
      <w:lang w:val="fr-FR" w:eastAsia="en-US"/>
    </w:rPr>
  </w:style>
  <w:style w:type="paragraph" w:customStyle="1" w:styleId="Heading1">
    <w:name w:val="Heading1"/>
    <w:basedOn w:val="Normal"/>
    <w:qFormat/>
    <w:rsid w:val="00D11418"/>
    <w:pPr>
      <w:numPr>
        <w:numId w:val="18"/>
      </w:numPr>
      <w:spacing w:after="142" w:line="240" w:lineRule="atLeast"/>
    </w:pPr>
    <w:rPr>
      <w:rFonts w:ascii="Arial" w:hAnsi="Arial"/>
      <w:b/>
      <w:sz w:val="20"/>
      <w:lang w:val="fr-FR" w:eastAsia="en-US"/>
    </w:rPr>
  </w:style>
  <w:style w:type="paragraph" w:customStyle="1" w:styleId="Heading2">
    <w:name w:val="Heading2"/>
    <w:basedOn w:val="Normal"/>
    <w:qFormat/>
    <w:rsid w:val="00D11418"/>
    <w:pPr>
      <w:numPr>
        <w:ilvl w:val="1"/>
        <w:numId w:val="18"/>
      </w:numPr>
      <w:spacing w:after="142" w:line="240" w:lineRule="atLeast"/>
    </w:pPr>
    <w:rPr>
      <w:rFonts w:ascii="Arial" w:hAnsi="Arial"/>
      <w:sz w:val="20"/>
      <w:lang w:val="fr-FR" w:eastAsia="en-US"/>
    </w:rPr>
  </w:style>
  <w:style w:type="paragraph" w:customStyle="1" w:styleId="Heading3">
    <w:name w:val="Heading3"/>
    <w:basedOn w:val="Normal"/>
    <w:qFormat/>
    <w:rsid w:val="00D11418"/>
    <w:pPr>
      <w:numPr>
        <w:ilvl w:val="2"/>
        <w:numId w:val="18"/>
      </w:numPr>
      <w:spacing w:after="142" w:line="240" w:lineRule="atLeast"/>
    </w:pPr>
    <w:rPr>
      <w:rFonts w:ascii="Arial" w:hAnsi="Arial"/>
      <w:sz w:val="20"/>
      <w:lang w:val="fr-FR" w:eastAsia="en-US"/>
    </w:rPr>
  </w:style>
  <w:style w:type="paragraph" w:customStyle="1" w:styleId="Heading4">
    <w:name w:val="Heading4"/>
    <w:basedOn w:val="Normal"/>
    <w:qFormat/>
    <w:rsid w:val="00D11418"/>
    <w:pPr>
      <w:numPr>
        <w:ilvl w:val="3"/>
        <w:numId w:val="18"/>
      </w:numPr>
      <w:spacing w:after="142" w:line="240" w:lineRule="atLeast"/>
    </w:pPr>
    <w:rPr>
      <w:rFonts w:ascii="Arial" w:hAnsi="Arial"/>
      <w:sz w:val="20"/>
      <w:lang w:val="fr-FR" w:eastAsia="en-US"/>
    </w:rPr>
  </w:style>
  <w:style w:type="paragraph" w:customStyle="1" w:styleId="ANNEXE">
    <w:name w:val="ANNEXE"/>
    <w:basedOn w:val="Normal"/>
    <w:qFormat/>
    <w:rsid w:val="00D11418"/>
    <w:pPr>
      <w:spacing w:after="142" w:line="240" w:lineRule="atLeast"/>
      <w:jc w:val="center"/>
    </w:pPr>
    <w:rPr>
      <w:rFonts w:ascii="Arial Gras" w:hAnsi="Arial Gras"/>
      <w:b/>
      <w:sz w:val="20"/>
      <w:lang w:val="fr-FR" w:eastAsia="en-US"/>
    </w:rPr>
  </w:style>
  <w:style w:type="paragraph" w:customStyle="1" w:styleId="Formulaire1">
    <w:name w:val="Formulaire1"/>
    <w:basedOn w:val="Normal"/>
    <w:link w:val="Formulaire1Car"/>
    <w:qFormat/>
    <w:rsid w:val="00D11418"/>
    <w:pPr>
      <w:spacing w:after="142" w:line="240" w:lineRule="atLeast"/>
      <w:jc w:val="center"/>
    </w:pPr>
    <w:rPr>
      <w:rFonts w:ascii="Arial" w:hAnsi="Arial"/>
      <w:b/>
      <w:sz w:val="28"/>
      <w:lang w:val="fr-FR" w:eastAsia="en-US"/>
    </w:rPr>
  </w:style>
  <w:style w:type="character" w:customStyle="1" w:styleId="Formulaire1Car">
    <w:name w:val="Formulaire1 Car"/>
    <w:link w:val="Formulaire1"/>
    <w:rsid w:val="00D11418"/>
    <w:rPr>
      <w:rFonts w:ascii="Arial" w:eastAsia="Times New Roman" w:hAnsi="Arial" w:cs="Times New Roman"/>
      <w:b/>
      <w:sz w:val="28"/>
      <w:szCs w:val="20"/>
    </w:rPr>
  </w:style>
  <w:style w:type="paragraph" w:customStyle="1" w:styleId="Formulaire2">
    <w:name w:val="Formulaire2"/>
    <w:basedOn w:val="Normal"/>
    <w:link w:val="Formulaire2Car"/>
    <w:qFormat/>
    <w:rsid w:val="00D11418"/>
    <w:pPr>
      <w:spacing w:after="142" w:line="240" w:lineRule="atLeast"/>
      <w:jc w:val="center"/>
    </w:pPr>
    <w:rPr>
      <w:rFonts w:ascii="Arial" w:hAnsi="Arial"/>
      <w:b/>
      <w:lang w:val="fr-FR" w:eastAsia="en-US"/>
    </w:rPr>
  </w:style>
  <w:style w:type="character" w:customStyle="1" w:styleId="Formulaire2Car">
    <w:name w:val="Formulaire2 Car"/>
    <w:link w:val="Formulaire2"/>
    <w:rsid w:val="00D11418"/>
    <w:rPr>
      <w:rFonts w:ascii="Arial" w:eastAsia="Times New Roman" w:hAnsi="Arial" w:cs="Times New Roman"/>
      <w:b/>
      <w:sz w:val="24"/>
      <w:szCs w:val="20"/>
    </w:rPr>
  </w:style>
  <w:style w:type="character" w:styleId="Textedelespacerserv">
    <w:name w:val="Placeholder Text"/>
    <w:uiPriority w:val="99"/>
    <w:semiHidden/>
    <w:rsid w:val="00D114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6381</Words>
  <Characters>35097</Characters>
  <Application>Microsoft Office Word</Application>
  <DocSecurity>0</DocSecurity>
  <Lines>292</Lines>
  <Paragraphs>82</Paragraphs>
  <ScaleCrop>false</ScaleCrop>
  <Company/>
  <LinksUpToDate>false</LinksUpToDate>
  <CharactersWithSpaces>41396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 Soudé</dc:creator>
  <cp:keywords/>
  <dc:description/>
  <cp:lastModifiedBy>Clément Soudé</cp:lastModifiedBy>
  <cp:revision>3</cp:revision>
  <dcterms:created xsi:type="dcterms:W3CDTF">2021-02-17T07:05:00Z</dcterms:created>
  <dcterms:modified xsi:type="dcterms:W3CDTF">2021-02-17T07:14:00Z</dcterms:modified>
</cp:coreProperties>
</file>